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D013" w14:textId="042D772D" w:rsidR="00292601" w:rsidRDefault="00292601" w:rsidP="00FD68F8">
      <w:pPr>
        <w:pStyle w:val="Bijlagen"/>
        <w:rPr>
          <w:sz w:val="20"/>
        </w:rPr>
      </w:pPr>
      <w:bookmarkStart w:id="0" w:name="_Hlk124340167"/>
    </w:p>
    <w:p w14:paraId="3CFE7D60" w14:textId="77777777" w:rsidR="00292601" w:rsidRPr="00E638EB" w:rsidRDefault="00292601" w:rsidP="00FD68F8">
      <w:pPr>
        <w:pStyle w:val="Bijlagen"/>
        <w:rPr>
          <w:sz w:val="20"/>
        </w:rPr>
      </w:pPr>
    </w:p>
    <w:tbl>
      <w:tblPr>
        <w:tblW w:w="0" w:type="auto"/>
        <w:tblBorders>
          <w:top w:val="single" w:sz="4" w:space="0" w:color="666666"/>
          <w:bottom w:val="single" w:sz="4" w:space="0" w:color="666666"/>
          <w:insideH w:val="single" w:sz="4" w:space="0" w:color="666666"/>
        </w:tblBorders>
        <w:tblLook w:val="04A0" w:firstRow="1" w:lastRow="0" w:firstColumn="1" w:lastColumn="0" w:noHBand="0" w:noVBand="1"/>
      </w:tblPr>
      <w:tblGrid>
        <w:gridCol w:w="9072"/>
      </w:tblGrid>
      <w:tr w:rsidR="005F578C" w:rsidRPr="00FD68F8" w14:paraId="59D2EE2C" w14:textId="77777777" w:rsidTr="005C2546">
        <w:tc>
          <w:tcPr>
            <w:tcW w:w="9072" w:type="dxa"/>
            <w:shd w:val="clear" w:color="auto" w:fill="auto"/>
          </w:tcPr>
          <w:p w14:paraId="501E097A" w14:textId="13BB9769" w:rsidR="005F578C" w:rsidRPr="00FD68F8" w:rsidRDefault="005F578C" w:rsidP="00FD68F8">
            <w:pPr>
              <w:spacing w:before="120" w:after="120"/>
              <w:rPr>
                <w:rFonts w:ascii="Arial" w:hAnsi="Arial" w:cs="Arial"/>
                <w:b/>
                <w:bCs/>
                <w:szCs w:val="18"/>
              </w:rPr>
            </w:pPr>
            <w:r w:rsidRPr="00FD68F8">
              <w:rPr>
                <w:rFonts w:ascii="Arial" w:hAnsi="Arial" w:cs="Arial"/>
                <w:b/>
                <w:bCs/>
                <w:szCs w:val="18"/>
              </w:rPr>
              <w:t>REGISTRATIEFORMULIER AGRESSIE DOOR DERDEN</w:t>
            </w:r>
          </w:p>
          <w:p w14:paraId="2B5E624A" w14:textId="2B8AF4D9" w:rsidR="005F578C" w:rsidRPr="00FD68F8" w:rsidRDefault="005F578C" w:rsidP="00FD68F8">
            <w:pPr>
              <w:spacing w:before="120" w:after="120"/>
              <w:rPr>
                <w:rFonts w:ascii="Arial" w:hAnsi="Arial" w:cs="Arial"/>
                <w:i/>
                <w:iCs/>
                <w:szCs w:val="18"/>
              </w:rPr>
            </w:pPr>
            <w:r w:rsidRPr="00FD68F8">
              <w:rPr>
                <w:rFonts w:ascii="Arial" w:hAnsi="Arial" w:cs="Arial"/>
                <w:b/>
                <w:bCs/>
                <w:szCs w:val="18"/>
              </w:rPr>
              <w:t xml:space="preserve">Vertrouwelijk document </w:t>
            </w:r>
            <w:r w:rsidRPr="00FD68F8">
              <w:rPr>
                <w:rFonts w:ascii="Arial" w:hAnsi="Arial" w:cs="Arial"/>
                <w:b/>
                <w:bCs/>
                <w:szCs w:val="18"/>
              </w:rPr>
              <w:br/>
            </w:r>
            <w:r w:rsidRPr="00FD68F8">
              <w:rPr>
                <w:rFonts w:ascii="Arial" w:hAnsi="Arial" w:cs="Arial"/>
                <w:i/>
                <w:iCs/>
                <w:szCs w:val="18"/>
              </w:rPr>
              <w:t>Verplicht in te vullen bij ‘zwarte’ en ‘rode’ agressie, facultatief in te vullen bij ‘oranje’ agressie</w:t>
            </w:r>
          </w:p>
          <w:p w14:paraId="5EED89F9" w14:textId="270569C4" w:rsidR="00242DDC" w:rsidRPr="00FD68F8" w:rsidRDefault="005F578C" w:rsidP="00FD68F8">
            <w:pPr>
              <w:spacing w:before="120" w:after="120"/>
              <w:rPr>
                <w:rFonts w:ascii="Arial" w:hAnsi="Arial" w:cs="Arial"/>
                <w:i/>
                <w:iCs/>
                <w:szCs w:val="18"/>
              </w:rPr>
            </w:pPr>
            <w:r w:rsidRPr="00FD68F8">
              <w:rPr>
                <w:rFonts w:ascii="Arial" w:hAnsi="Arial" w:cs="Arial"/>
                <w:i/>
                <w:iCs/>
                <w:szCs w:val="18"/>
              </w:rPr>
              <w:t xml:space="preserve">Te bezorgen aan </w:t>
            </w:r>
            <w:r w:rsidR="00292601">
              <w:rPr>
                <w:rFonts w:ascii="Arial" w:hAnsi="Arial" w:cs="Arial"/>
                <w:i/>
                <w:iCs/>
                <w:szCs w:val="18"/>
              </w:rPr>
              <w:t>personeelspunt</w:t>
            </w:r>
          </w:p>
        </w:tc>
      </w:tr>
    </w:tbl>
    <w:p w14:paraId="0C07EA39" w14:textId="77777777" w:rsidR="005F578C" w:rsidRPr="00FD68F8" w:rsidRDefault="005F578C" w:rsidP="00FD68F8">
      <w:pPr>
        <w:rPr>
          <w:rFonts w:ascii="Arial" w:hAnsi="Arial" w:cs="Arial"/>
          <w:szCs w:val="18"/>
        </w:rPr>
      </w:pPr>
    </w:p>
    <w:tbl>
      <w:tblPr>
        <w:tblW w:w="0" w:type="auto"/>
        <w:tblBorders>
          <w:top w:val="single" w:sz="4" w:space="0" w:color="A5A5A5"/>
          <w:left w:val="single" w:sz="4" w:space="0" w:color="A5A5A5"/>
          <w:bottom w:val="single" w:sz="4" w:space="0" w:color="A5A5A5"/>
          <w:right w:val="single" w:sz="4" w:space="0" w:color="A5A5A5"/>
        </w:tblBorders>
        <w:tblLook w:val="04A0" w:firstRow="1" w:lastRow="0" w:firstColumn="1" w:lastColumn="0" w:noHBand="0" w:noVBand="1"/>
      </w:tblPr>
      <w:tblGrid>
        <w:gridCol w:w="9212"/>
      </w:tblGrid>
      <w:tr w:rsidR="005F578C" w:rsidRPr="00FD68F8" w14:paraId="7C6A950A" w14:textId="77777777" w:rsidTr="008B54C1">
        <w:tc>
          <w:tcPr>
            <w:tcW w:w="9212" w:type="dxa"/>
            <w:tcBorders>
              <w:bottom w:val="single" w:sz="4" w:space="0" w:color="auto"/>
              <w:right w:val="nil"/>
            </w:tcBorders>
            <w:shd w:val="clear" w:color="auto" w:fill="D9D9D9"/>
          </w:tcPr>
          <w:p w14:paraId="26B15730" w14:textId="77777777" w:rsidR="005F578C" w:rsidRPr="00FD68F8" w:rsidRDefault="005F578C" w:rsidP="00FD68F8">
            <w:pPr>
              <w:spacing w:before="60" w:after="60"/>
              <w:rPr>
                <w:rFonts w:ascii="Arial" w:hAnsi="Arial" w:cs="Arial"/>
                <w:b/>
                <w:bCs/>
                <w:color w:val="002060"/>
                <w:szCs w:val="18"/>
              </w:rPr>
            </w:pPr>
            <w:r w:rsidRPr="00FD68F8">
              <w:rPr>
                <w:rFonts w:ascii="Arial" w:hAnsi="Arial" w:cs="Arial"/>
                <w:b/>
                <w:bCs/>
                <w:color w:val="002060"/>
                <w:szCs w:val="18"/>
              </w:rPr>
              <w:t>GEGEVENS MEDEWERKER</w:t>
            </w:r>
          </w:p>
        </w:tc>
      </w:tr>
      <w:tr w:rsidR="005F578C" w:rsidRPr="00FD68F8" w14:paraId="3C2B20CB" w14:textId="77777777" w:rsidTr="008B54C1">
        <w:tc>
          <w:tcPr>
            <w:tcW w:w="9212" w:type="dxa"/>
            <w:tcBorders>
              <w:top w:val="single" w:sz="4" w:space="0" w:color="auto"/>
              <w:left w:val="single" w:sz="4" w:space="0" w:color="auto"/>
              <w:bottom w:val="single" w:sz="4" w:space="0" w:color="auto"/>
              <w:right w:val="single" w:sz="4" w:space="0" w:color="auto"/>
            </w:tcBorders>
            <w:shd w:val="clear" w:color="auto" w:fill="FFFFFF"/>
          </w:tcPr>
          <w:p w14:paraId="1FE4A136" w14:textId="77777777" w:rsidR="005F578C" w:rsidRPr="00FD68F8" w:rsidRDefault="005F578C" w:rsidP="00FD68F8">
            <w:pPr>
              <w:spacing w:before="60" w:after="120"/>
              <w:rPr>
                <w:rFonts w:ascii="Arial" w:hAnsi="Arial" w:cs="Arial"/>
                <w:bCs/>
                <w:color w:val="000000"/>
                <w:szCs w:val="18"/>
              </w:rPr>
            </w:pPr>
            <w:r w:rsidRPr="00FD68F8">
              <w:rPr>
                <w:rFonts w:ascii="Arial" w:hAnsi="Arial" w:cs="Arial"/>
                <w:bCs/>
                <w:szCs w:val="18"/>
              </w:rPr>
              <w:t xml:space="preserve">De leidinggevende van het slachtoffer en het slachtoffer zelf vullen het document gezamenlijk in en bezorgen dit aan Personeelspunt. Een kopie van dit document wordt in het register voor extern geweld en in het personeelsdossier bijgehouden. De algemeen directeur, clustermanager en de burgemeester heeft inzagerecht in het document. </w:t>
            </w:r>
          </w:p>
          <w:p w14:paraId="210962C5" w14:textId="77777777" w:rsidR="005F578C" w:rsidRPr="00FD68F8" w:rsidRDefault="005F578C" w:rsidP="00FD68F8">
            <w:pPr>
              <w:spacing w:before="60" w:after="120"/>
              <w:rPr>
                <w:rFonts w:ascii="Arial" w:hAnsi="Arial" w:cs="Arial"/>
                <w:bCs/>
                <w:color w:val="000000"/>
                <w:szCs w:val="18"/>
              </w:rPr>
            </w:pPr>
            <w:r w:rsidRPr="00FD68F8">
              <w:rPr>
                <w:rFonts w:ascii="Arial" w:hAnsi="Arial" w:cs="Arial"/>
                <w:bCs/>
                <w:color w:val="000000"/>
                <w:szCs w:val="18"/>
              </w:rPr>
              <w:t xml:space="preserve">Naam medewerker: </w:t>
            </w:r>
          </w:p>
          <w:p w14:paraId="001EE45B" w14:textId="77777777" w:rsidR="005F578C" w:rsidRPr="00FD68F8" w:rsidRDefault="005F578C" w:rsidP="00FD68F8">
            <w:pPr>
              <w:spacing w:before="60" w:after="120"/>
              <w:rPr>
                <w:rFonts w:ascii="Arial" w:hAnsi="Arial" w:cs="Arial"/>
                <w:bCs/>
                <w:color w:val="000000"/>
                <w:szCs w:val="18"/>
              </w:rPr>
            </w:pPr>
            <w:r w:rsidRPr="00FD68F8">
              <w:rPr>
                <w:rFonts w:ascii="Arial" w:hAnsi="Arial" w:cs="Arial"/>
                <w:bCs/>
                <w:color w:val="000000"/>
                <w:szCs w:val="18"/>
              </w:rPr>
              <w:t xml:space="preserve">Dienst: </w:t>
            </w:r>
          </w:p>
        </w:tc>
      </w:tr>
    </w:tbl>
    <w:p w14:paraId="5D95EC41" w14:textId="77777777" w:rsidR="005F578C" w:rsidRPr="00FD68F8" w:rsidRDefault="005F578C" w:rsidP="00FD68F8">
      <w:pPr>
        <w:rPr>
          <w:rFonts w:ascii="Arial" w:hAnsi="Arial" w:cs="Arial"/>
          <w:szCs w:val="18"/>
        </w:rPr>
      </w:pPr>
    </w:p>
    <w:tbl>
      <w:tblPr>
        <w:tblW w:w="0" w:type="auto"/>
        <w:tblBorders>
          <w:top w:val="single" w:sz="4" w:space="0" w:color="A5A5A5"/>
          <w:left w:val="single" w:sz="4" w:space="0" w:color="A5A5A5"/>
          <w:bottom w:val="single" w:sz="4" w:space="0" w:color="A5A5A5"/>
          <w:right w:val="single" w:sz="4" w:space="0" w:color="A5A5A5"/>
        </w:tblBorders>
        <w:tblLook w:val="04A0" w:firstRow="1" w:lastRow="0" w:firstColumn="1" w:lastColumn="0" w:noHBand="0" w:noVBand="1"/>
      </w:tblPr>
      <w:tblGrid>
        <w:gridCol w:w="9257"/>
      </w:tblGrid>
      <w:tr w:rsidR="005F578C" w:rsidRPr="00FD68F8" w14:paraId="0C924517" w14:textId="77777777" w:rsidTr="008B54C1">
        <w:tc>
          <w:tcPr>
            <w:tcW w:w="9212" w:type="dxa"/>
            <w:tcBorders>
              <w:bottom w:val="single" w:sz="4" w:space="0" w:color="auto"/>
              <w:right w:val="nil"/>
            </w:tcBorders>
            <w:shd w:val="clear" w:color="auto" w:fill="D9D9D9"/>
          </w:tcPr>
          <w:p w14:paraId="5B95600A" w14:textId="77777777" w:rsidR="005F578C" w:rsidRPr="00FD68F8" w:rsidRDefault="005F578C" w:rsidP="00FD68F8">
            <w:pPr>
              <w:spacing w:before="60" w:after="60"/>
              <w:rPr>
                <w:rFonts w:ascii="Arial" w:hAnsi="Arial" w:cs="Arial"/>
                <w:b/>
                <w:bCs/>
                <w:color w:val="002060"/>
                <w:szCs w:val="18"/>
              </w:rPr>
            </w:pPr>
            <w:r w:rsidRPr="00FD68F8">
              <w:rPr>
                <w:rFonts w:ascii="Arial" w:hAnsi="Arial" w:cs="Arial"/>
                <w:b/>
                <w:bCs/>
                <w:color w:val="002060"/>
                <w:szCs w:val="18"/>
              </w:rPr>
              <w:t>GEGEVENS AGRESSOR</w:t>
            </w:r>
          </w:p>
        </w:tc>
      </w:tr>
      <w:tr w:rsidR="005F578C" w:rsidRPr="00FD68F8" w14:paraId="11ABCE4A" w14:textId="77777777" w:rsidTr="008B54C1">
        <w:tc>
          <w:tcPr>
            <w:tcW w:w="9212" w:type="dxa"/>
            <w:tcBorders>
              <w:top w:val="single" w:sz="4" w:space="0" w:color="auto"/>
              <w:left w:val="single" w:sz="4" w:space="0" w:color="auto"/>
              <w:bottom w:val="single" w:sz="4" w:space="0" w:color="auto"/>
              <w:right w:val="single" w:sz="4" w:space="0" w:color="auto"/>
            </w:tcBorders>
            <w:shd w:val="clear" w:color="auto" w:fill="FFFFFF"/>
          </w:tcPr>
          <w:p w14:paraId="62713495" w14:textId="77777777" w:rsidR="005F578C" w:rsidRPr="00FD68F8" w:rsidRDefault="005F578C" w:rsidP="00FD68F8">
            <w:pPr>
              <w:spacing w:before="60" w:after="120"/>
              <w:rPr>
                <w:rFonts w:ascii="Arial" w:hAnsi="Arial" w:cs="Arial"/>
                <w:bCs/>
                <w:color w:val="000000"/>
                <w:szCs w:val="18"/>
              </w:rPr>
            </w:pPr>
            <w:r w:rsidRPr="00FD68F8">
              <w:rPr>
                <w:rFonts w:ascii="Arial" w:hAnsi="Arial" w:cs="Arial"/>
                <w:bCs/>
                <w:color w:val="000000"/>
                <w:szCs w:val="18"/>
              </w:rPr>
              <w:t xml:space="preserve">Identiteit agressor: </w:t>
            </w:r>
          </w:p>
          <w:p w14:paraId="2BFB1EEF" w14:textId="77777777" w:rsidR="005F578C" w:rsidRPr="00FD68F8" w:rsidRDefault="005F578C" w:rsidP="00FD68F8">
            <w:pPr>
              <w:pStyle w:val="Lijstalinea"/>
              <w:numPr>
                <w:ilvl w:val="0"/>
                <w:numId w:val="23"/>
              </w:numPr>
              <w:spacing w:before="60" w:after="120" w:line="276" w:lineRule="auto"/>
              <w:rPr>
                <w:rFonts w:ascii="Arial" w:hAnsi="Arial" w:cs="Arial"/>
                <w:bCs/>
                <w:color w:val="000000"/>
                <w:szCs w:val="18"/>
              </w:rPr>
            </w:pPr>
            <w:r w:rsidRPr="00FD68F8">
              <w:rPr>
                <w:rFonts w:ascii="Arial" w:hAnsi="Arial" w:cs="Arial"/>
                <w:bCs/>
                <w:color w:val="000000"/>
                <w:szCs w:val="18"/>
              </w:rPr>
              <w:t>Burger</w:t>
            </w:r>
          </w:p>
          <w:p w14:paraId="5BDE7264" w14:textId="77777777" w:rsidR="005F578C" w:rsidRPr="00FD68F8" w:rsidRDefault="005F578C" w:rsidP="00FD68F8">
            <w:pPr>
              <w:pStyle w:val="Lijstalinea"/>
              <w:numPr>
                <w:ilvl w:val="0"/>
                <w:numId w:val="23"/>
              </w:numPr>
              <w:spacing w:before="60" w:after="120" w:line="276" w:lineRule="auto"/>
              <w:rPr>
                <w:rFonts w:ascii="Arial" w:hAnsi="Arial" w:cs="Arial"/>
                <w:bCs/>
                <w:color w:val="000000"/>
                <w:szCs w:val="18"/>
              </w:rPr>
            </w:pPr>
            <w:r w:rsidRPr="00FD68F8">
              <w:rPr>
                <w:rFonts w:ascii="Arial" w:hAnsi="Arial" w:cs="Arial"/>
                <w:bCs/>
                <w:color w:val="000000"/>
                <w:szCs w:val="18"/>
              </w:rPr>
              <w:t>Familie van/kennis van burger</w:t>
            </w:r>
          </w:p>
          <w:p w14:paraId="7FD74FAC" w14:textId="77777777" w:rsidR="005F578C" w:rsidRPr="00FD68F8" w:rsidRDefault="005F578C" w:rsidP="00FD68F8">
            <w:pPr>
              <w:pStyle w:val="Lijstalinea"/>
              <w:numPr>
                <w:ilvl w:val="0"/>
                <w:numId w:val="23"/>
              </w:numPr>
              <w:spacing w:before="60" w:after="120" w:line="276" w:lineRule="auto"/>
              <w:rPr>
                <w:rFonts w:ascii="Arial" w:hAnsi="Arial" w:cs="Arial"/>
                <w:bCs/>
                <w:color w:val="000000"/>
                <w:szCs w:val="18"/>
              </w:rPr>
            </w:pPr>
            <w:r w:rsidRPr="00FD68F8">
              <w:rPr>
                <w:rFonts w:ascii="Arial" w:hAnsi="Arial" w:cs="Arial"/>
                <w:bCs/>
                <w:color w:val="000000"/>
                <w:szCs w:val="18"/>
              </w:rPr>
              <w:t>Leverancier</w:t>
            </w:r>
          </w:p>
          <w:p w14:paraId="02188887" w14:textId="3814C3C6" w:rsidR="005F578C" w:rsidRPr="00FD68F8" w:rsidRDefault="005F578C" w:rsidP="00FD68F8">
            <w:pPr>
              <w:pStyle w:val="Lijstalinea"/>
              <w:numPr>
                <w:ilvl w:val="0"/>
                <w:numId w:val="23"/>
              </w:numPr>
              <w:spacing w:before="60" w:after="120" w:line="276" w:lineRule="auto"/>
              <w:rPr>
                <w:rFonts w:ascii="Arial" w:hAnsi="Arial" w:cs="Arial"/>
                <w:bCs/>
                <w:color w:val="000000"/>
                <w:szCs w:val="18"/>
              </w:rPr>
            </w:pPr>
            <w:r w:rsidRPr="00FD68F8">
              <w:rPr>
                <w:rFonts w:ascii="Arial" w:hAnsi="Arial" w:cs="Arial"/>
                <w:bCs/>
                <w:color w:val="000000"/>
                <w:szCs w:val="18"/>
              </w:rPr>
              <w:t>Andere: ………………………………………………………………………………………</w:t>
            </w:r>
            <w:r w:rsidR="00197CCC">
              <w:rPr>
                <w:rFonts w:ascii="Arial" w:hAnsi="Arial" w:cs="Arial"/>
                <w:bCs/>
                <w:color w:val="000000"/>
                <w:szCs w:val="18"/>
              </w:rPr>
              <w:t>……………….</w:t>
            </w:r>
            <w:r w:rsidRPr="00FD68F8">
              <w:rPr>
                <w:rFonts w:ascii="Arial" w:hAnsi="Arial" w:cs="Arial"/>
                <w:bCs/>
                <w:color w:val="000000"/>
                <w:szCs w:val="18"/>
              </w:rPr>
              <w:t>………</w:t>
            </w:r>
          </w:p>
          <w:p w14:paraId="023A4D15" w14:textId="6C9E6416" w:rsidR="005F578C" w:rsidRPr="00FD68F8" w:rsidRDefault="005F578C" w:rsidP="00FD68F8">
            <w:pPr>
              <w:pStyle w:val="Lijstalinea"/>
              <w:numPr>
                <w:ilvl w:val="0"/>
                <w:numId w:val="23"/>
              </w:numPr>
              <w:spacing w:before="60" w:after="120" w:line="276" w:lineRule="auto"/>
              <w:rPr>
                <w:rFonts w:ascii="Arial" w:hAnsi="Arial" w:cs="Arial"/>
                <w:bCs/>
                <w:color w:val="000000"/>
                <w:szCs w:val="18"/>
              </w:rPr>
            </w:pPr>
            <w:r w:rsidRPr="00FD68F8">
              <w:rPr>
                <w:rFonts w:ascii="Arial" w:hAnsi="Arial" w:cs="Arial"/>
                <w:bCs/>
                <w:color w:val="000000"/>
                <w:szCs w:val="18"/>
              </w:rPr>
              <w:t>Bijkomende info: …………………………………………………………………………………………………………………………………………………………………………………………………………</w:t>
            </w:r>
            <w:r w:rsidR="00197CCC">
              <w:rPr>
                <w:rFonts w:ascii="Arial" w:hAnsi="Arial" w:cs="Arial"/>
                <w:bCs/>
                <w:color w:val="000000"/>
                <w:szCs w:val="18"/>
              </w:rPr>
              <w:t>………………………………</w:t>
            </w:r>
            <w:r w:rsidRPr="00FD68F8">
              <w:rPr>
                <w:rFonts w:ascii="Arial" w:hAnsi="Arial" w:cs="Arial"/>
                <w:bCs/>
                <w:color w:val="000000"/>
                <w:szCs w:val="18"/>
              </w:rPr>
              <w:t>…………</w:t>
            </w:r>
          </w:p>
        </w:tc>
      </w:tr>
    </w:tbl>
    <w:p w14:paraId="0715A514" w14:textId="77777777" w:rsidR="005F578C" w:rsidRPr="00FD68F8" w:rsidRDefault="005F578C" w:rsidP="00FD68F8">
      <w:pPr>
        <w:rPr>
          <w:rFonts w:ascii="Arial" w:hAnsi="Arial" w:cs="Arial"/>
          <w:szCs w:val="18"/>
        </w:rPr>
      </w:pPr>
    </w:p>
    <w:tbl>
      <w:tblPr>
        <w:tblW w:w="0" w:type="auto"/>
        <w:tblBorders>
          <w:top w:val="single" w:sz="4" w:space="0" w:color="A5A5A5"/>
          <w:left w:val="single" w:sz="4" w:space="0" w:color="A5A5A5"/>
          <w:bottom w:val="single" w:sz="4" w:space="0" w:color="A5A5A5"/>
          <w:insideH w:val="single" w:sz="4" w:space="0" w:color="A5A5A5"/>
          <w:insideV w:val="single" w:sz="4" w:space="0" w:color="A5A5A5"/>
        </w:tblBorders>
        <w:tblLook w:val="04A0" w:firstRow="1" w:lastRow="0" w:firstColumn="1" w:lastColumn="0" w:noHBand="0" w:noVBand="1"/>
      </w:tblPr>
      <w:tblGrid>
        <w:gridCol w:w="9257"/>
      </w:tblGrid>
      <w:tr w:rsidR="005F578C" w:rsidRPr="00FD68F8" w14:paraId="6A473797" w14:textId="77777777" w:rsidTr="008B54C1">
        <w:tc>
          <w:tcPr>
            <w:tcW w:w="9067" w:type="dxa"/>
            <w:tcBorders>
              <w:bottom w:val="single" w:sz="4" w:space="0" w:color="auto"/>
            </w:tcBorders>
            <w:shd w:val="clear" w:color="auto" w:fill="D9D9D9"/>
          </w:tcPr>
          <w:p w14:paraId="646AA4F5" w14:textId="77777777" w:rsidR="005F578C" w:rsidRPr="00FD68F8" w:rsidRDefault="005F578C" w:rsidP="00FD68F8">
            <w:pPr>
              <w:spacing w:before="60" w:after="60"/>
              <w:rPr>
                <w:rFonts w:ascii="Arial" w:hAnsi="Arial" w:cs="Arial"/>
                <w:b/>
                <w:bCs/>
                <w:color w:val="002060"/>
                <w:szCs w:val="18"/>
              </w:rPr>
            </w:pPr>
            <w:r w:rsidRPr="00FD68F8">
              <w:rPr>
                <w:rFonts w:ascii="Arial" w:hAnsi="Arial" w:cs="Arial"/>
                <w:b/>
                <w:bCs/>
                <w:color w:val="002060"/>
                <w:szCs w:val="18"/>
              </w:rPr>
              <w:t xml:space="preserve">FEITEN </w:t>
            </w:r>
          </w:p>
        </w:tc>
      </w:tr>
      <w:tr w:rsidR="005F578C" w:rsidRPr="00FD68F8" w14:paraId="0248505D" w14:textId="77777777" w:rsidTr="007D0DCA">
        <w:trPr>
          <w:trHeight w:val="4662"/>
        </w:trPr>
        <w:tc>
          <w:tcPr>
            <w:tcW w:w="9067" w:type="dxa"/>
            <w:tcBorders>
              <w:top w:val="single" w:sz="4" w:space="0" w:color="auto"/>
              <w:left w:val="single" w:sz="4" w:space="0" w:color="auto"/>
              <w:bottom w:val="single" w:sz="4" w:space="0" w:color="auto"/>
              <w:right w:val="single" w:sz="4" w:space="0" w:color="auto"/>
            </w:tcBorders>
            <w:shd w:val="clear" w:color="auto" w:fill="FFFFFF"/>
          </w:tcPr>
          <w:p w14:paraId="492C9BC2" w14:textId="77777777" w:rsidR="005F578C" w:rsidRPr="00FD68F8" w:rsidRDefault="005F578C" w:rsidP="00FD68F8">
            <w:pPr>
              <w:spacing w:before="120"/>
              <w:ind w:left="32"/>
              <w:rPr>
                <w:rFonts w:ascii="Arial" w:hAnsi="Arial" w:cs="Arial"/>
                <w:bCs/>
                <w:szCs w:val="18"/>
              </w:rPr>
            </w:pPr>
            <w:r w:rsidRPr="00FD68F8">
              <w:rPr>
                <w:rFonts w:ascii="Arial" w:hAnsi="Arial" w:cs="Arial"/>
                <w:bCs/>
                <w:szCs w:val="18"/>
              </w:rPr>
              <w:t>Datum:</w:t>
            </w:r>
            <w:r w:rsidRPr="00FD68F8">
              <w:rPr>
                <w:rFonts w:ascii="Arial" w:hAnsi="Arial" w:cs="Arial"/>
                <w:bCs/>
                <w:szCs w:val="18"/>
              </w:rPr>
              <w:br/>
              <w:t>Uur:</w:t>
            </w:r>
          </w:p>
          <w:p w14:paraId="4F603DA3" w14:textId="77777777" w:rsidR="005F578C" w:rsidRPr="00FD68F8" w:rsidRDefault="005F578C" w:rsidP="00FD68F8">
            <w:pPr>
              <w:spacing w:before="120"/>
              <w:ind w:left="32"/>
              <w:rPr>
                <w:rFonts w:ascii="Arial" w:hAnsi="Arial" w:cs="Arial"/>
                <w:bCs/>
                <w:szCs w:val="18"/>
              </w:rPr>
            </w:pPr>
            <w:r w:rsidRPr="00FD68F8">
              <w:rPr>
                <w:rFonts w:ascii="Arial" w:hAnsi="Arial" w:cs="Arial"/>
                <w:bCs/>
                <w:szCs w:val="18"/>
              </w:rPr>
              <w:t>Plaats:</w:t>
            </w:r>
          </w:p>
          <w:p w14:paraId="3A298017" w14:textId="69FB216C" w:rsidR="005F578C" w:rsidRPr="00FD68F8" w:rsidRDefault="005F578C" w:rsidP="00FD68F8">
            <w:pPr>
              <w:pStyle w:val="Lijstalinea"/>
              <w:numPr>
                <w:ilvl w:val="0"/>
                <w:numId w:val="24"/>
              </w:numPr>
              <w:spacing w:after="200" w:line="276" w:lineRule="auto"/>
              <w:rPr>
                <w:rFonts w:ascii="Arial" w:hAnsi="Arial" w:cs="Arial"/>
                <w:bCs/>
                <w:szCs w:val="18"/>
              </w:rPr>
            </w:pPr>
            <w:r w:rsidRPr="00FD68F8">
              <w:rPr>
                <w:rFonts w:ascii="Arial" w:hAnsi="Arial" w:cs="Arial"/>
                <w:bCs/>
                <w:szCs w:val="18"/>
              </w:rPr>
              <w:t>Locatie – gebouw: …………………………………………………………………</w:t>
            </w:r>
            <w:r w:rsidR="00197CCC">
              <w:rPr>
                <w:rFonts w:ascii="Arial" w:hAnsi="Arial" w:cs="Arial"/>
                <w:bCs/>
                <w:szCs w:val="18"/>
              </w:rPr>
              <w:t>………………</w:t>
            </w:r>
            <w:r w:rsidRPr="00FD68F8">
              <w:rPr>
                <w:rFonts w:ascii="Arial" w:hAnsi="Arial" w:cs="Arial"/>
                <w:bCs/>
                <w:szCs w:val="18"/>
              </w:rPr>
              <w:t>………………..</w:t>
            </w:r>
          </w:p>
          <w:p w14:paraId="6523BF15" w14:textId="09B8231F" w:rsidR="005F578C" w:rsidRPr="00FD68F8" w:rsidRDefault="005F578C" w:rsidP="00FD68F8">
            <w:pPr>
              <w:pStyle w:val="Lijstalinea"/>
              <w:numPr>
                <w:ilvl w:val="0"/>
                <w:numId w:val="24"/>
              </w:numPr>
              <w:spacing w:before="120" w:after="200" w:line="276" w:lineRule="auto"/>
              <w:rPr>
                <w:rFonts w:ascii="Arial" w:hAnsi="Arial" w:cs="Arial"/>
                <w:bCs/>
                <w:szCs w:val="18"/>
              </w:rPr>
            </w:pPr>
            <w:r w:rsidRPr="00FD68F8">
              <w:rPr>
                <w:rFonts w:ascii="Arial" w:hAnsi="Arial" w:cs="Arial"/>
                <w:bCs/>
                <w:szCs w:val="18"/>
              </w:rPr>
              <w:t>Ruimte (onthaal, bureau, gesprekslokaal, …): ………………………………</w:t>
            </w:r>
            <w:r w:rsidR="00197CCC">
              <w:rPr>
                <w:rFonts w:ascii="Arial" w:hAnsi="Arial" w:cs="Arial"/>
                <w:bCs/>
                <w:szCs w:val="18"/>
              </w:rPr>
              <w:t>……………….</w:t>
            </w:r>
            <w:r w:rsidRPr="00FD68F8">
              <w:rPr>
                <w:rFonts w:ascii="Arial" w:hAnsi="Arial" w:cs="Arial"/>
                <w:bCs/>
                <w:szCs w:val="18"/>
              </w:rPr>
              <w:t>………………….</w:t>
            </w:r>
          </w:p>
          <w:p w14:paraId="27666278" w14:textId="77777777" w:rsidR="005F578C" w:rsidRPr="00FD68F8" w:rsidRDefault="005F578C" w:rsidP="00FD68F8">
            <w:pPr>
              <w:pStyle w:val="Lijstalinea"/>
              <w:numPr>
                <w:ilvl w:val="0"/>
                <w:numId w:val="24"/>
              </w:numPr>
              <w:spacing w:before="120" w:after="200" w:line="276" w:lineRule="auto"/>
              <w:rPr>
                <w:rFonts w:ascii="Arial" w:hAnsi="Arial" w:cs="Arial"/>
                <w:bCs/>
                <w:szCs w:val="18"/>
              </w:rPr>
            </w:pPr>
            <w:r w:rsidRPr="00FD68F8">
              <w:rPr>
                <w:rFonts w:ascii="Arial" w:hAnsi="Arial" w:cs="Arial"/>
                <w:bCs/>
                <w:szCs w:val="18"/>
              </w:rPr>
              <w:t>Bij burger thuis (adres):</w:t>
            </w:r>
          </w:p>
          <w:p w14:paraId="1DDC6745" w14:textId="66103EFC" w:rsidR="005F578C" w:rsidRPr="00FD68F8" w:rsidRDefault="005F578C" w:rsidP="00FD68F8">
            <w:pPr>
              <w:pStyle w:val="Lijstalinea"/>
              <w:spacing w:before="120"/>
              <w:ind w:left="752"/>
              <w:rPr>
                <w:rFonts w:ascii="Arial" w:hAnsi="Arial" w:cs="Arial"/>
                <w:bCs/>
                <w:szCs w:val="18"/>
              </w:rPr>
            </w:pPr>
            <w:r w:rsidRPr="00FD68F8">
              <w:rPr>
                <w:rFonts w:ascii="Arial" w:hAnsi="Arial" w:cs="Arial"/>
                <w:bCs/>
                <w:szCs w:val="18"/>
              </w:rPr>
              <w:t>…………………………………………………………………………………</w:t>
            </w:r>
            <w:r w:rsidR="00197CCC">
              <w:rPr>
                <w:rFonts w:ascii="Arial" w:hAnsi="Arial" w:cs="Arial"/>
                <w:bCs/>
                <w:szCs w:val="18"/>
              </w:rPr>
              <w:t>……………...</w:t>
            </w:r>
            <w:r w:rsidRPr="00FD68F8">
              <w:rPr>
                <w:rFonts w:ascii="Arial" w:hAnsi="Arial" w:cs="Arial"/>
                <w:bCs/>
                <w:szCs w:val="18"/>
              </w:rPr>
              <w:t>………………………</w:t>
            </w:r>
          </w:p>
          <w:p w14:paraId="2B727518" w14:textId="49C6B458" w:rsidR="005F578C" w:rsidRPr="00FD68F8" w:rsidRDefault="005F578C" w:rsidP="00FD68F8">
            <w:pPr>
              <w:pStyle w:val="Lijstalinea"/>
              <w:numPr>
                <w:ilvl w:val="0"/>
                <w:numId w:val="24"/>
              </w:numPr>
              <w:spacing w:before="120" w:after="200" w:line="276" w:lineRule="auto"/>
              <w:rPr>
                <w:rFonts w:ascii="Arial" w:hAnsi="Arial" w:cs="Arial"/>
                <w:bCs/>
                <w:szCs w:val="18"/>
              </w:rPr>
            </w:pPr>
            <w:r w:rsidRPr="00FD68F8">
              <w:rPr>
                <w:rFonts w:ascii="Arial" w:hAnsi="Arial" w:cs="Arial"/>
                <w:bCs/>
                <w:szCs w:val="18"/>
              </w:rPr>
              <w:t>Andere: …………………………………………………………………………</w:t>
            </w:r>
            <w:r w:rsidR="00197CCC">
              <w:rPr>
                <w:rFonts w:ascii="Arial" w:hAnsi="Arial" w:cs="Arial"/>
                <w:bCs/>
                <w:szCs w:val="18"/>
              </w:rPr>
              <w:t>……………….</w:t>
            </w:r>
            <w:r w:rsidRPr="00FD68F8">
              <w:rPr>
                <w:rFonts w:ascii="Arial" w:hAnsi="Arial" w:cs="Arial"/>
                <w:bCs/>
                <w:szCs w:val="18"/>
              </w:rPr>
              <w:t>……………………</w:t>
            </w:r>
          </w:p>
          <w:p w14:paraId="6102E7F1" w14:textId="77777777" w:rsidR="005F578C" w:rsidRPr="00FD68F8" w:rsidRDefault="005F578C" w:rsidP="00FD68F8">
            <w:pPr>
              <w:spacing w:before="120"/>
              <w:rPr>
                <w:rFonts w:ascii="Arial" w:hAnsi="Arial" w:cs="Arial"/>
                <w:szCs w:val="18"/>
              </w:rPr>
            </w:pPr>
            <w:r w:rsidRPr="00FD68F8">
              <w:rPr>
                <w:rFonts w:ascii="Arial" w:hAnsi="Arial" w:cs="Arial"/>
                <w:szCs w:val="18"/>
              </w:rPr>
              <w:t>Vorm van agressie (meerdere keuzes mogelijk):</w:t>
            </w:r>
          </w:p>
          <w:p w14:paraId="4788FAAB" w14:textId="77777777" w:rsidR="005F578C" w:rsidRPr="00FD68F8" w:rsidRDefault="005F578C" w:rsidP="00FD68F8">
            <w:pPr>
              <w:pStyle w:val="Lijstalinea"/>
              <w:numPr>
                <w:ilvl w:val="0"/>
                <w:numId w:val="24"/>
              </w:numPr>
              <w:spacing w:after="200" w:line="276" w:lineRule="auto"/>
              <w:rPr>
                <w:rFonts w:ascii="Arial" w:hAnsi="Arial" w:cs="Arial"/>
                <w:szCs w:val="18"/>
              </w:rPr>
            </w:pPr>
            <w:r w:rsidRPr="00FD68F8">
              <w:rPr>
                <w:rFonts w:ascii="Arial" w:hAnsi="Arial" w:cs="Arial"/>
                <w:szCs w:val="18"/>
              </w:rPr>
              <w:t>Verbale agressie (schelden, pesten, verwijten maken)</w:t>
            </w:r>
          </w:p>
          <w:p w14:paraId="6D053E19" w14:textId="77777777" w:rsidR="005F578C" w:rsidRPr="00FD68F8" w:rsidRDefault="005F578C" w:rsidP="00FD68F8">
            <w:pPr>
              <w:pStyle w:val="Lijstalinea"/>
              <w:numPr>
                <w:ilvl w:val="0"/>
                <w:numId w:val="24"/>
              </w:numPr>
              <w:spacing w:after="200" w:line="276" w:lineRule="auto"/>
              <w:rPr>
                <w:rFonts w:ascii="Arial" w:hAnsi="Arial" w:cs="Arial"/>
                <w:szCs w:val="18"/>
              </w:rPr>
            </w:pPr>
            <w:r w:rsidRPr="00FD68F8">
              <w:rPr>
                <w:rFonts w:ascii="Arial" w:hAnsi="Arial" w:cs="Arial"/>
                <w:szCs w:val="18"/>
              </w:rPr>
              <w:t>Intimidatie (chantage, bedreigingen)</w:t>
            </w:r>
          </w:p>
          <w:p w14:paraId="7D2C25F6" w14:textId="77777777" w:rsidR="005F578C" w:rsidRPr="00FD68F8" w:rsidRDefault="005F578C" w:rsidP="00FD68F8">
            <w:pPr>
              <w:pStyle w:val="Lijstalinea"/>
              <w:numPr>
                <w:ilvl w:val="0"/>
                <w:numId w:val="24"/>
              </w:numPr>
              <w:spacing w:after="200" w:line="276" w:lineRule="auto"/>
              <w:rPr>
                <w:rFonts w:ascii="Arial" w:hAnsi="Arial" w:cs="Arial"/>
                <w:szCs w:val="18"/>
              </w:rPr>
            </w:pPr>
            <w:r w:rsidRPr="00FD68F8">
              <w:rPr>
                <w:rFonts w:ascii="Arial" w:hAnsi="Arial" w:cs="Arial"/>
                <w:szCs w:val="18"/>
              </w:rPr>
              <w:t>Afpersing</w:t>
            </w:r>
          </w:p>
          <w:p w14:paraId="21B94954" w14:textId="77777777" w:rsidR="005F578C" w:rsidRPr="00FD68F8" w:rsidRDefault="005F578C" w:rsidP="00FD68F8">
            <w:pPr>
              <w:pStyle w:val="Lijstalinea"/>
              <w:numPr>
                <w:ilvl w:val="0"/>
                <w:numId w:val="24"/>
              </w:numPr>
              <w:tabs>
                <w:tab w:val="left" w:pos="2127"/>
                <w:tab w:val="left" w:pos="9214"/>
              </w:tabs>
              <w:spacing w:line="240" w:lineRule="auto"/>
              <w:ind w:right="567"/>
              <w:rPr>
                <w:rFonts w:ascii="Arial" w:hAnsi="Arial" w:cs="Arial"/>
                <w:szCs w:val="18"/>
              </w:rPr>
            </w:pPr>
            <w:r w:rsidRPr="00FD68F8">
              <w:rPr>
                <w:rFonts w:ascii="Arial" w:hAnsi="Arial" w:cs="Arial"/>
                <w:szCs w:val="18"/>
              </w:rPr>
              <w:t xml:space="preserve">Discriminatie </w:t>
            </w:r>
          </w:p>
          <w:p w14:paraId="5C3ED1D6" w14:textId="77777777" w:rsidR="005F578C" w:rsidRPr="00FD68F8" w:rsidRDefault="005F578C" w:rsidP="00FD68F8">
            <w:pPr>
              <w:pStyle w:val="Lijstalinea"/>
              <w:numPr>
                <w:ilvl w:val="0"/>
                <w:numId w:val="24"/>
              </w:numPr>
              <w:tabs>
                <w:tab w:val="left" w:pos="2127"/>
                <w:tab w:val="left" w:pos="9214"/>
              </w:tabs>
              <w:spacing w:line="240" w:lineRule="auto"/>
              <w:ind w:right="567"/>
              <w:rPr>
                <w:rFonts w:ascii="Arial" w:hAnsi="Arial" w:cs="Arial"/>
                <w:szCs w:val="18"/>
              </w:rPr>
            </w:pPr>
            <w:r w:rsidRPr="00FD68F8">
              <w:rPr>
                <w:rFonts w:ascii="Arial" w:hAnsi="Arial" w:cs="Arial"/>
                <w:szCs w:val="18"/>
              </w:rPr>
              <w:t>Weigeren om te vertrekken</w:t>
            </w:r>
          </w:p>
          <w:p w14:paraId="7104F307" w14:textId="77777777" w:rsidR="005F578C" w:rsidRPr="00FD68F8" w:rsidRDefault="005F578C" w:rsidP="00FD68F8">
            <w:pPr>
              <w:pStyle w:val="Lijstalinea"/>
              <w:numPr>
                <w:ilvl w:val="0"/>
                <w:numId w:val="24"/>
              </w:numPr>
              <w:tabs>
                <w:tab w:val="left" w:pos="2127"/>
                <w:tab w:val="left" w:pos="9214"/>
              </w:tabs>
              <w:spacing w:line="240" w:lineRule="auto"/>
              <w:ind w:right="567"/>
              <w:rPr>
                <w:rFonts w:ascii="Arial" w:hAnsi="Arial" w:cs="Arial"/>
                <w:szCs w:val="18"/>
              </w:rPr>
            </w:pPr>
            <w:proofErr w:type="spellStart"/>
            <w:r w:rsidRPr="00FD68F8">
              <w:rPr>
                <w:rFonts w:ascii="Arial" w:hAnsi="Arial" w:cs="Arial"/>
                <w:szCs w:val="18"/>
              </w:rPr>
              <w:t>Stalking</w:t>
            </w:r>
            <w:proofErr w:type="spellEnd"/>
          </w:p>
          <w:p w14:paraId="65EC5026" w14:textId="77777777" w:rsidR="005F578C" w:rsidRPr="00FD68F8" w:rsidRDefault="005F578C" w:rsidP="00FD68F8">
            <w:pPr>
              <w:pStyle w:val="Lijstalinea"/>
              <w:numPr>
                <w:ilvl w:val="0"/>
                <w:numId w:val="24"/>
              </w:numPr>
              <w:tabs>
                <w:tab w:val="left" w:pos="2127"/>
                <w:tab w:val="left" w:pos="9214"/>
              </w:tabs>
              <w:spacing w:line="240" w:lineRule="auto"/>
              <w:ind w:right="567"/>
              <w:rPr>
                <w:rFonts w:ascii="Arial" w:hAnsi="Arial" w:cs="Arial"/>
                <w:szCs w:val="18"/>
              </w:rPr>
            </w:pPr>
            <w:r w:rsidRPr="00FD68F8">
              <w:rPr>
                <w:rFonts w:ascii="Arial" w:hAnsi="Arial" w:cs="Arial"/>
                <w:szCs w:val="18"/>
              </w:rPr>
              <w:t>Fysieke agressie, geweld</w:t>
            </w:r>
          </w:p>
          <w:p w14:paraId="35CB9E58" w14:textId="77777777" w:rsidR="005F578C" w:rsidRPr="00FD68F8" w:rsidRDefault="005F578C" w:rsidP="00FD68F8">
            <w:pPr>
              <w:pStyle w:val="Lijstalinea"/>
              <w:numPr>
                <w:ilvl w:val="0"/>
                <w:numId w:val="24"/>
              </w:numPr>
              <w:tabs>
                <w:tab w:val="left" w:pos="2127"/>
                <w:tab w:val="left" w:pos="9214"/>
              </w:tabs>
              <w:spacing w:line="240" w:lineRule="auto"/>
              <w:ind w:right="567"/>
              <w:rPr>
                <w:rFonts w:ascii="Arial" w:hAnsi="Arial" w:cs="Arial"/>
                <w:szCs w:val="18"/>
              </w:rPr>
            </w:pPr>
            <w:r w:rsidRPr="00FD68F8">
              <w:rPr>
                <w:rFonts w:ascii="Arial" w:hAnsi="Arial" w:cs="Arial"/>
                <w:szCs w:val="18"/>
              </w:rPr>
              <w:t>Agressie gericht op zichzelf</w:t>
            </w:r>
          </w:p>
          <w:p w14:paraId="5F8655F5" w14:textId="77777777" w:rsidR="005F578C" w:rsidRPr="00FD68F8" w:rsidRDefault="005F578C" w:rsidP="00FD68F8">
            <w:pPr>
              <w:pStyle w:val="Lijstalinea"/>
              <w:numPr>
                <w:ilvl w:val="0"/>
                <w:numId w:val="24"/>
              </w:numPr>
              <w:tabs>
                <w:tab w:val="left" w:pos="2127"/>
                <w:tab w:val="left" w:pos="9214"/>
              </w:tabs>
              <w:spacing w:line="240" w:lineRule="auto"/>
              <w:ind w:right="567"/>
              <w:rPr>
                <w:rFonts w:ascii="Arial" w:hAnsi="Arial" w:cs="Arial"/>
                <w:szCs w:val="18"/>
              </w:rPr>
            </w:pPr>
            <w:r w:rsidRPr="00FD68F8">
              <w:rPr>
                <w:rFonts w:ascii="Arial" w:hAnsi="Arial" w:cs="Arial"/>
                <w:szCs w:val="18"/>
              </w:rPr>
              <w:t xml:space="preserve">Agressie gericht op voorwerpen </w:t>
            </w:r>
          </w:p>
          <w:p w14:paraId="3F9C767D" w14:textId="77777777" w:rsidR="005F578C" w:rsidRPr="00FD68F8" w:rsidRDefault="005F578C" w:rsidP="00FD68F8">
            <w:pPr>
              <w:pStyle w:val="Lijstalinea"/>
              <w:numPr>
                <w:ilvl w:val="0"/>
                <w:numId w:val="24"/>
              </w:numPr>
              <w:tabs>
                <w:tab w:val="left" w:pos="2127"/>
                <w:tab w:val="left" w:pos="9214"/>
              </w:tabs>
              <w:spacing w:line="240" w:lineRule="auto"/>
              <w:ind w:right="567"/>
              <w:rPr>
                <w:rFonts w:ascii="Arial" w:hAnsi="Arial" w:cs="Arial"/>
                <w:szCs w:val="18"/>
              </w:rPr>
            </w:pPr>
            <w:r w:rsidRPr="00FD68F8">
              <w:rPr>
                <w:rFonts w:ascii="Arial" w:hAnsi="Arial" w:cs="Arial"/>
                <w:szCs w:val="18"/>
              </w:rPr>
              <w:t>Seksuele intimidatie (opmerkingen, handtastelijkheden)</w:t>
            </w:r>
          </w:p>
          <w:p w14:paraId="707A751F" w14:textId="77777777" w:rsidR="005F578C" w:rsidRPr="00FD68F8" w:rsidRDefault="005F578C" w:rsidP="00FD68F8">
            <w:pPr>
              <w:pStyle w:val="Lijstalinea"/>
              <w:numPr>
                <w:ilvl w:val="0"/>
                <w:numId w:val="24"/>
              </w:numPr>
              <w:tabs>
                <w:tab w:val="left" w:pos="2127"/>
                <w:tab w:val="left" w:pos="9214"/>
              </w:tabs>
              <w:spacing w:line="240" w:lineRule="auto"/>
              <w:ind w:right="567"/>
              <w:rPr>
                <w:rFonts w:ascii="Arial" w:hAnsi="Arial" w:cs="Arial"/>
                <w:szCs w:val="18"/>
              </w:rPr>
            </w:pPr>
            <w:r w:rsidRPr="00FD68F8">
              <w:rPr>
                <w:rFonts w:ascii="Arial" w:hAnsi="Arial" w:cs="Arial"/>
                <w:szCs w:val="18"/>
              </w:rPr>
              <w:t>Verkeersagressie</w:t>
            </w:r>
          </w:p>
          <w:p w14:paraId="24EC0CB1" w14:textId="06193E14" w:rsidR="005F578C" w:rsidRPr="00FD68F8" w:rsidRDefault="005F578C" w:rsidP="00FD68F8">
            <w:pPr>
              <w:pStyle w:val="Lijstalinea"/>
              <w:numPr>
                <w:ilvl w:val="0"/>
                <w:numId w:val="24"/>
              </w:numPr>
              <w:tabs>
                <w:tab w:val="left" w:pos="1069"/>
                <w:tab w:val="left" w:pos="2127"/>
                <w:tab w:val="left" w:leader="dot" w:pos="9214"/>
              </w:tabs>
              <w:spacing w:line="240" w:lineRule="auto"/>
              <w:ind w:right="29"/>
              <w:rPr>
                <w:rFonts w:ascii="Arial" w:hAnsi="Arial" w:cs="Arial"/>
                <w:szCs w:val="18"/>
              </w:rPr>
            </w:pPr>
            <w:r w:rsidRPr="00FD68F8">
              <w:rPr>
                <w:rFonts w:ascii="Arial" w:hAnsi="Arial" w:cs="Arial"/>
                <w:szCs w:val="18"/>
              </w:rPr>
              <w:t>Andere: ………………………………………………………………………………</w:t>
            </w:r>
            <w:r w:rsidR="00197CCC">
              <w:rPr>
                <w:rFonts w:ascii="Arial" w:hAnsi="Arial" w:cs="Arial"/>
                <w:szCs w:val="18"/>
              </w:rPr>
              <w:t>……………..</w:t>
            </w:r>
            <w:r w:rsidRPr="00FD68F8">
              <w:rPr>
                <w:rFonts w:ascii="Arial" w:hAnsi="Arial" w:cs="Arial"/>
                <w:szCs w:val="18"/>
              </w:rPr>
              <w:t>………………..</w:t>
            </w:r>
          </w:p>
          <w:p w14:paraId="0EAFA178" w14:textId="77777777" w:rsidR="005F578C" w:rsidRPr="00FD68F8" w:rsidRDefault="005F578C" w:rsidP="00FD68F8">
            <w:pPr>
              <w:rPr>
                <w:rFonts w:ascii="Arial" w:hAnsi="Arial" w:cs="Arial"/>
                <w:bCs/>
                <w:szCs w:val="18"/>
              </w:rPr>
            </w:pPr>
          </w:p>
          <w:p w14:paraId="02D230CB" w14:textId="77777777" w:rsidR="005F578C" w:rsidRPr="00FD68F8" w:rsidRDefault="005F578C" w:rsidP="00FD68F8">
            <w:pPr>
              <w:rPr>
                <w:rFonts w:ascii="Arial" w:hAnsi="Arial" w:cs="Arial"/>
                <w:bCs/>
                <w:szCs w:val="18"/>
              </w:rPr>
            </w:pPr>
            <w:r w:rsidRPr="00FD68F8">
              <w:rPr>
                <w:rFonts w:ascii="Arial" w:hAnsi="Arial" w:cs="Arial"/>
                <w:bCs/>
                <w:szCs w:val="18"/>
              </w:rPr>
              <w:t>Hoe heb je de intensiteit/ernst van de agressiesituatie ervaren op een schaal van 1 tot 10 (0= helemaal geen impact op de dienst 10= extreem veel impact op de dienst)?</w:t>
            </w:r>
          </w:p>
          <w:p w14:paraId="54A69810" w14:textId="7330798A" w:rsidR="005F578C" w:rsidRPr="00FD68F8" w:rsidRDefault="005F578C" w:rsidP="00FD68F8">
            <w:pPr>
              <w:spacing w:before="120"/>
              <w:rPr>
                <w:rFonts w:ascii="Arial" w:hAnsi="Arial" w:cs="Arial"/>
                <w:bCs/>
                <w:szCs w:val="18"/>
              </w:rPr>
            </w:pPr>
            <w:r w:rsidRPr="00FD68F8">
              <w:rPr>
                <w:rFonts w:ascii="Arial" w:hAnsi="Arial" w:cs="Arial"/>
                <w:bCs/>
                <w:szCs w:val="18"/>
              </w:rPr>
              <w:t>……………………………………………………………………………………………………</w:t>
            </w:r>
            <w:r w:rsidR="00197CCC">
              <w:rPr>
                <w:rFonts w:ascii="Arial" w:hAnsi="Arial" w:cs="Arial"/>
                <w:bCs/>
                <w:szCs w:val="18"/>
              </w:rPr>
              <w:t>………………</w:t>
            </w:r>
            <w:r w:rsidRPr="00FD68F8">
              <w:rPr>
                <w:rFonts w:ascii="Arial" w:hAnsi="Arial" w:cs="Arial"/>
                <w:bCs/>
                <w:szCs w:val="18"/>
              </w:rPr>
              <w:t>………………</w:t>
            </w:r>
          </w:p>
          <w:p w14:paraId="16248020" w14:textId="77777777" w:rsidR="005F578C" w:rsidRPr="00FD68F8" w:rsidRDefault="005F578C" w:rsidP="00FD68F8">
            <w:pPr>
              <w:spacing w:before="120"/>
              <w:rPr>
                <w:rFonts w:ascii="Arial" w:hAnsi="Arial" w:cs="Arial"/>
                <w:bCs/>
                <w:szCs w:val="18"/>
              </w:rPr>
            </w:pPr>
            <w:r w:rsidRPr="00FD68F8">
              <w:rPr>
                <w:rFonts w:ascii="Arial" w:hAnsi="Arial" w:cs="Arial"/>
                <w:bCs/>
                <w:szCs w:val="18"/>
              </w:rPr>
              <w:t>Welke kleur zou je geven aan de agressiesituatie (omcirkel)?</w:t>
            </w:r>
          </w:p>
          <w:tbl>
            <w:tblPr>
              <w:tblStyle w:val="Tabelraster"/>
              <w:tblW w:w="0" w:type="auto"/>
              <w:tblLook w:val="04A0" w:firstRow="1" w:lastRow="0" w:firstColumn="1" w:lastColumn="0" w:noHBand="0" w:noVBand="1"/>
            </w:tblPr>
            <w:tblGrid>
              <w:gridCol w:w="2947"/>
              <w:gridCol w:w="2947"/>
              <w:gridCol w:w="2947"/>
            </w:tblGrid>
            <w:tr w:rsidR="005F578C" w:rsidRPr="00FD68F8" w14:paraId="32216DFC" w14:textId="77777777" w:rsidTr="00EC3048">
              <w:tc>
                <w:tcPr>
                  <w:tcW w:w="2947" w:type="dxa"/>
                  <w:shd w:val="clear" w:color="auto" w:fill="FF6600"/>
                </w:tcPr>
                <w:p w14:paraId="1153FBBB" w14:textId="77777777" w:rsidR="005F578C" w:rsidRPr="00FD68F8" w:rsidRDefault="005F578C" w:rsidP="00FD68F8">
                  <w:pPr>
                    <w:spacing w:before="60" w:after="60"/>
                    <w:rPr>
                      <w:rFonts w:ascii="Arial" w:hAnsi="Arial" w:cs="Arial"/>
                      <w:b/>
                      <w:szCs w:val="18"/>
                    </w:rPr>
                  </w:pPr>
                  <w:r w:rsidRPr="00FD68F8">
                    <w:rPr>
                      <w:rFonts w:ascii="Arial" w:hAnsi="Arial" w:cs="Arial"/>
                      <w:b/>
                      <w:szCs w:val="18"/>
                    </w:rPr>
                    <w:t>Oranje</w:t>
                  </w:r>
                </w:p>
              </w:tc>
              <w:tc>
                <w:tcPr>
                  <w:tcW w:w="2947" w:type="dxa"/>
                  <w:shd w:val="clear" w:color="auto" w:fill="FF0000"/>
                </w:tcPr>
                <w:p w14:paraId="5DECFFEF" w14:textId="77777777" w:rsidR="005F578C" w:rsidRPr="00FD68F8" w:rsidRDefault="005F578C" w:rsidP="00FD68F8">
                  <w:pPr>
                    <w:spacing w:before="60" w:after="60"/>
                    <w:rPr>
                      <w:rFonts w:ascii="Arial" w:hAnsi="Arial" w:cs="Arial"/>
                      <w:b/>
                      <w:szCs w:val="18"/>
                    </w:rPr>
                  </w:pPr>
                  <w:r w:rsidRPr="00FD68F8">
                    <w:rPr>
                      <w:rFonts w:ascii="Arial" w:hAnsi="Arial" w:cs="Arial"/>
                      <w:b/>
                      <w:szCs w:val="18"/>
                    </w:rPr>
                    <w:t>Rood</w:t>
                  </w:r>
                </w:p>
              </w:tc>
              <w:tc>
                <w:tcPr>
                  <w:tcW w:w="2947" w:type="dxa"/>
                  <w:shd w:val="clear" w:color="auto" w:fill="000000" w:themeFill="text1"/>
                </w:tcPr>
                <w:p w14:paraId="68236D35" w14:textId="77777777" w:rsidR="005F578C" w:rsidRPr="00FD68F8" w:rsidRDefault="005F578C" w:rsidP="00FD68F8">
                  <w:pPr>
                    <w:spacing w:before="60" w:after="60"/>
                    <w:rPr>
                      <w:rFonts w:ascii="Arial" w:hAnsi="Arial" w:cs="Arial"/>
                      <w:b/>
                      <w:szCs w:val="18"/>
                    </w:rPr>
                  </w:pPr>
                  <w:r w:rsidRPr="00FD68F8">
                    <w:rPr>
                      <w:rFonts w:ascii="Arial" w:hAnsi="Arial" w:cs="Arial"/>
                      <w:b/>
                      <w:szCs w:val="18"/>
                    </w:rPr>
                    <w:t>Zwart</w:t>
                  </w:r>
                </w:p>
              </w:tc>
            </w:tr>
            <w:tr w:rsidR="005F578C" w:rsidRPr="00FD68F8" w14:paraId="6388E03A" w14:textId="77777777" w:rsidTr="008B54C1">
              <w:tc>
                <w:tcPr>
                  <w:tcW w:w="2947" w:type="dxa"/>
                </w:tcPr>
                <w:p w14:paraId="09800373" w14:textId="63B2097C" w:rsidR="00704E89" w:rsidRDefault="00704E89" w:rsidP="00704E89">
                  <w:pPr>
                    <w:spacing w:before="60"/>
                    <w:rPr>
                      <w:rFonts w:ascii="Arial" w:hAnsi="Arial" w:cs="Arial"/>
                      <w:sz w:val="16"/>
                      <w:szCs w:val="16"/>
                    </w:rPr>
                  </w:pPr>
                  <w:r w:rsidRPr="00704E89">
                    <w:rPr>
                      <w:rFonts w:ascii="Arial" w:hAnsi="Arial" w:cs="Arial"/>
                      <w:sz w:val="16"/>
                      <w:szCs w:val="16"/>
                    </w:rPr>
                    <w:t>Agressiesituaties tussen derden waarbij de medewerker minder sterk betrokken is (bv. jongeren onderling, burgers onderling, …)</w:t>
                  </w:r>
                </w:p>
                <w:p w14:paraId="4022D3F5" w14:textId="77777777" w:rsidR="00704E89" w:rsidRPr="00704E89" w:rsidRDefault="00704E89" w:rsidP="00704E89">
                  <w:pPr>
                    <w:spacing w:before="60"/>
                    <w:rPr>
                      <w:rFonts w:ascii="Arial" w:hAnsi="Arial" w:cs="Arial"/>
                      <w:sz w:val="16"/>
                      <w:szCs w:val="16"/>
                    </w:rPr>
                  </w:pPr>
                </w:p>
                <w:p w14:paraId="0F111AC9" w14:textId="77777777" w:rsidR="00704E89" w:rsidRPr="00704E89" w:rsidRDefault="00704E89" w:rsidP="00704E89">
                  <w:pPr>
                    <w:spacing w:before="60"/>
                    <w:rPr>
                      <w:rFonts w:ascii="Arial" w:hAnsi="Arial" w:cs="Arial"/>
                      <w:sz w:val="16"/>
                      <w:szCs w:val="16"/>
                    </w:rPr>
                  </w:pPr>
                  <w:r w:rsidRPr="00704E89">
                    <w:rPr>
                      <w:rFonts w:ascii="Arial" w:hAnsi="Arial" w:cs="Arial"/>
                      <w:sz w:val="16"/>
                      <w:szCs w:val="16"/>
                    </w:rPr>
                    <w:t xml:space="preserve">Verbale agressie: met woorden beledigen, spotten, uitdagen, schelden, … Dit face </w:t>
                  </w:r>
                  <w:proofErr w:type="spellStart"/>
                  <w:r w:rsidRPr="00704E89">
                    <w:rPr>
                      <w:rFonts w:ascii="Arial" w:hAnsi="Arial" w:cs="Arial"/>
                      <w:sz w:val="16"/>
                      <w:szCs w:val="16"/>
                    </w:rPr>
                    <w:t>to</w:t>
                  </w:r>
                  <w:proofErr w:type="spellEnd"/>
                  <w:r w:rsidRPr="00704E89">
                    <w:rPr>
                      <w:rFonts w:ascii="Arial" w:hAnsi="Arial" w:cs="Arial"/>
                      <w:sz w:val="16"/>
                      <w:szCs w:val="16"/>
                    </w:rPr>
                    <w:t xml:space="preserve"> face, per telefoon, mail of brief.</w:t>
                  </w:r>
                </w:p>
                <w:p w14:paraId="1E3D59DA" w14:textId="77777777" w:rsidR="00704E89" w:rsidRPr="006A409C" w:rsidRDefault="00704E89" w:rsidP="00BC2E76">
                  <w:pPr>
                    <w:pStyle w:val="Lijstalinea"/>
                    <w:numPr>
                      <w:ilvl w:val="0"/>
                      <w:numId w:val="33"/>
                    </w:numPr>
                    <w:spacing w:before="60" w:after="60"/>
                    <w:ind w:left="489"/>
                    <w:rPr>
                      <w:rFonts w:ascii="Arial" w:hAnsi="Arial" w:cs="Arial"/>
                      <w:b/>
                      <w:bCs/>
                      <w:sz w:val="16"/>
                      <w:szCs w:val="16"/>
                    </w:rPr>
                  </w:pPr>
                  <w:r w:rsidRPr="006A409C">
                    <w:rPr>
                      <w:rFonts w:ascii="Arial" w:hAnsi="Arial" w:cs="Arial"/>
                      <w:sz w:val="16"/>
                      <w:szCs w:val="16"/>
                    </w:rPr>
                    <w:t>Eenmalig</w:t>
                  </w:r>
                </w:p>
                <w:p w14:paraId="32ACC8F4" w14:textId="77777777" w:rsidR="00704E89" w:rsidRPr="006A409C" w:rsidRDefault="00704E89" w:rsidP="00BC2E76">
                  <w:pPr>
                    <w:pStyle w:val="Lijstalinea"/>
                    <w:numPr>
                      <w:ilvl w:val="0"/>
                      <w:numId w:val="33"/>
                    </w:numPr>
                    <w:spacing w:before="60" w:after="60"/>
                    <w:ind w:left="489"/>
                    <w:rPr>
                      <w:rFonts w:ascii="Arial" w:hAnsi="Arial" w:cs="Arial"/>
                      <w:sz w:val="16"/>
                      <w:szCs w:val="16"/>
                    </w:rPr>
                  </w:pPr>
                  <w:r w:rsidRPr="006A409C">
                    <w:rPr>
                      <w:rFonts w:ascii="Arial" w:hAnsi="Arial" w:cs="Arial"/>
                      <w:sz w:val="16"/>
                      <w:szCs w:val="16"/>
                    </w:rPr>
                    <w:t>Richting de algemene organisatie of een algemene situatie</w:t>
                  </w:r>
                </w:p>
                <w:p w14:paraId="40D1BEE0" w14:textId="29A5FA6E" w:rsidR="005F578C" w:rsidRPr="00FD68F8" w:rsidRDefault="00704E89" w:rsidP="00BC2E76">
                  <w:pPr>
                    <w:pStyle w:val="Lijstalinea"/>
                    <w:numPr>
                      <w:ilvl w:val="0"/>
                      <w:numId w:val="33"/>
                    </w:numPr>
                    <w:spacing w:before="120"/>
                    <w:ind w:left="489"/>
                    <w:rPr>
                      <w:rFonts w:ascii="Arial" w:hAnsi="Arial" w:cs="Arial"/>
                      <w:bCs/>
                      <w:szCs w:val="18"/>
                    </w:rPr>
                  </w:pPr>
                  <w:r w:rsidRPr="006A409C">
                    <w:rPr>
                      <w:rFonts w:ascii="Arial" w:hAnsi="Arial" w:cs="Arial"/>
                      <w:sz w:val="16"/>
                      <w:szCs w:val="16"/>
                    </w:rPr>
                    <w:t>Zonder te roepen of te tieren</w:t>
                  </w:r>
                </w:p>
              </w:tc>
              <w:tc>
                <w:tcPr>
                  <w:tcW w:w="2947" w:type="dxa"/>
                </w:tcPr>
                <w:p w14:paraId="505BFF38" w14:textId="77777777" w:rsidR="00BC2E76" w:rsidRPr="006A409C" w:rsidRDefault="00BC2E76" w:rsidP="00BC2E76">
                  <w:pPr>
                    <w:shd w:val="clear" w:color="auto" w:fill="FFFFFF"/>
                    <w:spacing w:before="100" w:beforeAutospacing="1" w:after="100" w:afterAutospacing="1"/>
                    <w:rPr>
                      <w:rFonts w:ascii="Arial" w:hAnsi="Arial" w:cs="Arial"/>
                      <w:sz w:val="16"/>
                      <w:szCs w:val="16"/>
                    </w:rPr>
                  </w:pPr>
                  <w:r w:rsidRPr="006A409C">
                    <w:rPr>
                      <w:rFonts w:ascii="Arial" w:hAnsi="Arial" w:cs="Arial"/>
                      <w:sz w:val="16"/>
                      <w:szCs w:val="16"/>
                    </w:rPr>
                    <w:t>Non-verbale agressie: met gebruik van oogcontact, houding, mimiek, gebaren, symbolen, afbeeldingen of intonatie. Bijvoorbeeld strak staren, met de ogen rollen, dreigende, spottende of vernederende gebaren, beledigende of vernederende berichten of beelden verspreiden, filmen of foto’s trekken en dreigen deze op sociale media te plaatsen, …</w:t>
                  </w:r>
                </w:p>
                <w:p w14:paraId="745AD69D" w14:textId="77777777" w:rsidR="00BC2E76" w:rsidRPr="00BC2E76" w:rsidRDefault="00BC2E76" w:rsidP="00BC2E76">
                  <w:pPr>
                    <w:spacing w:before="60" w:after="60"/>
                    <w:rPr>
                      <w:rFonts w:ascii="Arial" w:hAnsi="Arial" w:cs="Arial"/>
                      <w:sz w:val="16"/>
                      <w:szCs w:val="16"/>
                    </w:rPr>
                  </w:pPr>
                  <w:r w:rsidRPr="00BC2E76">
                    <w:rPr>
                      <w:rFonts w:ascii="Arial" w:hAnsi="Arial" w:cs="Arial"/>
                      <w:sz w:val="16"/>
                      <w:szCs w:val="16"/>
                    </w:rPr>
                    <w:t xml:space="preserve">Verbale agressie: met woorden beledigen, spotten, uitdagen, schelden, … Dit face </w:t>
                  </w:r>
                  <w:proofErr w:type="spellStart"/>
                  <w:r w:rsidRPr="00BC2E76">
                    <w:rPr>
                      <w:rFonts w:ascii="Arial" w:hAnsi="Arial" w:cs="Arial"/>
                      <w:sz w:val="16"/>
                      <w:szCs w:val="16"/>
                    </w:rPr>
                    <w:t>to</w:t>
                  </w:r>
                  <w:proofErr w:type="spellEnd"/>
                  <w:r w:rsidRPr="00BC2E76">
                    <w:rPr>
                      <w:rFonts w:ascii="Arial" w:hAnsi="Arial" w:cs="Arial"/>
                      <w:sz w:val="16"/>
                      <w:szCs w:val="16"/>
                    </w:rPr>
                    <w:t xml:space="preserve"> face, per telefoon, mail of brief.</w:t>
                  </w:r>
                </w:p>
                <w:p w14:paraId="5BE84BFB" w14:textId="77777777" w:rsidR="00BC2E76" w:rsidRPr="006A409C" w:rsidRDefault="00BC2E76" w:rsidP="00BC2E76">
                  <w:pPr>
                    <w:pStyle w:val="Lijstalinea"/>
                    <w:numPr>
                      <w:ilvl w:val="0"/>
                      <w:numId w:val="33"/>
                    </w:numPr>
                    <w:spacing w:before="60" w:after="60"/>
                    <w:ind w:left="516"/>
                    <w:rPr>
                      <w:rFonts w:ascii="Arial" w:hAnsi="Arial" w:cs="Arial"/>
                      <w:sz w:val="16"/>
                      <w:szCs w:val="16"/>
                    </w:rPr>
                  </w:pPr>
                  <w:r w:rsidRPr="006A409C">
                    <w:rPr>
                      <w:rFonts w:ascii="Arial" w:hAnsi="Arial" w:cs="Arial"/>
                      <w:sz w:val="16"/>
                      <w:szCs w:val="16"/>
                    </w:rPr>
                    <w:t>Herhaald voorkomen van schelden, bedreigen, …</w:t>
                  </w:r>
                </w:p>
                <w:p w14:paraId="79B7BB44" w14:textId="77777777" w:rsidR="00BC2E76" w:rsidRPr="006A409C" w:rsidRDefault="00BC2E76" w:rsidP="00BC2E76">
                  <w:pPr>
                    <w:pStyle w:val="Lijstalinea"/>
                    <w:numPr>
                      <w:ilvl w:val="0"/>
                      <w:numId w:val="33"/>
                    </w:numPr>
                    <w:spacing w:before="60" w:after="60"/>
                    <w:ind w:left="516"/>
                    <w:rPr>
                      <w:rFonts w:ascii="Arial" w:hAnsi="Arial" w:cs="Arial"/>
                      <w:sz w:val="16"/>
                      <w:szCs w:val="16"/>
                    </w:rPr>
                  </w:pPr>
                  <w:r w:rsidRPr="006A409C">
                    <w:rPr>
                      <w:rFonts w:ascii="Arial" w:hAnsi="Arial" w:cs="Arial"/>
                      <w:sz w:val="16"/>
                      <w:szCs w:val="16"/>
                    </w:rPr>
                    <w:t>Persoonlijke bedreigingen, uitschelden van de medewerker in kwestie op een persoonlijke manier, op kenmerken (~seksisme, racisme)</w:t>
                  </w:r>
                </w:p>
                <w:p w14:paraId="6B12057D" w14:textId="19DDC3C9" w:rsidR="005F578C" w:rsidRPr="00BC2E76" w:rsidRDefault="00BC2E76" w:rsidP="00BC2E76">
                  <w:pPr>
                    <w:pStyle w:val="Lijstalinea"/>
                    <w:numPr>
                      <w:ilvl w:val="0"/>
                      <w:numId w:val="33"/>
                    </w:numPr>
                    <w:spacing w:before="60" w:after="60"/>
                    <w:ind w:left="516"/>
                    <w:rPr>
                      <w:rFonts w:ascii="Arial" w:hAnsi="Arial" w:cs="Arial"/>
                      <w:sz w:val="16"/>
                      <w:szCs w:val="16"/>
                    </w:rPr>
                  </w:pPr>
                  <w:r w:rsidRPr="006A409C">
                    <w:rPr>
                      <w:rFonts w:ascii="Arial" w:hAnsi="Arial" w:cs="Arial"/>
                      <w:sz w:val="16"/>
                      <w:szCs w:val="16"/>
                    </w:rPr>
                    <w:t>Roepen en tieren</w:t>
                  </w:r>
                </w:p>
              </w:tc>
              <w:tc>
                <w:tcPr>
                  <w:tcW w:w="2947" w:type="dxa"/>
                </w:tcPr>
                <w:p w14:paraId="0DA711D8" w14:textId="77777777" w:rsidR="00BC2E76" w:rsidRPr="00BC2E76" w:rsidRDefault="00BC2E76" w:rsidP="00BC2E76">
                  <w:pPr>
                    <w:spacing w:before="60" w:after="60"/>
                    <w:rPr>
                      <w:rFonts w:ascii="Arial" w:hAnsi="Arial" w:cs="Arial"/>
                      <w:sz w:val="16"/>
                      <w:szCs w:val="16"/>
                    </w:rPr>
                  </w:pPr>
                  <w:r w:rsidRPr="00BC2E76">
                    <w:rPr>
                      <w:rFonts w:ascii="Arial" w:hAnsi="Arial" w:cs="Arial"/>
                      <w:sz w:val="16"/>
                      <w:szCs w:val="16"/>
                    </w:rPr>
                    <w:t>Heel ernstige non-verbale agressie : met gebruik van (delen van) het eigen lichaam, bijvoorbeeld: te dichtbij komen, fysiek hinderen, vastpakken, trekken, duwen, schoppen, slaan, bijten, krabben, spuwen, beschadigen, vernielen of beroven, gooien met voorwerpen, een wapen gebruiken, letsel toebrengen…</w:t>
                  </w:r>
                </w:p>
                <w:p w14:paraId="5D643C05" w14:textId="77777777" w:rsidR="00BC2E76" w:rsidRPr="006A409C" w:rsidRDefault="00BC2E76" w:rsidP="00BC2E76">
                  <w:pPr>
                    <w:pStyle w:val="Lijstalinea"/>
                    <w:numPr>
                      <w:ilvl w:val="0"/>
                      <w:numId w:val="33"/>
                    </w:numPr>
                    <w:spacing w:before="60" w:after="60"/>
                    <w:ind w:left="543"/>
                    <w:rPr>
                      <w:rFonts w:ascii="Arial" w:hAnsi="Arial" w:cs="Arial"/>
                      <w:sz w:val="16"/>
                      <w:szCs w:val="16"/>
                    </w:rPr>
                  </w:pPr>
                  <w:r w:rsidRPr="006A409C">
                    <w:rPr>
                      <w:rFonts w:ascii="Arial" w:hAnsi="Arial" w:cs="Arial"/>
                      <w:sz w:val="16"/>
                      <w:szCs w:val="16"/>
                    </w:rPr>
                    <w:t>Naar een medewerker toe</w:t>
                  </w:r>
                </w:p>
                <w:p w14:paraId="695F80A1" w14:textId="77777777" w:rsidR="00BC2E76" w:rsidRPr="006A409C" w:rsidRDefault="00BC2E76" w:rsidP="00BC2E76">
                  <w:pPr>
                    <w:pStyle w:val="Lijstalinea"/>
                    <w:numPr>
                      <w:ilvl w:val="0"/>
                      <w:numId w:val="33"/>
                    </w:numPr>
                    <w:spacing w:before="60" w:after="60"/>
                    <w:ind w:left="543"/>
                    <w:rPr>
                      <w:rFonts w:ascii="Arial" w:hAnsi="Arial" w:cs="Arial"/>
                      <w:sz w:val="16"/>
                      <w:szCs w:val="16"/>
                    </w:rPr>
                  </w:pPr>
                  <w:r w:rsidRPr="006A409C">
                    <w:rPr>
                      <w:rFonts w:ascii="Arial" w:hAnsi="Arial" w:cs="Arial"/>
                      <w:sz w:val="16"/>
                      <w:szCs w:val="16"/>
                    </w:rPr>
                    <w:t>Naar materiaal toe</w:t>
                  </w:r>
                </w:p>
                <w:p w14:paraId="274D8235" w14:textId="0FD68126" w:rsidR="005F578C" w:rsidRPr="00FD68F8" w:rsidRDefault="00BC2E76" w:rsidP="00BC2E76">
                  <w:pPr>
                    <w:spacing w:before="120"/>
                    <w:rPr>
                      <w:rFonts w:ascii="Arial" w:hAnsi="Arial" w:cs="Arial"/>
                      <w:bCs/>
                      <w:szCs w:val="18"/>
                    </w:rPr>
                  </w:pPr>
                  <w:r w:rsidRPr="00F53104">
                    <w:rPr>
                      <w:rFonts w:ascii="Arial" w:hAnsi="Arial" w:cs="Arial"/>
                      <w:sz w:val="16"/>
                      <w:szCs w:val="16"/>
                    </w:rPr>
                    <w:t>Heel ernstige verbale agressie: als er ook een vorm van manipulatie, intimidatie of dwang in het spel is (bv. ik ga zelfmoord plegen, ik kom terug met een mes, …)</w:t>
                  </w:r>
                </w:p>
              </w:tc>
            </w:tr>
          </w:tbl>
          <w:p w14:paraId="150EFB06" w14:textId="77777777" w:rsidR="005F578C" w:rsidRPr="00FD68F8" w:rsidRDefault="005F578C" w:rsidP="00FD68F8">
            <w:pPr>
              <w:spacing w:before="120"/>
              <w:rPr>
                <w:rFonts w:ascii="Arial" w:hAnsi="Arial" w:cs="Arial"/>
                <w:bCs/>
                <w:szCs w:val="18"/>
              </w:rPr>
            </w:pPr>
            <w:r w:rsidRPr="00FD68F8">
              <w:rPr>
                <w:rFonts w:ascii="Arial" w:hAnsi="Arial" w:cs="Arial"/>
                <w:bCs/>
                <w:szCs w:val="18"/>
              </w:rPr>
              <w:br/>
              <w:t xml:space="preserve">Was de agressor verward? </w:t>
            </w:r>
          </w:p>
          <w:p w14:paraId="7AC0C282" w14:textId="77777777" w:rsidR="005F578C" w:rsidRPr="00FD68F8" w:rsidRDefault="005F578C" w:rsidP="00FD68F8">
            <w:pPr>
              <w:pStyle w:val="Lijstalinea"/>
              <w:numPr>
                <w:ilvl w:val="0"/>
                <w:numId w:val="32"/>
              </w:numPr>
              <w:tabs>
                <w:tab w:val="left" w:pos="1069"/>
                <w:tab w:val="left" w:pos="2127"/>
                <w:tab w:val="left" w:leader="dot" w:pos="9214"/>
              </w:tabs>
              <w:spacing w:line="240" w:lineRule="auto"/>
              <w:ind w:right="29"/>
              <w:rPr>
                <w:rFonts w:ascii="Arial" w:hAnsi="Arial" w:cs="Arial"/>
                <w:szCs w:val="18"/>
              </w:rPr>
            </w:pPr>
            <w:r w:rsidRPr="00FD68F8">
              <w:rPr>
                <w:rFonts w:ascii="Arial" w:hAnsi="Arial" w:cs="Arial"/>
                <w:szCs w:val="18"/>
              </w:rPr>
              <w:t>Ja</w:t>
            </w:r>
          </w:p>
          <w:p w14:paraId="4FF2F14F" w14:textId="77777777" w:rsidR="005F578C" w:rsidRPr="00FD68F8" w:rsidRDefault="005F578C" w:rsidP="00FD68F8">
            <w:pPr>
              <w:pStyle w:val="Lijstalinea"/>
              <w:numPr>
                <w:ilvl w:val="0"/>
                <w:numId w:val="32"/>
              </w:numPr>
              <w:tabs>
                <w:tab w:val="left" w:pos="1069"/>
                <w:tab w:val="left" w:pos="2127"/>
                <w:tab w:val="left" w:leader="dot" w:pos="9214"/>
              </w:tabs>
              <w:spacing w:line="240" w:lineRule="auto"/>
              <w:ind w:right="29"/>
              <w:rPr>
                <w:rFonts w:ascii="Arial" w:hAnsi="Arial" w:cs="Arial"/>
                <w:szCs w:val="18"/>
              </w:rPr>
            </w:pPr>
            <w:r w:rsidRPr="00FD68F8">
              <w:rPr>
                <w:rFonts w:ascii="Arial" w:hAnsi="Arial" w:cs="Arial"/>
                <w:szCs w:val="18"/>
              </w:rPr>
              <w:t>Nee</w:t>
            </w:r>
          </w:p>
          <w:p w14:paraId="362035BF" w14:textId="77777777" w:rsidR="005F578C" w:rsidRPr="00FD68F8" w:rsidRDefault="005F578C" w:rsidP="00FD68F8">
            <w:pPr>
              <w:tabs>
                <w:tab w:val="left" w:pos="1069"/>
                <w:tab w:val="left" w:pos="2127"/>
                <w:tab w:val="left" w:leader="dot" w:pos="9214"/>
              </w:tabs>
              <w:spacing w:line="240" w:lineRule="auto"/>
              <w:ind w:right="29"/>
              <w:rPr>
                <w:rFonts w:ascii="Arial" w:hAnsi="Arial" w:cs="Arial"/>
                <w:szCs w:val="18"/>
              </w:rPr>
            </w:pPr>
            <w:r w:rsidRPr="00FD68F8">
              <w:rPr>
                <w:rFonts w:ascii="Arial" w:hAnsi="Arial" w:cs="Arial"/>
                <w:szCs w:val="18"/>
              </w:rPr>
              <w:br/>
              <w:t>Intentie van de agressor, zoals beleefd door het slachtoffer:</w:t>
            </w:r>
          </w:p>
          <w:p w14:paraId="0CBAB642" w14:textId="77777777" w:rsidR="005F578C" w:rsidRPr="00FD68F8" w:rsidRDefault="005F578C" w:rsidP="00FD68F8">
            <w:pPr>
              <w:pStyle w:val="Lijstalinea"/>
              <w:numPr>
                <w:ilvl w:val="0"/>
                <w:numId w:val="32"/>
              </w:numPr>
              <w:tabs>
                <w:tab w:val="left" w:pos="1069"/>
                <w:tab w:val="left" w:pos="2127"/>
                <w:tab w:val="left" w:leader="dot" w:pos="9214"/>
              </w:tabs>
              <w:spacing w:line="240" w:lineRule="auto"/>
              <w:ind w:right="29"/>
              <w:rPr>
                <w:rFonts w:ascii="Arial" w:hAnsi="Arial" w:cs="Arial"/>
                <w:szCs w:val="18"/>
              </w:rPr>
            </w:pPr>
            <w:r w:rsidRPr="00FD68F8">
              <w:rPr>
                <w:rFonts w:ascii="Arial" w:hAnsi="Arial" w:cs="Arial"/>
                <w:szCs w:val="18"/>
              </w:rPr>
              <w:t>Intentioneel (wetens willens)</w:t>
            </w:r>
          </w:p>
          <w:p w14:paraId="71EEBB98" w14:textId="77777777" w:rsidR="005F578C" w:rsidRPr="00FD68F8" w:rsidRDefault="005F578C" w:rsidP="00FD68F8">
            <w:pPr>
              <w:pStyle w:val="Lijstalinea"/>
              <w:numPr>
                <w:ilvl w:val="0"/>
                <w:numId w:val="32"/>
              </w:numPr>
              <w:tabs>
                <w:tab w:val="left" w:pos="1069"/>
                <w:tab w:val="left" w:pos="2127"/>
                <w:tab w:val="left" w:leader="dot" w:pos="9214"/>
              </w:tabs>
              <w:spacing w:line="240" w:lineRule="auto"/>
              <w:ind w:right="29"/>
              <w:rPr>
                <w:rFonts w:ascii="Arial" w:hAnsi="Arial" w:cs="Arial"/>
                <w:szCs w:val="18"/>
              </w:rPr>
            </w:pPr>
            <w:r w:rsidRPr="00FD68F8">
              <w:rPr>
                <w:rFonts w:ascii="Arial" w:hAnsi="Arial" w:cs="Arial"/>
                <w:szCs w:val="18"/>
              </w:rPr>
              <w:t>Vanuit een hevige emotie na begrijpbare frustratie</w:t>
            </w:r>
          </w:p>
          <w:p w14:paraId="6E9FAA35" w14:textId="77777777" w:rsidR="005F578C" w:rsidRPr="00FD68F8" w:rsidRDefault="005F578C" w:rsidP="00FD68F8">
            <w:pPr>
              <w:pStyle w:val="Lijstalinea"/>
              <w:numPr>
                <w:ilvl w:val="0"/>
                <w:numId w:val="32"/>
              </w:numPr>
              <w:tabs>
                <w:tab w:val="left" w:pos="1069"/>
                <w:tab w:val="left" w:pos="2127"/>
                <w:tab w:val="left" w:leader="dot" w:pos="9214"/>
              </w:tabs>
              <w:spacing w:line="240" w:lineRule="auto"/>
              <w:ind w:right="29"/>
              <w:rPr>
                <w:rFonts w:ascii="Arial" w:hAnsi="Arial" w:cs="Arial"/>
                <w:szCs w:val="18"/>
              </w:rPr>
            </w:pPr>
            <w:r w:rsidRPr="00FD68F8">
              <w:rPr>
                <w:rFonts w:ascii="Arial" w:hAnsi="Arial" w:cs="Arial"/>
                <w:szCs w:val="18"/>
              </w:rPr>
              <w:t>Vanuit een hevige emotie die niet goed te begrijpen valt</w:t>
            </w:r>
          </w:p>
          <w:p w14:paraId="7E5193FC" w14:textId="77777777" w:rsidR="005F578C" w:rsidRPr="00FD68F8" w:rsidRDefault="005F578C" w:rsidP="00FD68F8">
            <w:pPr>
              <w:pStyle w:val="Lijstalinea"/>
              <w:numPr>
                <w:ilvl w:val="0"/>
                <w:numId w:val="32"/>
              </w:numPr>
              <w:tabs>
                <w:tab w:val="left" w:pos="1069"/>
                <w:tab w:val="left" w:pos="2127"/>
                <w:tab w:val="left" w:leader="dot" w:pos="9214"/>
              </w:tabs>
              <w:spacing w:line="240" w:lineRule="auto"/>
              <w:ind w:right="29"/>
              <w:rPr>
                <w:rFonts w:ascii="Arial" w:hAnsi="Arial" w:cs="Arial"/>
                <w:szCs w:val="18"/>
              </w:rPr>
            </w:pPr>
            <w:r w:rsidRPr="00FD68F8">
              <w:rPr>
                <w:rFonts w:ascii="Arial" w:hAnsi="Arial" w:cs="Arial"/>
                <w:szCs w:val="18"/>
              </w:rPr>
              <w:t>Ziektebeeld</w:t>
            </w:r>
          </w:p>
          <w:p w14:paraId="1AA71792" w14:textId="063E9749" w:rsidR="005F578C" w:rsidRPr="00FD68F8" w:rsidRDefault="005F578C" w:rsidP="00FD68F8">
            <w:pPr>
              <w:pStyle w:val="Lijstalinea"/>
              <w:numPr>
                <w:ilvl w:val="0"/>
                <w:numId w:val="32"/>
              </w:numPr>
              <w:tabs>
                <w:tab w:val="left" w:pos="1069"/>
                <w:tab w:val="left" w:pos="2127"/>
                <w:tab w:val="left" w:leader="dot" w:pos="9214"/>
              </w:tabs>
              <w:spacing w:line="240" w:lineRule="auto"/>
              <w:ind w:right="29"/>
              <w:rPr>
                <w:rFonts w:ascii="Arial" w:hAnsi="Arial" w:cs="Arial"/>
                <w:szCs w:val="18"/>
              </w:rPr>
            </w:pPr>
            <w:r w:rsidRPr="00FD68F8">
              <w:rPr>
                <w:rFonts w:ascii="Arial" w:hAnsi="Arial" w:cs="Arial"/>
                <w:szCs w:val="18"/>
              </w:rPr>
              <w:t>Andere: …………………………………………………………………………………</w:t>
            </w:r>
            <w:r w:rsidR="00197CCC">
              <w:rPr>
                <w:rFonts w:ascii="Arial" w:hAnsi="Arial" w:cs="Arial"/>
                <w:szCs w:val="18"/>
              </w:rPr>
              <w:t>……………….</w:t>
            </w:r>
            <w:r w:rsidRPr="00FD68F8">
              <w:rPr>
                <w:rFonts w:ascii="Arial" w:hAnsi="Arial" w:cs="Arial"/>
                <w:szCs w:val="18"/>
              </w:rPr>
              <w:t>……………</w:t>
            </w:r>
          </w:p>
          <w:p w14:paraId="173FFA9B" w14:textId="77777777" w:rsidR="005F578C" w:rsidRPr="00FD68F8" w:rsidRDefault="005F578C" w:rsidP="00FD68F8">
            <w:pPr>
              <w:tabs>
                <w:tab w:val="left" w:pos="1069"/>
                <w:tab w:val="left" w:pos="2127"/>
                <w:tab w:val="left" w:leader="dot" w:pos="9214"/>
              </w:tabs>
              <w:spacing w:line="240" w:lineRule="auto"/>
              <w:ind w:right="567"/>
              <w:rPr>
                <w:rFonts w:ascii="Arial" w:hAnsi="Arial" w:cs="Arial"/>
                <w:szCs w:val="18"/>
              </w:rPr>
            </w:pPr>
          </w:p>
          <w:p w14:paraId="0C7DD97D" w14:textId="77777777" w:rsidR="005F578C" w:rsidRPr="00FD68F8" w:rsidRDefault="005F578C" w:rsidP="00FD68F8">
            <w:pPr>
              <w:tabs>
                <w:tab w:val="left" w:pos="1069"/>
                <w:tab w:val="left" w:pos="2127"/>
                <w:tab w:val="left" w:leader="dot" w:pos="9214"/>
              </w:tabs>
              <w:spacing w:line="240" w:lineRule="auto"/>
              <w:ind w:right="567"/>
              <w:rPr>
                <w:rFonts w:ascii="Arial" w:hAnsi="Arial" w:cs="Arial"/>
                <w:szCs w:val="18"/>
              </w:rPr>
            </w:pPr>
            <w:r w:rsidRPr="00FD68F8">
              <w:rPr>
                <w:rFonts w:ascii="Arial" w:hAnsi="Arial" w:cs="Arial"/>
                <w:szCs w:val="18"/>
              </w:rPr>
              <w:t>Omschrijving van de feiten (vermeld hierbij zeker ook de aanleiding tot agressie of geef het ook mee als deze niet duidelijk was):</w:t>
            </w:r>
          </w:p>
          <w:p w14:paraId="530D4755" w14:textId="42FDA044" w:rsidR="005F578C" w:rsidRPr="00FD68F8" w:rsidRDefault="005F578C" w:rsidP="00FD68F8">
            <w:pPr>
              <w:tabs>
                <w:tab w:val="left" w:pos="1069"/>
                <w:tab w:val="left" w:pos="2127"/>
                <w:tab w:val="left" w:leader="dot" w:pos="9214"/>
              </w:tabs>
              <w:spacing w:before="120" w:after="120" w:line="240" w:lineRule="auto"/>
              <w:ind w:right="29"/>
              <w:rPr>
                <w:rFonts w:ascii="Arial" w:hAnsi="Arial" w:cs="Arial"/>
                <w:szCs w:val="18"/>
              </w:rPr>
            </w:pPr>
            <w:r w:rsidRPr="00FD68F8">
              <w:rPr>
                <w:rFonts w:ascii="Arial" w:hAnsi="Arial" w:cs="Arial"/>
                <w:szCs w:val="18"/>
              </w:rPr>
              <w:t>……………………………………………………………………………………………………………………</w:t>
            </w:r>
            <w:r w:rsidR="00EC3048">
              <w:rPr>
                <w:rFonts w:ascii="Arial" w:hAnsi="Arial" w:cs="Arial"/>
                <w:szCs w:val="18"/>
              </w:rPr>
              <w:t>………………</w:t>
            </w:r>
          </w:p>
          <w:p w14:paraId="5CE057A1" w14:textId="77777777" w:rsidR="005F578C" w:rsidRDefault="005F578C" w:rsidP="00EC3048">
            <w:pPr>
              <w:tabs>
                <w:tab w:val="left" w:pos="1069"/>
                <w:tab w:val="left" w:pos="2127"/>
                <w:tab w:val="left" w:leader="dot" w:pos="9214"/>
              </w:tabs>
              <w:spacing w:before="120" w:after="120" w:line="240" w:lineRule="auto"/>
              <w:ind w:right="29"/>
              <w:rPr>
                <w:rFonts w:ascii="Arial" w:hAnsi="Arial" w:cs="Arial"/>
                <w:szCs w:val="18"/>
              </w:rPr>
            </w:pPr>
            <w:r w:rsidRPr="00FD68F8">
              <w:rPr>
                <w:rFonts w:ascii="Arial" w:hAnsi="Arial" w:cs="Arial"/>
                <w:szCs w:val="18"/>
              </w:rPr>
              <w:t>……………………………………………………………………………………………………………………………………………………………………………………………………………………………………………………………………………………………………………………………………………………………………………………………………………………………………………………………………………………</w:t>
            </w:r>
            <w:r w:rsidR="00EC3048">
              <w:rPr>
                <w:rFonts w:ascii="Arial" w:hAnsi="Arial" w:cs="Arial"/>
                <w:szCs w:val="18"/>
              </w:rPr>
              <w:t>………………………………………………………………</w:t>
            </w:r>
          </w:p>
          <w:p w14:paraId="6DFD1B67" w14:textId="77777777" w:rsidR="00EC3048" w:rsidRDefault="00EC3048" w:rsidP="00EC3048">
            <w:pPr>
              <w:tabs>
                <w:tab w:val="left" w:pos="1069"/>
                <w:tab w:val="left" w:pos="2127"/>
                <w:tab w:val="left" w:leader="dot" w:pos="9214"/>
              </w:tabs>
              <w:spacing w:before="120" w:after="120" w:line="240" w:lineRule="auto"/>
              <w:ind w:right="29"/>
              <w:rPr>
                <w:rFonts w:ascii="Arial" w:hAnsi="Arial" w:cs="Arial"/>
                <w:szCs w:val="18"/>
              </w:rPr>
            </w:pPr>
          </w:p>
          <w:p w14:paraId="0A62AE19" w14:textId="77777777" w:rsidR="00EC3048" w:rsidRDefault="00EC3048" w:rsidP="00EC3048">
            <w:pPr>
              <w:tabs>
                <w:tab w:val="left" w:pos="1069"/>
                <w:tab w:val="left" w:pos="2127"/>
                <w:tab w:val="left" w:leader="dot" w:pos="9214"/>
              </w:tabs>
              <w:spacing w:before="120" w:after="120" w:line="240" w:lineRule="auto"/>
              <w:ind w:right="29"/>
              <w:rPr>
                <w:rFonts w:ascii="Arial" w:hAnsi="Arial" w:cs="Arial"/>
                <w:szCs w:val="18"/>
              </w:rPr>
            </w:pPr>
          </w:p>
          <w:p w14:paraId="36CCD28B" w14:textId="77777777" w:rsidR="00EC3048" w:rsidRDefault="00EC3048" w:rsidP="00EC3048">
            <w:pPr>
              <w:tabs>
                <w:tab w:val="left" w:pos="1069"/>
                <w:tab w:val="left" w:pos="2127"/>
                <w:tab w:val="left" w:leader="dot" w:pos="9214"/>
              </w:tabs>
              <w:spacing w:before="120" w:after="120" w:line="240" w:lineRule="auto"/>
              <w:ind w:right="29"/>
              <w:rPr>
                <w:rFonts w:ascii="Arial" w:hAnsi="Arial" w:cs="Arial"/>
                <w:szCs w:val="18"/>
              </w:rPr>
            </w:pPr>
          </w:p>
          <w:p w14:paraId="5F054F71" w14:textId="77777777" w:rsidR="00EC3048" w:rsidRDefault="00EC3048" w:rsidP="00EC3048">
            <w:pPr>
              <w:tabs>
                <w:tab w:val="left" w:pos="1069"/>
                <w:tab w:val="left" w:pos="2127"/>
                <w:tab w:val="left" w:leader="dot" w:pos="9214"/>
              </w:tabs>
              <w:spacing w:before="120" w:after="120" w:line="240" w:lineRule="auto"/>
              <w:ind w:right="29"/>
              <w:rPr>
                <w:rFonts w:ascii="Arial" w:hAnsi="Arial" w:cs="Arial"/>
                <w:szCs w:val="18"/>
              </w:rPr>
            </w:pPr>
          </w:p>
          <w:p w14:paraId="5C089F24" w14:textId="77777777" w:rsidR="00EC3048" w:rsidRDefault="00EC3048" w:rsidP="00EC3048">
            <w:pPr>
              <w:tabs>
                <w:tab w:val="left" w:pos="1069"/>
                <w:tab w:val="left" w:pos="2127"/>
                <w:tab w:val="left" w:leader="dot" w:pos="9214"/>
              </w:tabs>
              <w:spacing w:before="120" w:after="120" w:line="240" w:lineRule="auto"/>
              <w:ind w:right="29"/>
              <w:rPr>
                <w:rFonts w:ascii="Arial" w:hAnsi="Arial" w:cs="Arial"/>
                <w:szCs w:val="18"/>
              </w:rPr>
            </w:pPr>
          </w:p>
          <w:p w14:paraId="3C617813" w14:textId="69C59597" w:rsidR="00EC3048" w:rsidRPr="00EC3048" w:rsidRDefault="00EC3048" w:rsidP="00EC3048">
            <w:pPr>
              <w:tabs>
                <w:tab w:val="left" w:pos="1069"/>
                <w:tab w:val="left" w:pos="2127"/>
                <w:tab w:val="left" w:leader="dot" w:pos="9214"/>
              </w:tabs>
              <w:spacing w:before="120" w:after="120" w:line="240" w:lineRule="auto"/>
              <w:ind w:right="29"/>
              <w:rPr>
                <w:rFonts w:ascii="Arial" w:hAnsi="Arial" w:cs="Arial"/>
                <w:szCs w:val="18"/>
              </w:rPr>
            </w:pPr>
          </w:p>
        </w:tc>
      </w:tr>
      <w:tr w:rsidR="005F578C" w:rsidRPr="00FD68F8" w14:paraId="482887DB" w14:textId="77777777" w:rsidTr="008B54C1">
        <w:tc>
          <w:tcPr>
            <w:tcW w:w="9067" w:type="dxa"/>
            <w:tcBorders>
              <w:bottom w:val="single" w:sz="4" w:space="0" w:color="auto"/>
            </w:tcBorders>
            <w:shd w:val="clear" w:color="auto" w:fill="D9D9D9"/>
          </w:tcPr>
          <w:p w14:paraId="2B3FC2FF" w14:textId="5007054F" w:rsidR="005F578C" w:rsidRPr="00FD68F8" w:rsidRDefault="005F578C" w:rsidP="00FD68F8">
            <w:pPr>
              <w:spacing w:before="60" w:after="60"/>
              <w:rPr>
                <w:rFonts w:ascii="Arial" w:hAnsi="Arial" w:cs="Arial"/>
                <w:b/>
                <w:bCs/>
                <w:color w:val="002060"/>
                <w:szCs w:val="18"/>
              </w:rPr>
            </w:pPr>
            <w:r w:rsidRPr="00FD68F8">
              <w:rPr>
                <w:rFonts w:ascii="Arial" w:hAnsi="Arial" w:cs="Arial"/>
                <w:b/>
                <w:bCs/>
                <w:color w:val="002060"/>
                <w:szCs w:val="18"/>
              </w:rPr>
              <w:lastRenderedPageBreak/>
              <w:t>MAATREGELEN GENOMEN OM AGRESSIE TE STOPPEN</w:t>
            </w:r>
          </w:p>
        </w:tc>
      </w:tr>
      <w:tr w:rsidR="005F578C" w:rsidRPr="00FD68F8" w14:paraId="5F9CE361" w14:textId="77777777" w:rsidTr="008B54C1">
        <w:tc>
          <w:tcPr>
            <w:tcW w:w="9067" w:type="dxa"/>
            <w:tcBorders>
              <w:top w:val="single" w:sz="4" w:space="0" w:color="auto"/>
              <w:left w:val="single" w:sz="4" w:space="0" w:color="auto"/>
              <w:bottom w:val="single" w:sz="4" w:space="0" w:color="auto"/>
              <w:right w:val="single" w:sz="4" w:space="0" w:color="auto"/>
            </w:tcBorders>
            <w:shd w:val="clear" w:color="auto" w:fill="FFFFFF"/>
          </w:tcPr>
          <w:p w14:paraId="55F0B785" w14:textId="77777777" w:rsidR="005F578C" w:rsidRPr="00FD68F8" w:rsidRDefault="005F578C" w:rsidP="00FD68F8">
            <w:pPr>
              <w:tabs>
                <w:tab w:val="left" w:pos="1069"/>
                <w:tab w:val="left" w:pos="2127"/>
                <w:tab w:val="left" w:leader="dot" w:pos="9214"/>
              </w:tabs>
              <w:spacing w:before="120" w:line="240" w:lineRule="auto"/>
              <w:ind w:right="567"/>
              <w:rPr>
                <w:rFonts w:ascii="Arial" w:hAnsi="Arial" w:cs="Arial"/>
                <w:szCs w:val="18"/>
              </w:rPr>
            </w:pPr>
            <w:r w:rsidRPr="00FD68F8">
              <w:rPr>
                <w:rFonts w:ascii="Arial" w:hAnsi="Arial" w:cs="Arial"/>
                <w:szCs w:val="18"/>
              </w:rPr>
              <w:t>Maatregelen genomen om agressie te stoppen? (meerdere keuzes mogelijk)</w:t>
            </w:r>
          </w:p>
          <w:p w14:paraId="0EBD56CA" w14:textId="77777777" w:rsidR="005F578C" w:rsidRPr="00FD68F8" w:rsidRDefault="005F578C" w:rsidP="00FD68F8">
            <w:pPr>
              <w:pStyle w:val="Lijstalinea"/>
              <w:numPr>
                <w:ilvl w:val="0"/>
                <w:numId w:val="25"/>
              </w:numPr>
              <w:tabs>
                <w:tab w:val="left" w:pos="1069"/>
                <w:tab w:val="left" w:pos="2127"/>
                <w:tab w:val="left" w:leader="dot" w:pos="9214"/>
              </w:tabs>
              <w:spacing w:line="240" w:lineRule="auto"/>
              <w:ind w:right="567"/>
              <w:rPr>
                <w:rFonts w:ascii="Arial" w:hAnsi="Arial" w:cs="Arial"/>
                <w:szCs w:val="18"/>
              </w:rPr>
            </w:pPr>
            <w:r w:rsidRPr="00FD68F8">
              <w:rPr>
                <w:rFonts w:ascii="Arial" w:hAnsi="Arial" w:cs="Arial"/>
                <w:szCs w:val="18"/>
              </w:rPr>
              <w:t>Geen</w:t>
            </w:r>
          </w:p>
          <w:p w14:paraId="10B74553" w14:textId="77777777" w:rsidR="005F578C" w:rsidRPr="00FD68F8" w:rsidRDefault="005F578C" w:rsidP="00FD68F8">
            <w:pPr>
              <w:pStyle w:val="Lijstalinea"/>
              <w:numPr>
                <w:ilvl w:val="0"/>
                <w:numId w:val="25"/>
              </w:numPr>
              <w:tabs>
                <w:tab w:val="left" w:pos="1069"/>
                <w:tab w:val="left" w:pos="2127"/>
                <w:tab w:val="left" w:leader="dot" w:pos="9214"/>
              </w:tabs>
              <w:spacing w:line="240" w:lineRule="auto"/>
              <w:ind w:right="567"/>
              <w:rPr>
                <w:rFonts w:ascii="Arial" w:hAnsi="Arial" w:cs="Arial"/>
                <w:szCs w:val="18"/>
              </w:rPr>
            </w:pPr>
            <w:r w:rsidRPr="00FD68F8">
              <w:rPr>
                <w:rFonts w:ascii="Arial" w:hAnsi="Arial" w:cs="Arial"/>
                <w:szCs w:val="18"/>
              </w:rPr>
              <w:t>Agressor heeft zelf de ruimte verlaten</w:t>
            </w:r>
          </w:p>
          <w:p w14:paraId="61EB2EA2" w14:textId="77777777" w:rsidR="005F578C" w:rsidRPr="00FD68F8" w:rsidRDefault="005F578C" w:rsidP="00FD68F8">
            <w:pPr>
              <w:pStyle w:val="Lijstalinea"/>
              <w:numPr>
                <w:ilvl w:val="0"/>
                <w:numId w:val="25"/>
              </w:numPr>
              <w:tabs>
                <w:tab w:val="left" w:pos="1069"/>
                <w:tab w:val="left" w:pos="2127"/>
                <w:tab w:val="left" w:leader="dot" w:pos="9214"/>
              </w:tabs>
              <w:spacing w:line="240" w:lineRule="auto"/>
              <w:ind w:right="567"/>
              <w:rPr>
                <w:rFonts w:ascii="Arial" w:hAnsi="Arial" w:cs="Arial"/>
                <w:szCs w:val="18"/>
              </w:rPr>
            </w:pPr>
            <w:r w:rsidRPr="00FD68F8">
              <w:rPr>
                <w:rFonts w:ascii="Arial" w:hAnsi="Arial" w:cs="Arial"/>
                <w:szCs w:val="18"/>
              </w:rPr>
              <w:t>Persoon mondeling gekalmeerd</w:t>
            </w:r>
          </w:p>
          <w:p w14:paraId="1668E082" w14:textId="77777777" w:rsidR="005F578C" w:rsidRPr="00FD68F8" w:rsidRDefault="005F578C" w:rsidP="00FD68F8">
            <w:pPr>
              <w:pStyle w:val="Lijstalinea"/>
              <w:numPr>
                <w:ilvl w:val="0"/>
                <w:numId w:val="25"/>
              </w:numPr>
              <w:tabs>
                <w:tab w:val="left" w:pos="1069"/>
                <w:tab w:val="left" w:pos="2127"/>
                <w:tab w:val="left" w:leader="dot" w:pos="9214"/>
              </w:tabs>
              <w:spacing w:line="240" w:lineRule="auto"/>
              <w:ind w:right="567"/>
              <w:rPr>
                <w:rFonts w:ascii="Arial" w:hAnsi="Arial" w:cs="Arial"/>
                <w:szCs w:val="18"/>
              </w:rPr>
            </w:pPr>
            <w:r w:rsidRPr="00FD68F8">
              <w:rPr>
                <w:rFonts w:ascii="Arial" w:hAnsi="Arial" w:cs="Arial"/>
                <w:szCs w:val="18"/>
              </w:rPr>
              <w:t xml:space="preserve">Ik heb zelf de ruimte verlaten </w:t>
            </w:r>
          </w:p>
          <w:p w14:paraId="5079A508" w14:textId="77777777" w:rsidR="005F578C" w:rsidRPr="00FD68F8" w:rsidRDefault="005F578C" w:rsidP="00FD68F8">
            <w:pPr>
              <w:pStyle w:val="Lijstalinea"/>
              <w:numPr>
                <w:ilvl w:val="0"/>
                <w:numId w:val="25"/>
              </w:numPr>
              <w:tabs>
                <w:tab w:val="left" w:pos="1069"/>
                <w:tab w:val="left" w:pos="2127"/>
                <w:tab w:val="left" w:leader="dot" w:pos="9214"/>
              </w:tabs>
              <w:spacing w:line="240" w:lineRule="auto"/>
              <w:ind w:right="567"/>
              <w:rPr>
                <w:rFonts w:ascii="Arial" w:hAnsi="Arial" w:cs="Arial"/>
                <w:szCs w:val="18"/>
              </w:rPr>
            </w:pPr>
            <w:r w:rsidRPr="00FD68F8">
              <w:rPr>
                <w:rFonts w:ascii="Arial" w:hAnsi="Arial" w:cs="Arial"/>
                <w:szCs w:val="18"/>
              </w:rPr>
              <w:t>Ik heb een alarmknop gebruikt</w:t>
            </w:r>
          </w:p>
          <w:p w14:paraId="65BCFA85" w14:textId="77777777" w:rsidR="005F578C" w:rsidRPr="00FD68F8" w:rsidRDefault="005F578C" w:rsidP="00FD68F8">
            <w:pPr>
              <w:pStyle w:val="Lijstalinea"/>
              <w:numPr>
                <w:ilvl w:val="0"/>
                <w:numId w:val="25"/>
              </w:numPr>
              <w:tabs>
                <w:tab w:val="left" w:pos="1069"/>
                <w:tab w:val="left" w:pos="2127"/>
                <w:tab w:val="left" w:leader="dot" w:pos="9214"/>
              </w:tabs>
              <w:spacing w:line="240" w:lineRule="auto"/>
              <w:ind w:right="567"/>
              <w:rPr>
                <w:rFonts w:ascii="Arial" w:hAnsi="Arial" w:cs="Arial"/>
                <w:szCs w:val="18"/>
              </w:rPr>
            </w:pPr>
            <w:r w:rsidRPr="00FD68F8">
              <w:rPr>
                <w:rFonts w:ascii="Arial" w:hAnsi="Arial" w:cs="Arial"/>
                <w:szCs w:val="18"/>
              </w:rPr>
              <w:t>Collega’s hebben geholpen (aanwezigheid, verbale tussenkomst, fysieke tussenkomst)</w:t>
            </w:r>
          </w:p>
          <w:p w14:paraId="1DE3BF9F" w14:textId="77777777" w:rsidR="005F578C" w:rsidRPr="00FD68F8" w:rsidRDefault="005F578C" w:rsidP="00FD68F8">
            <w:pPr>
              <w:pStyle w:val="Lijstalinea"/>
              <w:numPr>
                <w:ilvl w:val="0"/>
                <w:numId w:val="25"/>
              </w:numPr>
              <w:tabs>
                <w:tab w:val="left" w:pos="1069"/>
                <w:tab w:val="left" w:pos="2127"/>
                <w:tab w:val="left" w:leader="dot" w:pos="9214"/>
              </w:tabs>
              <w:spacing w:line="240" w:lineRule="auto"/>
              <w:ind w:right="567"/>
              <w:rPr>
                <w:rFonts w:ascii="Arial" w:hAnsi="Arial" w:cs="Arial"/>
                <w:szCs w:val="18"/>
              </w:rPr>
            </w:pPr>
            <w:r w:rsidRPr="00FD68F8">
              <w:rPr>
                <w:rFonts w:ascii="Arial" w:hAnsi="Arial" w:cs="Arial"/>
                <w:szCs w:val="18"/>
              </w:rPr>
              <w:t>Mijn leidinggevende heeft geholpen</w:t>
            </w:r>
          </w:p>
          <w:p w14:paraId="453B018A" w14:textId="77777777" w:rsidR="005F578C" w:rsidRPr="00FD68F8" w:rsidRDefault="005F578C" w:rsidP="00FD68F8">
            <w:pPr>
              <w:pStyle w:val="Lijstalinea"/>
              <w:numPr>
                <w:ilvl w:val="0"/>
                <w:numId w:val="25"/>
              </w:numPr>
              <w:tabs>
                <w:tab w:val="left" w:pos="1069"/>
                <w:tab w:val="left" w:pos="2127"/>
                <w:tab w:val="left" w:leader="dot" w:pos="9214"/>
              </w:tabs>
              <w:spacing w:line="240" w:lineRule="auto"/>
              <w:ind w:right="567"/>
              <w:rPr>
                <w:rFonts w:ascii="Arial" w:hAnsi="Arial" w:cs="Arial"/>
                <w:szCs w:val="18"/>
              </w:rPr>
            </w:pPr>
            <w:r w:rsidRPr="00FD68F8">
              <w:rPr>
                <w:rFonts w:ascii="Arial" w:hAnsi="Arial" w:cs="Arial"/>
                <w:szCs w:val="18"/>
              </w:rPr>
              <w:t>Politie gebeld</w:t>
            </w:r>
          </w:p>
          <w:p w14:paraId="03B6EF9E" w14:textId="175554BB" w:rsidR="005F578C" w:rsidRPr="00FD68F8" w:rsidRDefault="005F578C" w:rsidP="00FD68F8">
            <w:pPr>
              <w:pStyle w:val="Lijstalinea"/>
              <w:numPr>
                <w:ilvl w:val="0"/>
                <w:numId w:val="25"/>
              </w:numPr>
              <w:tabs>
                <w:tab w:val="left" w:pos="1069"/>
                <w:tab w:val="left" w:pos="2127"/>
                <w:tab w:val="left" w:leader="dot" w:pos="9214"/>
              </w:tabs>
              <w:spacing w:line="240" w:lineRule="auto"/>
              <w:ind w:right="29"/>
              <w:rPr>
                <w:rFonts w:ascii="Arial" w:hAnsi="Arial" w:cs="Arial"/>
                <w:szCs w:val="18"/>
              </w:rPr>
            </w:pPr>
            <w:r w:rsidRPr="00FD68F8">
              <w:rPr>
                <w:rFonts w:ascii="Arial" w:hAnsi="Arial" w:cs="Arial"/>
                <w:szCs w:val="18"/>
              </w:rPr>
              <w:t>Andere: …………………………………………………………………………………………</w:t>
            </w:r>
            <w:r w:rsidR="00197CCC">
              <w:rPr>
                <w:rFonts w:ascii="Arial" w:hAnsi="Arial" w:cs="Arial"/>
                <w:szCs w:val="18"/>
              </w:rPr>
              <w:t>……………..</w:t>
            </w:r>
            <w:r w:rsidRPr="00FD68F8">
              <w:rPr>
                <w:rFonts w:ascii="Arial" w:hAnsi="Arial" w:cs="Arial"/>
                <w:szCs w:val="18"/>
              </w:rPr>
              <w:t>……..</w:t>
            </w:r>
          </w:p>
          <w:p w14:paraId="1C1323C4" w14:textId="77777777" w:rsidR="005F578C" w:rsidRPr="00FD68F8" w:rsidRDefault="005F578C" w:rsidP="00FD68F8">
            <w:pPr>
              <w:tabs>
                <w:tab w:val="left" w:pos="1069"/>
                <w:tab w:val="left" w:pos="2127"/>
                <w:tab w:val="left" w:leader="dot" w:pos="9214"/>
              </w:tabs>
              <w:spacing w:line="240" w:lineRule="auto"/>
              <w:ind w:right="567"/>
              <w:rPr>
                <w:rFonts w:ascii="Arial" w:hAnsi="Arial" w:cs="Arial"/>
                <w:szCs w:val="18"/>
              </w:rPr>
            </w:pPr>
            <w:r w:rsidRPr="00FD68F8">
              <w:rPr>
                <w:rFonts w:ascii="Arial" w:hAnsi="Arial" w:cs="Arial"/>
                <w:szCs w:val="18"/>
              </w:rPr>
              <w:br/>
              <w:t>Toelichting</w:t>
            </w:r>
          </w:p>
          <w:p w14:paraId="254FE5DB" w14:textId="790AA360" w:rsidR="005F578C" w:rsidRPr="00FD68F8" w:rsidRDefault="005F578C" w:rsidP="00FD68F8">
            <w:pPr>
              <w:tabs>
                <w:tab w:val="left" w:pos="1069"/>
                <w:tab w:val="left" w:pos="2127"/>
                <w:tab w:val="left" w:leader="dot" w:pos="9214"/>
              </w:tabs>
              <w:spacing w:line="240" w:lineRule="auto"/>
              <w:ind w:right="29"/>
              <w:rPr>
                <w:rFonts w:ascii="Arial" w:hAnsi="Arial" w:cs="Arial"/>
                <w:szCs w:val="18"/>
              </w:rPr>
            </w:pPr>
            <w:r w:rsidRPr="00FD68F8">
              <w:rPr>
                <w:rFonts w:ascii="Arial" w:hAnsi="Arial" w:cs="Arial"/>
                <w:szCs w:val="18"/>
              </w:rPr>
              <w:t>…………………………………………………………………………………………………………………………………………………………………………………………………………………………………………………………………………………………………………………………………………………………………………………………………………………………………………………………………………………………………………………………………………………………………………………………………………</w:t>
            </w:r>
            <w:r w:rsidR="00EC3048">
              <w:rPr>
                <w:rFonts w:ascii="Arial" w:hAnsi="Arial" w:cs="Arial"/>
                <w:szCs w:val="18"/>
              </w:rPr>
              <w:t>………………………………………………………………………………</w:t>
            </w:r>
          </w:p>
          <w:p w14:paraId="0531B943" w14:textId="77777777" w:rsidR="005F578C" w:rsidRPr="00FD68F8" w:rsidRDefault="005F578C" w:rsidP="00FD68F8">
            <w:pPr>
              <w:tabs>
                <w:tab w:val="left" w:pos="1069"/>
                <w:tab w:val="left" w:pos="2127"/>
                <w:tab w:val="left" w:leader="dot" w:pos="9214"/>
              </w:tabs>
              <w:spacing w:line="240" w:lineRule="auto"/>
              <w:ind w:right="29"/>
              <w:rPr>
                <w:rFonts w:ascii="Arial" w:hAnsi="Arial" w:cs="Arial"/>
                <w:szCs w:val="18"/>
              </w:rPr>
            </w:pPr>
          </w:p>
        </w:tc>
      </w:tr>
      <w:tr w:rsidR="005F578C" w:rsidRPr="00FD68F8" w14:paraId="49994A7F" w14:textId="77777777" w:rsidTr="008B54C1">
        <w:tc>
          <w:tcPr>
            <w:tcW w:w="9067" w:type="dxa"/>
            <w:tcBorders>
              <w:bottom w:val="single" w:sz="4" w:space="0" w:color="auto"/>
            </w:tcBorders>
            <w:shd w:val="clear" w:color="auto" w:fill="D9D9D9"/>
          </w:tcPr>
          <w:p w14:paraId="20CBE83E" w14:textId="77777777" w:rsidR="005F578C" w:rsidRPr="00FD68F8" w:rsidRDefault="005F578C" w:rsidP="00FD68F8">
            <w:pPr>
              <w:spacing w:before="60" w:after="60"/>
              <w:rPr>
                <w:rFonts w:ascii="Arial" w:hAnsi="Arial" w:cs="Arial"/>
                <w:szCs w:val="18"/>
              </w:rPr>
            </w:pPr>
            <w:r w:rsidRPr="00FD68F8">
              <w:rPr>
                <w:rFonts w:ascii="Arial" w:hAnsi="Arial" w:cs="Arial"/>
                <w:b/>
                <w:bCs/>
                <w:color w:val="002060"/>
                <w:szCs w:val="18"/>
              </w:rPr>
              <w:t>GEVOLGEN VAN AGRESSIE (in te vullen met de business partner HR)</w:t>
            </w:r>
          </w:p>
        </w:tc>
      </w:tr>
      <w:tr w:rsidR="005F578C" w:rsidRPr="00FD68F8" w14:paraId="5DEF0EBF" w14:textId="77777777" w:rsidTr="008B54C1">
        <w:tc>
          <w:tcPr>
            <w:tcW w:w="9067" w:type="dxa"/>
            <w:tcBorders>
              <w:top w:val="single" w:sz="4" w:space="0" w:color="auto"/>
              <w:left w:val="single" w:sz="4" w:space="0" w:color="auto"/>
              <w:bottom w:val="single" w:sz="4" w:space="0" w:color="auto"/>
              <w:right w:val="single" w:sz="4" w:space="0" w:color="auto"/>
            </w:tcBorders>
            <w:shd w:val="clear" w:color="auto" w:fill="FFFFFF"/>
          </w:tcPr>
          <w:p w14:paraId="18CBB7EA" w14:textId="77777777" w:rsidR="005F578C" w:rsidRPr="00FD68F8" w:rsidRDefault="005F578C" w:rsidP="00FD68F8">
            <w:pPr>
              <w:spacing w:before="120"/>
              <w:rPr>
                <w:rFonts w:ascii="Arial" w:hAnsi="Arial" w:cs="Arial"/>
                <w:szCs w:val="18"/>
              </w:rPr>
            </w:pPr>
            <w:r w:rsidRPr="00FD68F8">
              <w:rPr>
                <w:rFonts w:ascii="Arial" w:hAnsi="Arial" w:cs="Arial"/>
                <w:szCs w:val="18"/>
              </w:rPr>
              <w:t>Is er sprake van letsel (lichamelijk, psychisch)?</w:t>
            </w:r>
          </w:p>
          <w:p w14:paraId="5A5B5450" w14:textId="77777777" w:rsidR="005F578C" w:rsidRPr="00FD68F8" w:rsidRDefault="005F578C" w:rsidP="00FD68F8">
            <w:pPr>
              <w:pStyle w:val="Lijstalinea"/>
              <w:numPr>
                <w:ilvl w:val="0"/>
                <w:numId w:val="27"/>
              </w:numPr>
              <w:tabs>
                <w:tab w:val="left" w:pos="2127"/>
                <w:tab w:val="left" w:pos="9214"/>
              </w:tabs>
              <w:spacing w:line="240" w:lineRule="auto"/>
              <w:ind w:hanging="263"/>
              <w:rPr>
                <w:rFonts w:ascii="Arial" w:hAnsi="Arial" w:cs="Arial"/>
                <w:szCs w:val="18"/>
              </w:rPr>
            </w:pPr>
            <w:r w:rsidRPr="00FD68F8">
              <w:rPr>
                <w:rFonts w:ascii="Arial" w:hAnsi="Arial" w:cs="Arial"/>
                <w:szCs w:val="18"/>
              </w:rPr>
              <w:t>Neen</w:t>
            </w:r>
          </w:p>
          <w:p w14:paraId="7CBE65C3" w14:textId="56166044" w:rsidR="005F578C" w:rsidRPr="00FD68F8" w:rsidRDefault="005F578C" w:rsidP="00FD68F8">
            <w:pPr>
              <w:pStyle w:val="Lijstalinea"/>
              <w:numPr>
                <w:ilvl w:val="0"/>
                <w:numId w:val="27"/>
              </w:numPr>
              <w:tabs>
                <w:tab w:val="left" w:pos="2127"/>
                <w:tab w:val="left" w:pos="9214"/>
              </w:tabs>
              <w:spacing w:line="240" w:lineRule="auto"/>
              <w:ind w:hanging="263"/>
              <w:rPr>
                <w:rFonts w:ascii="Arial" w:hAnsi="Arial" w:cs="Arial"/>
                <w:szCs w:val="18"/>
              </w:rPr>
            </w:pPr>
            <w:r w:rsidRPr="00FD68F8">
              <w:rPr>
                <w:rFonts w:ascii="Arial" w:hAnsi="Arial" w:cs="Arial"/>
                <w:szCs w:val="18"/>
              </w:rPr>
              <w:t>Ja, welk letsel: …………………………………………………………………………………</w:t>
            </w:r>
            <w:r w:rsidR="00197CCC">
              <w:rPr>
                <w:rFonts w:ascii="Arial" w:hAnsi="Arial" w:cs="Arial"/>
                <w:szCs w:val="18"/>
              </w:rPr>
              <w:t>…………………….</w:t>
            </w:r>
          </w:p>
          <w:p w14:paraId="2F52EED7" w14:textId="77777777" w:rsidR="005F578C" w:rsidRPr="00FD68F8" w:rsidRDefault="005F578C" w:rsidP="00FD68F8">
            <w:pPr>
              <w:pStyle w:val="Lijstalinea"/>
              <w:numPr>
                <w:ilvl w:val="1"/>
                <w:numId w:val="27"/>
              </w:numPr>
              <w:tabs>
                <w:tab w:val="left" w:pos="2127"/>
                <w:tab w:val="left" w:pos="9214"/>
              </w:tabs>
              <w:spacing w:line="240" w:lineRule="auto"/>
              <w:rPr>
                <w:rFonts w:ascii="Arial" w:hAnsi="Arial" w:cs="Arial"/>
                <w:szCs w:val="18"/>
              </w:rPr>
            </w:pPr>
            <w:r w:rsidRPr="00FD68F8">
              <w:rPr>
                <w:rFonts w:ascii="Arial" w:hAnsi="Arial" w:cs="Arial"/>
                <w:szCs w:val="18"/>
              </w:rPr>
              <w:t xml:space="preserve">EHBO tussenkomst </w:t>
            </w:r>
          </w:p>
          <w:p w14:paraId="1BA17178" w14:textId="77777777" w:rsidR="005F578C" w:rsidRPr="00FD68F8" w:rsidRDefault="005F578C" w:rsidP="00FD68F8">
            <w:pPr>
              <w:pStyle w:val="Lijstalinea"/>
              <w:numPr>
                <w:ilvl w:val="1"/>
                <w:numId w:val="27"/>
              </w:numPr>
              <w:tabs>
                <w:tab w:val="left" w:pos="2127"/>
                <w:tab w:val="left" w:pos="9214"/>
              </w:tabs>
              <w:spacing w:line="240" w:lineRule="auto"/>
              <w:rPr>
                <w:rFonts w:ascii="Arial" w:hAnsi="Arial" w:cs="Arial"/>
                <w:szCs w:val="18"/>
              </w:rPr>
            </w:pPr>
            <w:r w:rsidRPr="00FD68F8">
              <w:rPr>
                <w:rFonts w:ascii="Arial" w:hAnsi="Arial" w:cs="Arial"/>
                <w:szCs w:val="18"/>
              </w:rPr>
              <w:t xml:space="preserve">Raadpleging arts/ziekenhuis </w:t>
            </w:r>
          </w:p>
          <w:p w14:paraId="1B8AC763" w14:textId="77777777" w:rsidR="005F578C" w:rsidRPr="00FD68F8" w:rsidRDefault="005F578C" w:rsidP="00FD68F8">
            <w:pPr>
              <w:pStyle w:val="Lijstalinea"/>
              <w:numPr>
                <w:ilvl w:val="1"/>
                <w:numId w:val="27"/>
              </w:numPr>
              <w:tabs>
                <w:tab w:val="left" w:pos="2127"/>
                <w:tab w:val="left" w:pos="9214"/>
              </w:tabs>
              <w:spacing w:line="240" w:lineRule="auto"/>
              <w:rPr>
                <w:rFonts w:ascii="Arial" w:hAnsi="Arial" w:cs="Arial"/>
                <w:szCs w:val="18"/>
              </w:rPr>
            </w:pPr>
            <w:r w:rsidRPr="00FD68F8">
              <w:rPr>
                <w:rFonts w:ascii="Arial" w:hAnsi="Arial" w:cs="Arial"/>
                <w:szCs w:val="18"/>
              </w:rPr>
              <w:t>Is de medewerker naar aanleiding van het agressie incident afwezig wegens ziekte?</w:t>
            </w:r>
          </w:p>
          <w:p w14:paraId="360FDCAF" w14:textId="77777777" w:rsidR="005F578C" w:rsidRPr="00FD68F8" w:rsidRDefault="005F578C" w:rsidP="00FD68F8">
            <w:pPr>
              <w:pStyle w:val="Lijstalinea"/>
              <w:tabs>
                <w:tab w:val="left" w:pos="2127"/>
                <w:tab w:val="left" w:pos="9214"/>
              </w:tabs>
              <w:ind w:left="1789"/>
              <w:rPr>
                <w:rFonts w:ascii="Arial" w:hAnsi="Arial" w:cs="Arial"/>
                <w:szCs w:val="18"/>
              </w:rPr>
            </w:pPr>
          </w:p>
          <w:p w14:paraId="1991F680" w14:textId="77777777" w:rsidR="005F578C" w:rsidRPr="00FD68F8" w:rsidRDefault="005F578C" w:rsidP="00FD68F8">
            <w:pPr>
              <w:pStyle w:val="Lijstalinea"/>
              <w:tabs>
                <w:tab w:val="left" w:pos="2127"/>
                <w:tab w:val="left" w:pos="9214"/>
              </w:tabs>
              <w:ind w:left="0"/>
              <w:rPr>
                <w:rFonts w:ascii="Arial" w:hAnsi="Arial" w:cs="Arial"/>
                <w:szCs w:val="18"/>
              </w:rPr>
            </w:pPr>
            <w:r w:rsidRPr="00FD68F8">
              <w:rPr>
                <w:rFonts w:ascii="Arial" w:hAnsi="Arial" w:cs="Arial"/>
                <w:szCs w:val="18"/>
              </w:rPr>
              <w:t>Is er schade aan eigendommen van de medewerker?</w:t>
            </w:r>
          </w:p>
          <w:p w14:paraId="0FAA4693" w14:textId="77777777" w:rsidR="005F578C" w:rsidRPr="00FD68F8" w:rsidRDefault="005F578C" w:rsidP="00FD68F8">
            <w:pPr>
              <w:pStyle w:val="Lijstalinea"/>
              <w:numPr>
                <w:ilvl w:val="0"/>
                <w:numId w:val="28"/>
              </w:numPr>
              <w:tabs>
                <w:tab w:val="clear" w:pos="1069"/>
                <w:tab w:val="num" w:pos="741"/>
                <w:tab w:val="left" w:pos="2127"/>
                <w:tab w:val="left" w:pos="9214"/>
              </w:tabs>
              <w:spacing w:line="240" w:lineRule="auto"/>
              <w:ind w:left="741" w:hanging="284"/>
              <w:rPr>
                <w:rFonts w:ascii="Arial" w:hAnsi="Arial" w:cs="Arial"/>
                <w:szCs w:val="18"/>
              </w:rPr>
            </w:pPr>
            <w:r w:rsidRPr="00FD68F8">
              <w:rPr>
                <w:rFonts w:ascii="Arial" w:hAnsi="Arial" w:cs="Arial"/>
                <w:szCs w:val="18"/>
              </w:rPr>
              <w:t>Neen</w:t>
            </w:r>
          </w:p>
          <w:p w14:paraId="1262201D" w14:textId="3377ECCB" w:rsidR="005F578C" w:rsidRPr="00FD68F8" w:rsidRDefault="005F578C" w:rsidP="00FD68F8">
            <w:pPr>
              <w:pStyle w:val="Lijstalinea"/>
              <w:numPr>
                <w:ilvl w:val="0"/>
                <w:numId w:val="28"/>
              </w:numPr>
              <w:tabs>
                <w:tab w:val="clear" w:pos="1069"/>
                <w:tab w:val="num" w:pos="741"/>
                <w:tab w:val="left" w:pos="2127"/>
                <w:tab w:val="left" w:pos="9214"/>
              </w:tabs>
              <w:spacing w:line="240" w:lineRule="auto"/>
              <w:ind w:left="741" w:hanging="284"/>
              <w:rPr>
                <w:rFonts w:ascii="Arial" w:hAnsi="Arial" w:cs="Arial"/>
                <w:szCs w:val="18"/>
              </w:rPr>
            </w:pPr>
            <w:r w:rsidRPr="00FD68F8">
              <w:rPr>
                <w:rFonts w:ascii="Arial" w:hAnsi="Arial" w:cs="Arial"/>
                <w:szCs w:val="18"/>
              </w:rPr>
              <w:t>Ja, welke schade: ………………………………………………………………………………</w:t>
            </w:r>
            <w:r w:rsidR="00EC3048">
              <w:rPr>
                <w:rFonts w:ascii="Arial" w:hAnsi="Arial" w:cs="Arial"/>
                <w:szCs w:val="18"/>
              </w:rPr>
              <w:t>………</w:t>
            </w:r>
            <w:r w:rsidR="00197CCC">
              <w:rPr>
                <w:rFonts w:ascii="Arial" w:hAnsi="Arial" w:cs="Arial"/>
                <w:szCs w:val="18"/>
              </w:rPr>
              <w:t>………….</w:t>
            </w:r>
          </w:p>
          <w:p w14:paraId="5976C08A" w14:textId="77777777" w:rsidR="005F578C" w:rsidRPr="00FD68F8" w:rsidRDefault="005F578C" w:rsidP="00FD68F8">
            <w:pPr>
              <w:pStyle w:val="Lijstalinea"/>
              <w:tabs>
                <w:tab w:val="left" w:pos="2127"/>
                <w:tab w:val="left" w:pos="9214"/>
              </w:tabs>
              <w:ind w:left="0"/>
              <w:rPr>
                <w:rFonts w:ascii="Arial" w:hAnsi="Arial" w:cs="Arial"/>
                <w:szCs w:val="18"/>
              </w:rPr>
            </w:pPr>
          </w:p>
          <w:p w14:paraId="3BC55D54" w14:textId="77777777" w:rsidR="005F578C" w:rsidRPr="00FD68F8" w:rsidRDefault="005F578C" w:rsidP="00FD68F8">
            <w:pPr>
              <w:pStyle w:val="Lijstalinea"/>
              <w:tabs>
                <w:tab w:val="left" w:pos="2127"/>
                <w:tab w:val="left" w:pos="9214"/>
              </w:tabs>
              <w:ind w:left="0"/>
              <w:rPr>
                <w:rFonts w:ascii="Arial" w:hAnsi="Arial" w:cs="Arial"/>
                <w:szCs w:val="18"/>
              </w:rPr>
            </w:pPr>
            <w:r w:rsidRPr="00FD68F8">
              <w:rPr>
                <w:rFonts w:ascii="Arial" w:hAnsi="Arial" w:cs="Arial"/>
                <w:szCs w:val="18"/>
              </w:rPr>
              <w:t>Is er schade aan eigendommen van Stad Turnhout?</w:t>
            </w:r>
          </w:p>
          <w:p w14:paraId="1D9A2846" w14:textId="77777777" w:rsidR="005F578C" w:rsidRPr="00FD68F8" w:rsidRDefault="005F578C" w:rsidP="00FD68F8">
            <w:pPr>
              <w:pStyle w:val="Lijstalinea"/>
              <w:numPr>
                <w:ilvl w:val="0"/>
                <w:numId w:val="29"/>
              </w:numPr>
              <w:tabs>
                <w:tab w:val="clear" w:pos="1069"/>
                <w:tab w:val="num" w:pos="741"/>
                <w:tab w:val="left" w:pos="2127"/>
                <w:tab w:val="left" w:pos="9214"/>
              </w:tabs>
              <w:spacing w:line="240" w:lineRule="auto"/>
              <w:ind w:hanging="612"/>
              <w:rPr>
                <w:rFonts w:ascii="Arial" w:hAnsi="Arial" w:cs="Arial"/>
                <w:szCs w:val="18"/>
              </w:rPr>
            </w:pPr>
            <w:r w:rsidRPr="00FD68F8">
              <w:rPr>
                <w:rFonts w:ascii="Arial" w:hAnsi="Arial" w:cs="Arial"/>
                <w:szCs w:val="18"/>
              </w:rPr>
              <w:t>Neen</w:t>
            </w:r>
          </w:p>
          <w:p w14:paraId="3E07C738" w14:textId="06E4E9D3" w:rsidR="005F578C" w:rsidRPr="00FD68F8" w:rsidRDefault="005F578C" w:rsidP="00FD68F8">
            <w:pPr>
              <w:pStyle w:val="Lijstalinea"/>
              <w:numPr>
                <w:ilvl w:val="0"/>
                <w:numId w:val="29"/>
              </w:numPr>
              <w:tabs>
                <w:tab w:val="clear" w:pos="1069"/>
                <w:tab w:val="num" w:pos="741"/>
                <w:tab w:val="left" w:pos="2127"/>
                <w:tab w:val="left" w:pos="9214"/>
              </w:tabs>
              <w:spacing w:line="240" w:lineRule="auto"/>
              <w:ind w:hanging="612"/>
              <w:rPr>
                <w:rFonts w:ascii="Arial" w:hAnsi="Arial" w:cs="Arial"/>
                <w:szCs w:val="18"/>
              </w:rPr>
            </w:pPr>
            <w:r w:rsidRPr="00FD68F8">
              <w:rPr>
                <w:rFonts w:ascii="Arial" w:hAnsi="Arial" w:cs="Arial"/>
                <w:szCs w:val="18"/>
              </w:rPr>
              <w:t>Ja, welke schade: ………………………………………………………………………………</w:t>
            </w:r>
            <w:r w:rsidR="00EC3048">
              <w:rPr>
                <w:rFonts w:ascii="Arial" w:hAnsi="Arial" w:cs="Arial"/>
                <w:szCs w:val="18"/>
              </w:rPr>
              <w:t>………</w:t>
            </w:r>
            <w:r w:rsidR="00197CCC">
              <w:rPr>
                <w:rFonts w:ascii="Arial" w:hAnsi="Arial" w:cs="Arial"/>
                <w:szCs w:val="18"/>
              </w:rPr>
              <w:t>………….</w:t>
            </w:r>
          </w:p>
          <w:p w14:paraId="4B727540" w14:textId="77777777" w:rsidR="005F578C" w:rsidRPr="00FD68F8" w:rsidRDefault="005F578C" w:rsidP="00FD68F8">
            <w:pPr>
              <w:rPr>
                <w:rFonts w:ascii="Arial" w:hAnsi="Arial" w:cs="Arial"/>
                <w:szCs w:val="18"/>
              </w:rPr>
            </w:pPr>
            <w:r w:rsidRPr="00FD68F8">
              <w:rPr>
                <w:rFonts w:ascii="Arial" w:hAnsi="Arial" w:cs="Arial"/>
                <w:szCs w:val="18"/>
              </w:rPr>
              <w:br/>
              <w:t>Is er aangifte van een arbeidsongeval gedaan bij de personeelsdienst? (altijd doen bij letsel)</w:t>
            </w:r>
          </w:p>
          <w:p w14:paraId="01090427" w14:textId="77777777" w:rsidR="005F578C" w:rsidRPr="00FD68F8" w:rsidRDefault="005F578C" w:rsidP="00FD68F8">
            <w:pPr>
              <w:pStyle w:val="Lijstalinea"/>
              <w:numPr>
                <w:ilvl w:val="0"/>
                <w:numId w:val="30"/>
              </w:numPr>
              <w:tabs>
                <w:tab w:val="clear" w:pos="1069"/>
                <w:tab w:val="num" w:pos="741"/>
              </w:tabs>
              <w:spacing w:line="240" w:lineRule="auto"/>
              <w:ind w:hanging="612"/>
              <w:rPr>
                <w:rFonts w:ascii="Arial" w:hAnsi="Arial" w:cs="Arial"/>
                <w:szCs w:val="18"/>
              </w:rPr>
            </w:pPr>
            <w:r w:rsidRPr="00FD68F8">
              <w:rPr>
                <w:rFonts w:ascii="Arial" w:hAnsi="Arial" w:cs="Arial"/>
                <w:szCs w:val="18"/>
              </w:rPr>
              <w:t xml:space="preserve">Neen </w:t>
            </w:r>
          </w:p>
          <w:p w14:paraId="51F0EEDC" w14:textId="77777777" w:rsidR="005F578C" w:rsidRPr="00FD68F8" w:rsidRDefault="005F578C" w:rsidP="00FD68F8">
            <w:pPr>
              <w:pStyle w:val="Lijstalinea"/>
              <w:numPr>
                <w:ilvl w:val="0"/>
                <w:numId w:val="30"/>
              </w:numPr>
              <w:tabs>
                <w:tab w:val="clear" w:pos="1069"/>
                <w:tab w:val="num" w:pos="741"/>
              </w:tabs>
              <w:spacing w:line="240" w:lineRule="auto"/>
              <w:ind w:hanging="612"/>
              <w:rPr>
                <w:rFonts w:ascii="Arial" w:hAnsi="Arial" w:cs="Arial"/>
                <w:szCs w:val="18"/>
              </w:rPr>
            </w:pPr>
            <w:r w:rsidRPr="00FD68F8">
              <w:rPr>
                <w:rFonts w:ascii="Arial" w:hAnsi="Arial" w:cs="Arial"/>
                <w:szCs w:val="18"/>
              </w:rPr>
              <w:t>Ja</w:t>
            </w:r>
          </w:p>
          <w:p w14:paraId="23084B96" w14:textId="77777777" w:rsidR="005F578C" w:rsidRPr="00FD68F8" w:rsidRDefault="005F578C" w:rsidP="00FD68F8">
            <w:pPr>
              <w:rPr>
                <w:rFonts w:ascii="Arial" w:hAnsi="Arial" w:cs="Arial"/>
                <w:szCs w:val="18"/>
              </w:rPr>
            </w:pPr>
            <w:r w:rsidRPr="00FD68F8">
              <w:rPr>
                <w:rFonts w:ascii="Arial" w:hAnsi="Arial" w:cs="Arial"/>
                <w:szCs w:val="18"/>
              </w:rPr>
              <w:br/>
              <w:t xml:space="preserve">Is er aangifte gedaan bij de politie? </w:t>
            </w:r>
          </w:p>
          <w:p w14:paraId="10487A62" w14:textId="77777777" w:rsidR="005F578C" w:rsidRPr="00FD68F8" w:rsidRDefault="005F578C" w:rsidP="00FD68F8">
            <w:pPr>
              <w:pStyle w:val="Lijstalinea"/>
              <w:numPr>
                <w:ilvl w:val="0"/>
                <w:numId w:val="31"/>
              </w:numPr>
              <w:tabs>
                <w:tab w:val="clear" w:pos="1069"/>
                <w:tab w:val="num" w:pos="741"/>
              </w:tabs>
              <w:spacing w:line="240" w:lineRule="auto"/>
              <w:ind w:left="741" w:hanging="284"/>
              <w:rPr>
                <w:rFonts w:ascii="Arial" w:hAnsi="Arial" w:cs="Arial"/>
                <w:szCs w:val="18"/>
              </w:rPr>
            </w:pPr>
            <w:r w:rsidRPr="00FD68F8">
              <w:rPr>
                <w:rFonts w:ascii="Arial" w:hAnsi="Arial" w:cs="Arial"/>
                <w:szCs w:val="18"/>
              </w:rPr>
              <w:t xml:space="preserve">Neen </w:t>
            </w:r>
          </w:p>
          <w:p w14:paraId="478BC09E" w14:textId="77777777" w:rsidR="005F578C" w:rsidRPr="00FD68F8" w:rsidRDefault="005F578C" w:rsidP="00FD68F8">
            <w:pPr>
              <w:pStyle w:val="Lijstalinea"/>
              <w:numPr>
                <w:ilvl w:val="0"/>
                <w:numId w:val="31"/>
              </w:numPr>
              <w:tabs>
                <w:tab w:val="clear" w:pos="1069"/>
                <w:tab w:val="num" w:pos="741"/>
              </w:tabs>
              <w:spacing w:line="240" w:lineRule="auto"/>
              <w:ind w:left="741" w:hanging="284"/>
              <w:rPr>
                <w:rFonts w:ascii="Arial" w:hAnsi="Arial" w:cs="Arial"/>
                <w:szCs w:val="18"/>
              </w:rPr>
            </w:pPr>
            <w:r w:rsidRPr="00FD68F8">
              <w:rPr>
                <w:rFonts w:ascii="Arial" w:hAnsi="Arial" w:cs="Arial"/>
                <w:szCs w:val="18"/>
              </w:rPr>
              <w:t>Ja</w:t>
            </w:r>
          </w:p>
          <w:p w14:paraId="57693E05" w14:textId="4EA39005" w:rsidR="005F578C" w:rsidRPr="00FD68F8" w:rsidRDefault="005F578C" w:rsidP="00FD68F8">
            <w:pPr>
              <w:pStyle w:val="Lijstalinea"/>
              <w:numPr>
                <w:ilvl w:val="1"/>
                <w:numId w:val="31"/>
              </w:numPr>
              <w:spacing w:line="240" w:lineRule="auto"/>
              <w:rPr>
                <w:rFonts w:ascii="Arial" w:hAnsi="Arial" w:cs="Arial"/>
                <w:szCs w:val="18"/>
              </w:rPr>
            </w:pPr>
            <w:r w:rsidRPr="00FD68F8">
              <w:rPr>
                <w:rFonts w:ascii="Arial" w:hAnsi="Arial" w:cs="Arial"/>
                <w:szCs w:val="18"/>
              </w:rPr>
              <w:t>Waar: ……………………………………………..…………………………………………</w:t>
            </w:r>
            <w:r w:rsidR="00197CCC">
              <w:rPr>
                <w:rFonts w:ascii="Arial" w:hAnsi="Arial" w:cs="Arial"/>
                <w:szCs w:val="18"/>
              </w:rPr>
              <w:t>………..</w:t>
            </w:r>
          </w:p>
          <w:p w14:paraId="7B7D30BC" w14:textId="77777777" w:rsidR="005F578C" w:rsidRPr="00FD68F8" w:rsidRDefault="005F578C" w:rsidP="00FD68F8">
            <w:pPr>
              <w:pStyle w:val="Lijstalinea"/>
              <w:numPr>
                <w:ilvl w:val="1"/>
                <w:numId w:val="31"/>
              </w:numPr>
              <w:spacing w:line="240" w:lineRule="auto"/>
              <w:rPr>
                <w:rFonts w:ascii="Arial" w:hAnsi="Arial" w:cs="Arial"/>
                <w:szCs w:val="18"/>
              </w:rPr>
            </w:pPr>
            <w:r w:rsidRPr="00FD68F8">
              <w:rPr>
                <w:rFonts w:ascii="Arial" w:hAnsi="Arial" w:cs="Arial"/>
                <w:szCs w:val="18"/>
              </w:rPr>
              <w:t>PV-nummer</w:t>
            </w:r>
          </w:p>
          <w:p w14:paraId="0CC3A438" w14:textId="4A51F43F" w:rsidR="005F578C" w:rsidRPr="00FD68F8" w:rsidRDefault="005F578C" w:rsidP="00FD68F8">
            <w:pPr>
              <w:pStyle w:val="Lijstalinea"/>
              <w:spacing w:line="240" w:lineRule="auto"/>
              <w:ind w:left="1789"/>
              <w:rPr>
                <w:rFonts w:ascii="Arial" w:hAnsi="Arial" w:cs="Arial"/>
                <w:szCs w:val="18"/>
              </w:rPr>
            </w:pPr>
            <w:r w:rsidRPr="00FD68F8">
              <w:rPr>
                <w:rFonts w:ascii="Arial" w:hAnsi="Arial" w:cs="Arial"/>
                <w:szCs w:val="18"/>
              </w:rPr>
              <w:t>…………………………………………………………………………………………</w:t>
            </w:r>
            <w:r w:rsidR="00EC3048">
              <w:rPr>
                <w:rFonts w:ascii="Arial" w:hAnsi="Arial" w:cs="Arial"/>
                <w:szCs w:val="18"/>
              </w:rPr>
              <w:t>………</w:t>
            </w:r>
            <w:r w:rsidR="00197CCC">
              <w:rPr>
                <w:rFonts w:ascii="Arial" w:hAnsi="Arial" w:cs="Arial"/>
                <w:szCs w:val="18"/>
              </w:rPr>
              <w:t>...…….</w:t>
            </w:r>
          </w:p>
          <w:p w14:paraId="62C8719B" w14:textId="4FC20EBD" w:rsidR="005F578C" w:rsidRPr="00FD68F8" w:rsidRDefault="005F578C" w:rsidP="00FD68F8">
            <w:pPr>
              <w:rPr>
                <w:rFonts w:ascii="Arial" w:hAnsi="Arial" w:cs="Arial"/>
                <w:szCs w:val="18"/>
              </w:rPr>
            </w:pPr>
            <w:r w:rsidRPr="00FD68F8">
              <w:rPr>
                <w:rFonts w:ascii="Arial" w:hAnsi="Arial" w:cs="Arial"/>
                <w:szCs w:val="18"/>
              </w:rPr>
              <w:br/>
              <w:t>Is er nazorg voor de medewerker gewenst?</w:t>
            </w:r>
          </w:p>
          <w:p w14:paraId="3EBB2678" w14:textId="77777777" w:rsidR="005F578C" w:rsidRPr="00FD68F8" w:rsidRDefault="005F578C" w:rsidP="00FD68F8">
            <w:pPr>
              <w:pStyle w:val="Lijstalinea"/>
              <w:numPr>
                <w:ilvl w:val="0"/>
                <w:numId w:val="26"/>
              </w:numPr>
              <w:spacing w:after="200" w:line="276" w:lineRule="auto"/>
              <w:ind w:left="741" w:hanging="284"/>
              <w:rPr>
                <w:rFonts w:ascii="Arial" w:hAnsi="Arial" w:cs="Arial"/>
                <w:szCs w:val="18"/>
              </w:rPr>
            </w:pPr>
            <w:r w:rsidRPr="00FD68F8">
              <w:rPr>
                <w:rFonts w:ascii="Arial" w:hAnsi="Arial" w:cs="Arial"/>
                <w:szCs w:val="18"/>
              </w:rPr>
              <w:t xml:space="preserve">Geen nazorg gewenst </w:t>
            </w:r>
          </w:p>
          <w:p w14:paraId="2CBF974C" w14:textId="77777777" w:rsidR="005F578C" w:rsidRPr="00FD68F8" w:rsidRDefault="005F578C" w:rsidP="00FD68F8">
            <w:pPr>
              <w:pStyle w:val="Lijstalinea"/>
              <w:numPr>
                <w:ilvl w:val="0"/>
                <w:numId w:val="26"/>
              </w:numPr>
              <w:spacing w:after="200" w:line="276" w:lineRule="auto"/>
              <w:ind w:left="741" w:hanging="284"/>
              <w:rPr>
                <w:rFonts w:ascii="Arial" w:hAnsi="Arial" w:cs="Arial"/>
                <w:szCs w:val="18"/>
              </w:rPr>
            </w:pPr>
            <w:r w:rsidRPr="00FD68F8">
              <w:rPr>
                <w:rFonts w:ascii="Arial" w:hAnsi="Arial" w:cs="Arial"/>
                <w:szCs w:val="18"/>
              </w:rPr>
              <w:t>Nazorg intern gewenst</w:t>
            </w:r>
          </w:p>
          <w:p w14:paraId="4D1BFFF2" w14:textId="77777777" w:rsidR="005F578C" w:rsidRPr="00FD68F8" w:rsidRDefault="005F578C" w:rsidP="00FD68F8">
            <w:pPr>
              <w:pStyle w:val="Lijstalinea"/>
              <w:numPr>
                <w:ilvl w:val="0"/>
                <w:numId w:val="26"/>
              </w:numPr>
              <w:spacing w:after="200" w:line="276" w:lineRule="auto"/>
              <w:ind w:left="741" w:hanging="284"/>
              <w:rPr>
                <w:rFonts w:ascii="Arial" w:hAnsi="Arial" w:cs="Arial"/>
                <w:szCs w:val="18"/>
              </w:rPr>
            </w:pPr>
            <w:r w:rsidRPr="00FD68F8">
              <w:rPr>
                <w:rFonts w:ascii="Arial" w:hAnsi="Arial" w:cs="Arial"/>
                <w:szCs w:val="18"/>
              </w:rPr>
              <w:t xml:space="preserve">Professionele nazorg gewenst (doorverwijzing via </w:t>
            </w:r>
            <w:proofErr w:type="spellStart"/>
            <w:r w:rsidRPr="00FD68F8">
              <w:rPr>
                <w:rFonts w:ascii="Arial" w:hAnsi="Arial" w:cs="Arial"/>
                <w:szCs w:val="18"/>
              </w:rPr>
              <w:t>Idewe</w:t>
            </w:r>
            <w:proofErr w:type="spellEnd"/>
            <w:r w:rsidRPr="00FD68F8">
              <w:rPr>
                <w:rFonts w:ascii="Arial" w:hAnsi="Arial" w:cs="Arial"/>
                <w:szCs w:val="18"/>
              </w:rPr>
              <w:t xml:space="preserve">) </w:t>
            </w:r>
          </w:p>
          <w:p w14:paraId="4636CFBD" w14:textId="77777777" w:rsidR="005F578C" w:rsidRPr="00FD68F8" w:rsidRDefault="005F578C" w:rsidP="00FD68F8">
            <w:pPr>
              <w:rPr>
                <w:rFonts w:ascii="Arial" w:hAnsi="Arial" w:cs="Arial"/>
                <w:szCs w:val="18"/>
              </w:rPr>
            </w:pPr>
            <w:r w:rsidRPr="00FD68F8">
              <w:rPr>
                <w:rFonts w:ascii="Arial" w:hAnsi="Arial" w:cs="Arial"/>
                <w:szCs w:val="18"/>
              </w:rPr>
              <w:t>Welke maatregelen zijn er genomen en gepland naar de persoon die de agressie heeft gesteld?</w:t>
            </w:r>
            <w:r w:rsidRPr="00FD68F8">
              <w:rPr>
                <w:rFonts w:ascii="Arial" w:hAnsi="Arial" w:cs="Arial"/>
                <w:szCs w:val="18"/>
              </w:rPr>
              <w:br/>
              <w:t>…………………………………………………………………………………………………………………………………………………………………………………………………………………………………………………………………………………………………………………………………………………………………………………………………………………………………………………………………………………………………………………………………………………………………………………………………………</w:t>
            </w:r>
          </w:p>
          <w:p w14:paraId="3FCC63EC" w14:textId="77777777" w:rsidR="005F578C" w:rsidRPr="00FD68F8" w:rsidRDefault="005F578C" w:rsidP="00FD68F8">
            <w:pPr>
              <w:rPr>
                <w:rFonts w:ascii="Arial" w:hAnsi="Arial" w:cs="Arial"/>
                <w:szCs w:val="18"/>
              </w:rPr>
            </w:pPr>
            <w:r w:rsidRPr="00FD68F8">
              <w:rPr>
                <w:rFonts w:ascii="Arial" w:hAnsi="Arial" w:cs="Arial"/>
                <w:szCs w:val="18"/>
              </w:rPr>
              <w:lastRenderedPageBreak/>
              <w:t>Andere acties ondernomen en gepland naar aanleiding van de feiten (technische maatregelen, organisatorische maatregelen, personeel, …)?</w:t>
            </w:r>
          </w:p>
          <w:p w14:paraId="1F221B8B" w14:textId="77777777" w:rsidR="005F578C" w:rsidRPr="00FD68F8" w:rsidRDefault="005F578C" w:rsidP="00FD68F8">
            <w:pPr>
              <w:rPr>
                <w:rFonts w:ascii="Arial" w:hAnsi="Arial" w:cs="Arial"/>
                <w:szCs w:val="18"/>
              </w:rPr>
            </w:pPr>
            <w:r w:rsidRPr="00FD68F8">
              <w:rPr>
                <w:rFonts w:ascii="Arial" w:hAnsi="Arial" w:cs="Arial"/>
                <w:szCs w:val="18"/>
              </w:rPr>
              <w:t>…………………………………………………………………………………………………………………………………………………………………………………………………………………………………………………………………………………………………………………………………………………………………………………………………………………………………………………………………………………………………………………………………………………………………………………………………………</w:t>
            </w:r>
          </w:p>
          <w:p w14:paraId="7A876FEB" w14:textId="77777777" w:rsidR="005F578C" w:rsidRPr="00FD68F8" w:rsidRDefault="005F578C" w:rsidP="00FD68F8">
            <w:pPr>
              <w:rPr>
                <w:rFonts w:ascii="Arial" w:hAnsi="Arial" w:cs="Arial"/>
                <w:szCs w:val="18"/>
              </w:rPr>
            </w:pPr>
            <w:r w:rsidRPr="00FD68F8">
              <w:rPr>
                <w:rFonts w:ascii="Arial" w:hAnsi="Arial" w:cs="Arial"/>
                <w:szCs w:val="18"/>
              </w:rPr>
              <w:t xml:space="preserve">Wie volgt de situatie verder op? </w:t>
            </w:r>
          </w:p>
          <w:p w14:paraId="38DD9510" w14:textId="06F6DFB2" w:rsidR="005F578C" w:rsidRPr="00FD68F8" w:rsidRDefault="005F578C" w:rsidP="00FD68F8">
            <w:pPr>
              <w:rPr>
                <w:rFonts w:ascii="Arial" w:hAnsi="Arial" w:cs="Arial"/>
                <w:szCs w:val="18"/>
              </w:rPr>
            </w:pPr>
            <w:r w:rsidRPr="00FD68F8">
              <w:rPr>
                <w:rFonts w:ascii="Arial" w:hAnsi="Arial" w:cs="Arial"/>
                <w:szCs w:val="18"/>
              </w:rPr>
              <w:t>…………………………………………………………………………………………………………………</w:t>
            </w:r>
            <w:r w:rsidR="00EC3048">
              <w:rPr>
                <w:rFonts w:ascii="Arial" w:hAnsi="Arial" w:cs="Arial"/>
                <w:szCs w:val="18"/>
              </w:rPr>
              <w:t>…………………</w:t>
            </w:r>
          </w:p>
          <w:p w14:paraId="27AC690C" w14:textId="12BD4BE7" w:rsidR="005F578C" w:rsidRPr="00FD68F8" w:rsidRDefault="005F578C" w:rsidP="00FD68F8">
            <w:pPr>
              <w:rPr>
                <w:rFonts w:ascii="Arial" w:hAnsi="Arial" w:cs="Arial"/>
                <w:szCs w:val="18"/>
              </w:rPr>
            </w:pPr>
            <w:r w:rsidRPr="00FD68F8">
              <w:rPr>
                <w:rFonts w:ascii="Arial" w:hAnsi="Arial" w:cs="Arial"/>
                <w:szCs w:val="18"/>
              </w:rPr>
              <w:t>Evaluatie op ……</w:t>
            </w:r>
            <w:r w:rsidR="00EC3048">
              <w:rPr>
                <w:rFonts w:ascii="Arial" w:hAnsi="Arial" w:cs="Arial"/>
                <w:szCs w:val="18"/>
              </w:rPr>
              <w:t>………</w:t>
            </w:r>
            <w:r w:rsidRPr="00FD68F8">
              <w:rPr>
                <w:rFonts w:ascii="Arial" w:hAnsi="Arial" w:cs="Arial"/>
                <w:szCs w:val="18"/>
              </w:rPr>
              <w:t>. (vul datum in). Stand van zaken?</w:t>
            </w:r>
          </w:p>
          <w:p w14:paraId="1C46A9DC" w14:textId="31EF7411" w:rsidR="005F578C" w:rsidRPr="00FD68F8" w:rsidRDefault="005F578C" w:rsidP="00FD68F8">
            <w:pPr>
              <w:rPr>
                <w:rFonts w:ascii="Arial" w:hAnsi="Arial" w:cs="Arial"/>
                <w:szCs w:val="18"/>
              </w:rPr>
            </w:pPr>
            <w:r w:rsidRPr="00FD68F8">
              <w:rPr>
                <w:rFonts w:ascii="Arial" w:hAnsi="Arial" w:cs="Arial"/>
                <w:szCs w:val="18"/>
              </w:rPr>
              <w:t>………………………………………………………………………………………………………………………………………………………………………………………………………………………………………………………………………………………………………………………………………………………………………………………………………………………………………………………………………………………………………………………………………………………………………………………………………………………………………………………………………………………………………………………………</w:t>
            </w:r>
            <w:r w:rsidR="00EC3048">
              <w:rPr>
                <w:rFonts w:ascii="Arial" w:hAnsi="Arial" w:cs="Arial"/>
                <w:szCs w:val="18"/>
              </w:rPr>
              <w:t>………………………………………………………………………………………………</w:t>
            </w:r>
          </w:p>
        </w:tc>
      </w:tr>
    </w:tbl>
    <w:p w14:paraId="3715AD93" w14:textId="77777777" w:rsidR="005F578C" w:rsidRPr="00FD68F8" w:rsidRDefault="005F578C" w:rsidP="00FD68F8">
      <w:pPr>
        <w:rPr>
          <w:rFonts w:ascii="Arial" w:hAnsi="Arial" w:cs="Arial"/>
          <w:szCs w:val="18"/>
        </w:rPr>
      </w:pPr>
    </w:p>
    <w:p w14:paraId="55B0A15D" w14:textId="77777777" w:rsidR="005F578C" w:rsidRPr="00FD68F8" w:rsidRDefault="005F578C" w:rsidP="00FD68F8">
      <w:pPr>
        <w:rPr>
          <w:rFonts w:ascii="Arial" w:hAnsi="Arial" w:cs="Arial"/>
          <w:szCs w:val="18"/>
        </w:rPr>
      </w:pPr>
    </w:p>
    <w:bookmarkEnd w:id="0"/>
    <w:p w14:paraId="4ABE2927" w14:textId="77777777" w:rsidR="005F578C" w:rsidRPr="00FD68F8" w:rsidRDefault="005F578C" w:rsidP="00FD68F8">
      <w:pPr>
        <w:spacing w:after="160"/>
        <w:rPr>
          <w:rFonts w:ascii="Arial" w:hAnsi="Arial" w:cs="Arial"/>
          <w:szCs w:val="18"/>
        </w:rPr>
      </w:pPr>
    </w:p>
    <w:sectPr w:rsidR="005F578C" w:rsidRPr="00FD68F8" w:rsidSect="007D0DCA">
      <w:headerReference w:type="default" r:id="rId11"/>
      <w:footerReference w:type="default" r:id="rId12"/>
      <w:headerReference w:type="first" r:id="rId13"/>
      <w:footerReference w:type="first" r:id="rId14"/>
      <w:pgSz w:w="11906" w:h="16838"/>
      <w:pgMar w:top="1985" w:right="1321" w:bottom="1763" w:left="132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13CD" w14:textId="77777777" w:rsidR="00570E3D" w:rsidRDefault="00570E3D" w:rsidP="00110F84">
      <w:r>
        <w:separator/>
      </w:r>
    </w:p>
  </w:endnote>
  <w:endnote w:type="continuationSeparator" w:id="0">
    <w:p w14:paraId="4D8EDB96" w14:textId="77777777" w:rsidR="00570E3D" w:rsidRDefault="00570E3D" w:rsidP="0011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DA7E" w14:textId="77777777" w:rsidR="0023212A" w:rsidRDefault="001D4482" w:rsidP="00A64E79">
    <w:pPr>
      <w:pStyle w:val="Voettekst"/>
    </w:pPr>
    <w:bookmarkStart w:id="1" w:name="_Hlk52449307"/>
    <w:bookmarkStart w:id="2" w:name="_Hlk52449308"/>
    <w:r>
      <w:rPr>
        <w:noProof/>
      </w:rPr>
      <mc:AlternateContent>
        <mc:Choice Requires="wps">
          <w:drawing>
            <wp:anchor distT="0" distB="0" distL="114300" distR="114300" simplePos="0" relativeHeight="251663360" behindDoc="0" locked="0" layoutInCell="1" allowOverlap="1" wp14:anchorId="75BF207C" wp14:editId="404E18ED">
              <wp:simplePos x="0" y="0"/>
              <wp:positionH relativeFrom="page">
                <wp:posOffset>4210049</wp:posOffset>
              </wp:positionH>
              <wp:positionV relativeFrom="page">
                <wp:posOffset>9973733</wp:posOffset>
              </wp:positionV>
              <wp:extent cx="2525607" cy="280800"/>
              <wp:effectExtent l="0" t="0" r="8255" b="5080"/>
              <wp:wrapNone/>
              <wp:docPr id="2" name="Tekstvak 2"/>
              <wp:cNvGraphicFramePr/>
              <a:graphic xmlns:a="http://schemas.openxmlformats.org/drawingml/2006/main">
                <a:graphicData uri="http://schemas.microsoft.com/office/word/2010/wordprocessingShape">
                  <wps:wsp>
                    <wps:cNvSpPr txBox="1"/>
                    <wps:spPr>
                      <a:xfrm>
                        <a:off x="0" y="0"/>
                        <a:ext cx="2525607" cy="280800"/>
                      </a:xfrm>
                      <a:prstGeom prst="rect">
                        <a:avLst/>
                      </a:prstGeom>
                      <a:noFill/>
                      <a:ln w="6350">
                        <a:noFill/>
                      </a:ln>
                    </wps:spPr>
                    <wps:txbx>
                      <w:txbxContent>
                        <w:p w14:paraId="3F9B245F" w14:textId="77777777" w:rsidR="0023212A" w:rsidRPr="00643E44" w:rsidRDefault="007D0DCA" w:rsidP="00A64E79">
                          <w:pPr>
                            <w:jc w:val="right"/>
                            <w:rPr>
                              <w:sz w:val="14"/>
                              <w:szCs w:val="14"/>
                            </w:rPr>
                          </w:pPr>
                          <w:sdt>
                            <w:sdtPr>
                              <w:rPr>
                                <w:sz w:val="14"/>
                                <w:szCs w:val="14"/>
                              </w:rPr>
                              <w:id w:val="756718254"/>
                              <w:docPartObj>
                                <w:docPartGallery w:val="Page Numbers (Bottom of Page)"/>
                                <w:docPartUnique/>
                              </w:docPartObj>
                            </w:sdtPr>
                            <w:sdtEnd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FA7621" w:rsidRPr="00643E44">
                                <w:rPr>
                                  <w:noProof/>
                                  <w:sz w:val="14"/>
                                  <w:szCs w:val="14"/>
                                </w:rPr>
                                <w:t>2</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FA7621" w:rsidRPr="00643E44">
                            <w:rPr>
                              <w:noProof/>
                              <w:sz w:val="14"/>
                              <w:szCs w:val="14"/>
                            </w:rPr>
                            <w:t>2</w:t>
                          </w:r>
                          <w:r w:rsidR="00550295" w:rsidRPr="00643E44">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F207C" id="_x0000_t202" coordsize="21600,21600" o:spt="202" path="m,l,21600r21600,l21600,xe">
              <v:stroke joinstyle="miter"/>
              <v:path gradientshapeok="t" o:connecttype="rect"/>
            </v:shapetype>
            <v:shape id="Tekstvak 2" o:spid="_x0000_s1026" type="#_x0000_t202" style="position:absolute;left:0;text-align:left;margin-left:331.5pt;margin-top:785.35pt;width:198.85pt;height:2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" filled="f" stroked="f" strokeweight=".5pt">
              <v:textbox inset="0,0,0,0">
                <w:txbxContent>
                  <w:p w14:paraId="3F9B245F" w14:textId="77777777" w:rsidR="0023212A" w:rsidRPr="00643E44" w:rsidRDefault="007D0DCA" w:rsidP="00A64E79">
                    <w:pPr>
                      <w:jc w:val="right"/>
                      <w:rPr>
                        <w:sz w:val="14"/>
                        <w:szCs w:val="14"/>
                      </w:rPr>
                    </w:pPr>
                    <w:sdt>
                      <w:sdtPr>
                        <w:rPr>
                          <w:sz w:val="14"/>
                          <w:szCs w:val="14"/>
                        </w:rPr>
                        <w:id w:val="756718254"/>
                        <w:docPartObj>
                          <w:docPartGallery w:val="Page Numbers (Bottom of Page)"/>
                          <w:docPartUnique/>
                        </w:docPartObj>
                      </w:sdtPr>
                      <w:sdtEnd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FA7621" w:rsidRPr="00643E44">
                          <w:rPr>
                            <w:noProof/>
                            <w:sz w:val="14"/>
                            <w:szCs w:val="14"/>
                          </w:rPr>
                          <w:t>2</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FA7621" w:rsidRPr="00643E44">
                      <w:rPr>
                        <w:noProof/>
                        <w:sz w:val="14"/>
                        <w:szCs w:val="14"/>
                      </w:rPr>
                      <w:t>2</w:t>
                    </w:r>
                    <w:r w:rsidR="00550295" w:rsidRPr="00643E44">
                      <w:rPr>
                        <w:noProof/>
                        <w:sz w:val="14"/>
                        <w:szCs w:val="14"/>
                      </w:rPr>
                      <w:fldChar w:fldCharType="end"/>
                    </w:r>
                  </w:p>
                </w:txbxContent>
              </v:textbox>
              <w10:wrap anchorx="page" anchory="page"/>
            </v:shape>
          </w:pict>
        </mc:Fallback>
      </mc:AlternateContent>
    </w:r>
    <w:r w:rsidR="00FF20EB">
      <w:rPr>
        <w:noProof/>
      </w:rPr>
      <w:drawing>
        <wp:anchor distT="0" distB="0" distL="114300" distR="114300" simplePos="0" relativeHeight="251668480" behindDoc="1" locked="1" layoutInCell="1" allowOverlap="1" wp14:anchorId="0F1F1AE3" wp14:editId="37572153">
          <wp:simplePos x="0" y="0"/>
          <wp:positionH relativeFrom="page">
            <wp:align>center</wp:align>
          </wp:positionH>
          <wp:positionV relativeFrom="page">
            <wp:posOffset>10001250</wp:posOffset>
          </wp:positionV>
          <wp:extent cx="399600" cy="219600"/>
          <wp:effectExtent l="0" t="0" r="635" b="9525"/>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399600" cy="219600"/>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5C4B" w14:textId="5A9D208B" w:rsidR="009A2300" w:rsidRDefault="00711832">
    <w:pPr>
      <w:pStyle w:val="Voettekst"/>
    </w:pPr>
    <w:r>
      <w:rPr>
        <w:noProof/>
      </w:rPr>
      <w:drawing>
        <wp:anchor distT="0" distB="0" distL="114300" distR="114300" simplePos="0" relativeHeight="251666432" behindDoc="1" locked="1" layoutInCell="1" allowOverlap="1" wp14:anchorId="48B8B6E1" wp14:editId="714C9F04">
          <wp:simplePos x="0" y="0"/>
          <wp:positionH relativeFrom="page">
            <wp:align>center</wp:align>
          </wp:positionH>
          <wp:positionV relativeFrom="page">
            <wp:posOffset>9944735</wp:posOffset>
          </wp:positionV>
          <wp:extent cx="842400" cy="468000"/>
          <wp:effectExtent l="0" t="0" r="0" b="8255"/>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842400" cy="46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8F4D" w14:textId="77777777" w:rsidR="00570E3D" w:rsidRDefault="00570E3D" w:rsidP="00110F84">
      <w:r>
        <w:separator/>
      </w:r>
    </w:p>
  </w:footnote>
  <w:footnote w:type="continuationSeparator" w:id="0">
    <w:p w14:paraId="0608B8B5" w14:textId="77777777" w:rsidR="00570E3D" w:rsidRDefault="00570E3D" w:rsidP="0011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9378" w14:textId="77777777" w:rsidR="00FF20EB" w:rsidRDefault="00FF20EB" w:rsidP="00A64E79">
    <w:pPr>
      <w:pStyle w:val="Koptekst"/>
    </w:pPr>
    <w:r>
      <w:rPr>
        <w:noProof/>
      </w:rPr>
      <w:drawing>
        <wp:anchor distT="0" distB="0" distL="114300" distR="114300" simplePos="0" relativeHeight="251667456" behindDoc="1" locked="1" layoutInCell="1" allowOverlap="1" wp14:anchorId="202E4737" wp14:editId="2A6EBFC1">
          <wp:simplePos x="0" y="0"/>
          <wp:positionH relativeFrom="page">
            <wp:align>center</wp:align>
          </wp:positionH>
          <wp:positionV relativeFrom="page">
            <wp:posOffset>461010</wp:posOffset>
          </wp:positionV>
          <wp:extent cx="399600" cy="223200"/>
          <wp:effectExtent l="0" t="0" r="635" b="5715"/>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22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CBAC" w14:textId="37B9FB13" w:rsidR="009A2300" w:rsidRDefault="00711832">
    <w:pPr>
      <w:pStyle w:val="Koptekst"/>
    </w:pPr>
    <w:r>
      <w:rPr>
        <w:noProof/>
      </w:rPr>
      <w:drawing>
        <wp:anchor distT="0" distB="0" distL="114300" distR="114300" simplePos="0" relativeHeight="251665408" behindDoc="1" locked="1" layoutInCell="1" allowOverlap="1" wp14:anchorId="24A64319" wp14:editId="1968D6AC">
          <wp:simplePos x="0" y="0"/>
          <wp:positionH relativeFrom="page">
            <wp:align>center</wp:align>
          </wp:positionH>
          <wp:positionV relativeFrom="page">
            <wp:posOffset>1398905</wp:posOffset>
          </wp:positionV>
          <wp:extent cx="842040" cy="468000"/>
          <wp:effectExtent l="0" t="0" r="0" b="8255"/>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2040" cy="468000"/>
                  </a:xfrm>
                  <a:prstGeom prst="rect">
                    <a:avLst/>
                  </a:prstGeom>
                </pic:spPr>
              </pic:pic>
            </a:graphicData>
          </a:graphic>
          <wp14:sizeRelH relativeFrom="page">
            <wp14:pctWidth>0</wp14:pctWidth>
          </wp14:sizeRelH>
          <wp14:sizeRelV relativeFrom="page">
            <wp14:pctHeight>0</wp14:pctHeight>
          </wp14:sizeRelV>
        </wp:anchor>
      </w:drawing>
    </w:r>
    <w:r w:rsidR="00795360">
      <w:rPr>
        <w:noProof/>
      </w:rPr>
      <w:drawing>
        <wp:anchor distT="0" distB="0" distL="114300" distR="114300" simplePos="0" relativeHeight="251664384" behindDoc="1" locked="1" layoutInCell="1" allowOverlap="1" wp14:anchorId="66004DFD" wp14:editId="34BCC405">
          <wp:simplePos x="0" y="0"/>
          <wp:positionH relativeFrom="page">
            <wp:posOffset>3686810</wp:posOffset>
          </wp:positionH>
          <wp:positionV relativeFrom="page">
            <wp:posOffset>585470</wp:posOffset>
          </wp:positionV>
          <wp:extent cx="1915200" cy="255600"/>
          <wp:effectExtent l="0" t="0"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15200" cy="25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C62"/>
    <w:multiLevelType w:val="hybridMultilevel"/>
    <w:tmpl w:val="6B68FACE"/>
    <w:lvl w:ilvl="0" w:tplc="D8CA39C2">
      <w:start w:val="1"/>
      <w:numFmt w:val="bullet"/>
      <w:lvlText w:val="o"/>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5B70F8"/>
    <w:multiLevelType w:val="hybridMultilevel"/>
    <w:tmpl w:val="4A0AD3F8"/>
    <w:lvl w:ilvl="0" w:tplc="0534E30E">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83447D"/>
    <w:multiLevelType w:val="hybridMultilevel"/>
    <w:tmpl w:val="51BABD5C"/>
    <w:lvl w:ilvl="0" w:tplc="5BD691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962D51"/>
    <w:multiLevelType w:val="hybridMultilevel"/>
    <w:tmpl w:val="7D1E7134"/>
    <w:lvl w:ilvl="0" w:tplc="D8CA39C2">
      <w:start w:val="1"/>
      <w:numFmt w:val="bullet"/>
      <w:lvlText w:val="o"/>
      <w:lvlJc w:val="left"/>
      <w:pPr>
        <w:tabs>
          <w:tab w:val="num" w:pos="1069"/>
        </w:tabs>
        <w:ind w:left="1069" w:hanging="360"/>
      </w:pPr>
      <w:rPr>
        <w:rFonts w:ascii="Wingdings" w:hAnsi="Wingdings"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0F974485"/>
    <w:multiLevelType w:val="hybridMultilevel"/>
    <w:tmpl w:val="1D1AC1B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B83B5D"/>
    <w:multiLevelType w:val="hybridMultilevel"/>
    <w:tmpl w:val="C3C0521C"/>
    <w:lvl w:ilvl="0" w:tplc="0534E30E">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EF6132"/>
    <w:multiLevelType w:val="hybridMultilevel"/>
    <w:tmpl w:val="F8CC2BD4"/>
    <w:lvl w:ilvl="0" w:tplc="D8CA39C2">
      <w:start w:val="1"/>
      <w:numFmt w:val="bullet"/>
      <w:lvlText w:val="o"/>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7415826"/>
    <w:multiLevelType w:val="hybridMultilevel"/>
    <w:tmpl w:val="D5944FAC"/>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C9112A"/>
    <w:multiLevelType w:val="hybridMultilevel"/>
    <w:tmpl w:val="B1AA5A28"/>
    <w:lvl w:ilvl="0" w:tplc="9078C05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9C12AD3"/>
    <w:multiLevelType w:val="multilevel"/>
    <w:tmpl w:val="07965B90"/>
    <w:lvl w:ilvl="0">
      <w:start w:val="1"/>
      <w:numFmt w:val="decimal"/>
      <w:lvlText w:val="%1."/>
      <w:lvlJc w:val="left"/>
      <w:pPr>
        <w:ind w:left="2160" w:hanging="360"/>
      </w:pPr>
      <w:rPr>
        <w:rFonts w:hint="default"/>
      </w:rPr>
    </w:lvl>
    <w:lvl w:ilvl="1">
      <w:start w:val="2"/>
      <w:numFmt w:val="decimal"/>
      <w:isLgl/>
      <w:lvlText w:val="%1.%2."/>
      <w:lvlJc w:val="left"/>
      <w:pPr>
        <w:ind w:left="2340" w:hanging="54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1BC058A6"/>
    <w:multiLevelType w:val="hybridMultilevel"/>
    <w:tmpl w:val="281E82B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1FB63550"/>
    <w:multiLevelType w:val="hybridMultilevel"/>
    <w:tmpl w:val="1C044212"/>
    <w:lvl w:ilvl="0" w:tplc="0B7CEF60">
      <w:start w:val="1"/>
      <w:numFmt w:val="decimal"/>
      <w:pStyle w:val="Titel3"/>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38D1A39"/>
    <w:multiLevelType w:val="hybridMultilevel"/>
    <w:tmpl w:val="4EE044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6391FDB"/>
    <w:multiLevelType w:val="hybridMultilevel"/>
    <w:tmpl w:val="AA9A8B14"/>
    <w:lvl w:ilvl="0" w:tplc="D8CA39C2">
      <w:start w:val="1"/>
      <w:numFmt w:val="bullet"/>
      <w:lvlText w:val="o"/>
      <w:lvlJc w:val="left"/>
      <w:pPr>
        <w:tabs>
          <w:tab w:val="num" w:pos="1069"/>
        </w:tabs>
        <w:ind w:left="1069" w:hanging="360"/>
      </w:pPr>
      <w:rPr>
        <w:rFonts w:ascii="Wingdings" w:hAnsi="Wingdings"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270C3119"/>
    <w:multiLevelType w:val="hybridMultilevel"/>
    <w:tmpl w:val="EDD6A924"/>
    <w:lvl w:ilvl="0" w:tplc="7BD88E06">
      <w:start w:val="1"/>
      <w:numFmt w:val="decimal"/>
      <w:pStyle w:val="Titel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C1308E3"/>
    <w:multiLevelType w:val="hybridMultilevel"/>
    <w:tmpl w:val="A8A4207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08E72D0"/>
    <w:multiLevelType w:val="hybridMultilevel"/>
    <w:tmpl w:val="A9967C22"/>
    <w:lvl w:ilvl="0" w:tplc="D8CA39C2">
      <w:start w:val="1"/>
      <w:numFmt w:val="bullet"/>
      <w:lvlText w:val="o"/>
      <w:lvlJc w:val="left"/>
      <w:pPr>
        <w:tabs>
          <w:tab w:val="num" w:pos="1069"/>
        </w:tabs>
        <w:ind w:left="1069" w:hanging="360"/>
      </w:pPr>
      <w:rPr>
        <w:rFonts w:ascii="Wingdings" w:hAnsi="Wingdings"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A2A1C81"/>
    <w:multiLevelType w:val="hybridMultilevel"/>
    <w:tmpl w:val="4FC235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BBC62CA"/>
    <w:multiLevelType w:val="hybridMultilevel"/>
    <w:tmpl w:val="5FC46992"/>
    <w:lvl w:ilvl="0" w:tplc="D8CA39C2">
      <w:start w:val="1"/>
      <w:numFmt w:val="bullet"/>
      <w:lvlText w:val="o"/>
      <w:lvlJc w:val="left"/>
      <w:pPr>
        <w:tabs>
          <w:tab w:val="num" w:pos="1069"/>
        </w:tabs>
        <w:ind w:left="1069" w:hanging="360"/>
      </w:pPr>
      <w:rPr>
        <w:rFonts w:ascii="Wingdings" w:hAnsi="Wingdings"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3C391157"/>
    <w:multiLevelType w:val="hybridMultilevel"/>
    <w:tmpl w:val="CB90FF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CB358D3"/>
    <w:multiLevelType w:val="hybridMultilevel"/>
    <w:tmpl w:val="E3468E6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40F2F44"/>
    <w:multiLevelType w:val="hybridMultilevel"/>
    <w:tmpl w:val="2654E5E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4104DD5"/>
    <w:multiLevelType w:val="hybridMultilevel"/>
    <w:tmpl w:val="3B4A0434"/>
    <w:lvl w:ilvl="0" w:tplc="C46E264C">
      <w:start w:val="2"/>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569002F"/>
    <w:multiLevelType w:val="hybridMultilevel"/>
    <w:tmpl w:val="7AACA89E"/>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6F30F17"/>
    <w:multiLevelType w:val="hybridMultilevel"/>
    <w:tmpl w:val="15ACEE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836134C"/>
    <w:multiLevelType w:val="hybridMultilevel"/>
    <w:tmpl w:val="EC38BF70"/>
    <w:lvl w:ilvl="0" w:tplc="C46E264C">
      <w:start w:val="2"/>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8C320E3"/>
    <w:multiLevelType w:val="hybridMultilevel"/>
    <w:tmpl w:val="DDF6DEEE"/>
    <w:lvl w:ilvl="0" w:tplc="D8CA39C2">
      <w:start w:val="1"/>
      <w:numFmt w:val="bullet"/>
      <w:lvlText w:val="o"/>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8C61782"/>
    <w:multiLevelType w:val="hybridMultilevel"/>
    <w:tmpl w:val="25628930"/>
    <w:lvl w:ilvl="0" w:tplc="D8CA39C2">
      <w:start w:val="1"/>
      <w:numFmt w:val="bullet"/>
      <w:lvlText w:val="o"/>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9E63961"/>
    <w:multiLevelType w:val="hybridMultilevel"/>
    <w:tmpl w:val="BE5A0F28"/>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AFB3D21"/>
    <w:multiLevelType w:val="hybridMultilevel"/>
    <w:tmpl w:val="9CC6E09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4E9B5DC3"/>
    <w:multiLevelType w:val="hybridMultilevel"/>
    <w:tmpl w:val="9A24044A"/>
    <w:lvl w:ilvl="0" w:tplc="0534E30E">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4371536"/>
    <w:multiLevelType w:val="hybridMultilevel"/>
    <w:tmpl w:val="FB208436"/>
    <w:lvl w:ilvl="0" w:tplc="D8CA39C2">
      <w:start w:val="1"/>
      <w:numFmt w:val="bullet"/>
      <w:lvlText w:val="o"/>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66B1489"/>
    <w:multiLevelType w:val="hybridMultilevel"/>
    <w:tmpl w:val="FE3A90C8"/>
    <w:lvl w:ilvl="0" w:tplc="D8CA39C2">
      <w:start w:val="1"/>
      <w:numFmt w:val="bullet"/>
      <w:lvlText w:val="o"/>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6E6717C"/>
    <w:multiLevelType w:val="hybridMultilevel"/>
    <w:tmpl w:val="C8700F82"/>
    <w:lvl w:ilvl="0" w:tplc="0813000B">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4" w15:restartNumberingAfterBreak="0">
    <w:nsid w:val="5AD03419"/>
    <w:multiLevelType w:val="hybridMultilevel"/>
    <w:tmpl w:val="E1C02BC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5" w15:restartNumberingAfterBreak="0">
    <w:nsid w:val="5E070FEA"/>
    <w:multiLevelType w:val="hybridMultilevel"/>
    <w:tmpl w:val="751C13A4"/>
    <w:lvl w:ilvl="0" w:tplc="C46E264C">
      <w:start w:val="2"/>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F60364B"/>
    <w:multiLevelType w:val="hybridMultilevel"/>
    <w:tmpl w:val="663808E8"/>
    <w:lvl w:ilvl="0" w:tplc="20EA0FBA">
      <w:start w:val="1"/>
      <w:numFmt w:val="upperRoman"/>
      <w:pStyle w:val="Titel2"/>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1775538"/>
    <w:multiLevelType w:val="hybridMultilevel"/>
    <w:tmpl w:val="32A2E836"/>
    <w:lvl w:ilvl="0" w:tplc="0534E30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5082A2D"/>
    <w:multiLevelType w:val="hybridMultilevel"/>
    <w:tmpl w:val="E84EA6E4"/>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5A82A99"/>
    <w:multiLevelType w:val="hybridMultilevel"/>
    <w:tmpl w:val="ADB6CA90"/>
    <w:lvl w:ilvl="0" w:tplc="C46E264C">
      <w:start w:val="2"/>
      <w:numFmt w:val="bullet"/>
      <w:lvlText w:val="-"/>
      <w:lvlJc w:val="left"/>
      <w:pPr>
        <w:ind w:left="1080" w:hanging="360"/>
      </w:pPr>
      <w:rPr>
        <w:rFonts w:ascii="Trebuchet MS" w:eastAsiaTheme="minorHAnsi" w:hAnsi="Trebuchet M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0" w15:restartNumberingAfterBreak="0">
    <w:nsid w:val="66731172"/>
    <w:multiLevelType w:val="hybridMultilevel"/>
    <w:tmpl w:val="F88EE4EE"/>
    <w:lvl w:ilvl="0" w:tplc="22346E3E">
      <w:start w:val="1"/>
      <w:numFmt w:val="bullet"/>
      <w:lvlText w:val="•"/>
      <w:lvlJc w:val="left"/>
      <w:pPr>
        <w:tabs>
          <w:tab w:val="num" w:pos="720"/>
        </w:tabs>
        <w:ind w:left="720" w:hanging="360"/>
      </w:pPr>
      <w:rPr>
        <w:rFonts w:ascii="Arial" w:hAnsi="Arial" w:hint="default"/>
      </w:rPr>
    </w:lvl>
    <w:lvl w:ilvl="1" w:tplc="A1B8A8FA" w:tentative="1">
      <w:start w:val="1"/>
      <w:numFmt w:val="bullet"/>
      <w:lvlText w:val="•"/>
      <w:lvlJc w:val="left"/>
      <w:pPr>
        <w:tabs>
          <w:tab w:val="num" w:pos="1440"/>
        </w:tabs>
        <w:ind w:left="1440" w:hanging="360"/>
      </w:pPr>
      <w:rPr>
        <w:rFonts w:ascii="Arial" w:hAnsi="Arial" w:hint="default"/>
      </w:rPr>
    </w:lvl>
    <w:lvl w:ilvl="2" w:tplc="FB7C71BC" w:tentative="1">
      <w:start w:val="1"/>
      <w:numFmt w:val="bullet"/>
      <w:lvlText w:val="•"/>
      <w:lvlJc w:val="left"/>
      <w:pPr>
        <w:tabs>
          <w:tab w:val="num" w:pos="2160"/>
        </w:tabs>
        <w:ind w:left="2160" w:hanging="360"/>
      </w:pPr>
      <w:rPr>
        <w:rFonts w:ascii="Arial" w:hAnsi="Arial" w:hint="default"/>
      </w:rPr>
    </w:lvl>
    <w:lvl w:ilvl="3" w:tplc="9E0A558C" w:tentative="1">
      <w:start w:val="1"/>
      <w:numFmt w:val="bullet"/>
      <w:lvlText w:val="•"/>
      <w:lvlJc w:val="left"/>
      <w:pPr>
        <w:tabs>
          <w:tab w:val="num" w:pos="2880"/>
        </w:tabs>
        <w:ind w:left="2880" w:hanging="360"/>
      </w:pPr>
      <w:rPr>
        <w:rFonts w:ascii="Arial" w:hAnsi="Arial" w:hint="default"/>
      </w:rPr>
    </w:lvl>
    <w:lvl w:ilvl="4" w:tplc="418CE520" w:tentative="1">
      <w:start w:val="1"/>
      <w:numFmt w:val="bullet"/>
      <w:lvlText w:val="•"/>
      <w:lvlJc w:val="left"/>
      <w:pPr>
        <w:tabs>
          <w:tab w:val="num" w:pos="3600"/>
        </w:tabs>
        <w:ind w:left="3600" w:hanging="360"/>
      </w:pPr>
      <w:rPr>
        <w:rFonts w:ascii="Arial" w:hAnsi="Arial" w:hint="default"/>
      </w:rPr>
    </w:lvl>
    <w:lvl w:ilvl="5" w:tplc="96C8DF74" w:tentative="1">
      <w:start w:val="1"/>
      <w:numFmt w:val="bullet"/>
      <w:lvlText w:val="•"/>
      <w:lvlJc w:val="left"/>
      <w:pPr>
        <w:tabs>
          <w:tab w:val="num" w:pos="4320"/>
        </w:tabs>
        <w:ind w:left="4320" w:hanging="360"/>
      </w:pPr>
      <w:rPr>
        <w:rFonts w:ascii="Arial" w:hAnsi="Arial" w:hint="default"/>
      </w:rPr>
    </w:lvl>
    <w:lvl w:ilvl="6" w:tplc="19E0F1FE" w:tentative="1">
      <w:start w:val="1"/>
      <w:numFmt w:val="bullet"/>
      <w:lvlText w:val="•"/>
      <w:lvlJc w:val="left"/>
      <w:pPr>
        <w:tabs>
          <w:tab w:val="num" w:pos="5040"/>
        </w:tabs>
        <w:ind w:left="5040" w:hanging="360"/>
      </w:pPr>
      <w:rPr>
        <w:rFonts w:ascii="Arial" w:hAnsi="Arial" w:hint="default"/>
      </w:rPr>
    </w:lvl>
    <w:lvl w:ilvl="7" w:tplc="4DD664AA" w:tentative="1">
      <w:start w:val="1"/>
      <w:numFmt w:val="bullet"/>
      <w:lvlText w:val="•"/>
      <w:lvlJc w:val="left"/>
      <w:pPr>
        <w:tabs>
          <w:tab w:val="num" w:pos="5760"/>
        </w:tabs>
        <w:ind w:left="5760" w:hanging="360"/>
      </w:pPr>
      <w:rPr>
        <w:rFonts w:ascii="Arial" w:hAnsi="Arial" w:hint="default"/>
      </w:rPr>
    </w:lvl>
    <w:lvl w:ilvl="8" w:tplc="26D8937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407775"/>
    <w:multiLevelType w:val="hybridMultilevel"/>
    <w:tmpl w:val="3A509404"/>
    <w:lvl w:ilvl="0" w:tplc="C46E264C">
      <w:start w:val="2"/>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B277AB4"/>
    <w:multiLevelType w:val="hybridMultilevel"/>
    <w:tmpl w:val="1B9689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B6E34CD"/>
    <w:multiLevelType w:val="hybridMultilevel"/>
    <w:tmpl w:val="D44AAC0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C972A77"/>
    <w:multiLevelType w:val="hybridMultilevel"/>
    <w:tmpl w:val="866E9CF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5C8590A"/>
    <w:multiLevelType w:val="hybridMultilevel"/>
    <w:tmpl w:val="5D8A086E"/>
    <w:lvl w:ilvl="0" w:tplc="0813000B">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6" w15:restartNumberingAfterBreak="0">
    <w:nsid w:val="76334D9D"/>
    <w:multiLevelType w:val="hybridMultilevel"/>
    <w:tmpl w:val="AC8AADD0"/>
    <w:lvl w:ilvl="0" w:tplc="C46E264C">
      <w:start w:val="2"/>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CD54173"/>
    <w:multiLevelType w:val="hybridMultilevel"/>
    <w:tmpl w:val="478AD732"/>
    <w:lvl w:ilvl="0" w:tplc="B18251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7CDC63D3"/>
    <w:multiLevelType w:val="hybridMultilevel"/>
    <w:tmpl w:val="C130F5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A0707FE2">
      <w:start w:val="2"/>
      <w:numFmt w:val="bullet"/>
      <w:lvlText w:val="-"/>
      <w:lvlJc w:val="left"/>
      <w:pPr>
        <w:ind w:left="2880" w:hanging="360"/>
      </w:pPr>
      <w:rPr>
        <w:rFonts w:ascii="Arial" w:eastAsia="Times New Roman" w:hAnsi="Arial" w:cs="Aria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33240677">
    <w:abstractNumId w:val="5"/>
  </w:num>
  <w:num w:numId="2" w16cid:durableId="1557626026">
    <w:abstractNumId w:val="36"/>
  </w:num>
  <w:num w:numId="3" w16cid:durableId="601375477">
    <w:abstractNumId w:val="1"/>
  </w:num>
  <w:num w:numId="4" w16cid:durableId="743649155">
    <w:abstractNumId w:val="14"/>
  </w:num>
  <w:num w:numId="5" w16cid:durableId="1450274597">
    <w:abstractNumId w:val="19"/>
  </w:num>
  <w:num w:numId="6" w16cid:durableId="1318414426">
    <w:abstractNumId w:val="11"/>
  </w:num>
  <w:num w:numId="7" w16cid:durableId="2023580605">
    <w:abstractNumId w:val="15"/>
  </w:num>
  <w:num w:numId="8" w16cid:durableId="1583762341">
    <w:abstractNumId w:val="40"/>
  </w:num>
  <w:num w:numId="9" w16cid:durableId="737823867">
    <w:abstractNumId w:val="30"/>
  </w:num>
  <w:num w:numId="10" w16cid:durableId="894659664">
    <w:abstractNumId w:val="44"/>
  </w:num>
  <w:num w:numId="11" w16cid:durableId="2090809995">
    <w:abstractNumId w:val="48"/>
  </w:num>
  <w:num w:numId="12" w16cid:durableId="90244851">
    <w:abstractNumId w:val="47"/>
  </w:num>
  <w:num w:numId="13" w16cid:durableId="1233851000">
    <w:abstractNumId w:val="21"/>
  </w:num>
  <w:num w:numId="14" w16cid:durableId="986587503">
    <w:abstractNumId w:val="42"/>
  </w:num>
  <w:num w:numId="15" w16cid:durableId="1318996249">
    <w:abstractNumId w:val="24"/>
  </w:num>
  <w:num w:numId="16" w16cid:durableId="228080663">
    <w:abstractNumId w:val="28"/>
  </w:num>
  <w:num w:numId="17" w16cid:durableId="1836456073">
    <w:abstractNumId w:val="7"/>
  </w:num>
  <w:num w:numId="18" w16cid:durableId="61955888">
    <w:abstractNumId w:val="23"/>
  </w:num>
  <w:num w:numId="19" w16cid:durableId="168523399">
    <w:abstractNumId w:val="38"/>
  </w:num>
  <w:num w:numId="20" w16cid:durableId="1882089763">
    <w:abstractNumId w:val="12"/>
  </w:num>
  <w:num w:numId="21" w16cid:durableId="636842071">
    <w:abstractNumId w:val="17"/>
  </w:num>
  <w:num w:numId="22" w16cid:durableId="1928690400">
    <w:abstractNumId w:val="2"/>
  </w:num>
  <w:num w:numId="23" w16cid:durableId="1322541467">
    <w:abstractNumId w:val="0"/>
  </w:num>
  <w:num w:numId="24" w16cid:durableId="912160623">
    <w:abstractNumId w:val="32"/>
  </w:num>
  <w:num w:numId="25" w16cid:durableId="646127405">
    <w:abstractNumId w:val="6"/>
  </w:num>
  <w:num w:numId="26" w16cid:durableId="690883166">
    <w:abstractNumId w:val="27"/>
  </w:num>
  <w:num w:numId="27" w16cid:durableId="1774981876">
    <w:abstractNumId w:val="26"/>
  </w:num>
  <w:num w:numId="28" w16cid:durableId="1344671791">
    <w:abstractNumId w:val="18"/>
  </w:num>
  <w:num w:numId="29" w16cid:durableId="324862931">
    <w:abstractNumId w:val="13"/>
  </w:num>
  <w:num w:numId="30" w16cid:durableId="1420634043">
    <w:abstractNumId w:val="3"/>
  </w:num>
  <w:num w:numId="31" w16cid:durableId="2013794976">
    <w:abstractNumId w:val="16"/>
  </w:num>
  <w:num w:numId="32" w16cid:durableId="622807017">
    <w:abstractNumId w:val="31"/>
  </w:num>
  <w:num w:numId="33" w16cid:durableId="2081756587">
    <w:abstractNumId w:val="29"/>
  </w:num>
  <w:num w:numId="34" w16cid:durableId="9648774">
    <w:abstractNumId w:val="10"/>
  </w:num>
  <w:num w:numId="35" w16cid:durableId="2008971549">
    <w:abstractNumId w:val="36"/>
    <w:lvlOverride w:ilvl="0">
      <w:startOverride w:val="1"/>
    </w:lvlOverride>
  </w:num>
  <w:num w:numId="36" w16cid:durableId="1654673674">
    <w:abstractNumId w:val="14"/>
    <w:lvlOverride w:ilvl="0">
      <w:startOverride w:val="1"/>
    </w:lvlOverride>
  </w:num>
  <w:num w:numId="37" w16cid:durableId="1639988626">
    <w:abstractNumId w:val="34"/>
  </w:num>
  <w:num w:numId="38" w16cid:durableId="1039475038">
    <w:abstractNumId w:val="8"/>
  </w:num>
  <w:num w:numId="39" w16cid:durableId="1576621644">
    <w:abstractNumId w:val="39"/>
  </w:num>
  <w:num w:numId="40" w16cid:durableId="1555776523">
    <w:abstractNumId w:val="4"/>
  </w:num>
  <w:num w:numId="41" w16cid:durableId="436681954">
    <w:abstractNumId w:val="43"/>
  </w:num>
  <w:num w:numId="42" w16cid:durableId="1821313775">
    <w:abstractNumId w:val="45"/>
  </w:num>
  <w:num w:numId="43" w16cid:durableId="1656295254">
    <w:abstractNumId w:val="33"/>
  </w:num>
  <w:num w:numId="44" w16cid:durableId="56901493">
    <w:abstractNumId w:val="9"/>
  </w:num>
  <w:num w:numId="45" w16cid:durableId="630021842">
    <w:abstractNumId w:val="20"/>
  </w:num>
  <w:num w:numId="46" w16cid:durableId="112484063">
    <w:abstractNumId w:val="37"/>
  </w:num>
  <w:num w:numId="47" w16cid:durableId="1079333260">
    <w:abstractNumId w:val="14"/>
    <w:lvlOverride w:ilvl="0">
      <w:startOverride w:val="1"/>
    </w:lvlOverride>
  </w:num>
  <w:num w:numId="48" w16cid:durableId="2060780816">
    <w:abstractNumId w:val="41"/>
  </w:num>
  <w:num w:numId="49" w16cid:durableId="1513689497">
    <w:abstractNumId w:val="22"/>
  </w:num>
  <w:num w:numId="50" w16cid:durableId="1384325224">
    <w:abstractNumId w:val="35"/>
  </w:num>
  <w:num w:numId="51" w16cid:durableId="2044938407">
    <w:abstractNumId w:val="46"/>
  </w:num>
  <w:num w:numId="52" w16cid:durableId="1622296879">
    <w:abstractNumId w:val="25"/>
  </w:num>
  <w:num w:numId="53" w16cid:durableId="2001232360">
    <w:abstractNumId w:val="36"/>
    <w:lvlOverride w:ilvl="0">
      <w:startOverride w:val="1"/>
    </w:lvlOverride>
  </w:num>
  <w:num w:numId="54" w16cid:durableId="649871855">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442"/>
  <w:drawingGridVerticalSpacing w:val="442"/>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3D"/>
    <w:rsid w:val="000027E7"/>
    <w:rsid w:val="00003925"/>
    <w:rsid w:val="0000490A"/>
    <w:rsid w:val="000244EE"/>
    <w:rsid w:val="00025844"/>
    <w:rsid w:val="00025C52"/>
    <w:rsid w:val="00027CAD"/>
    <w:rsid w:val="00031A0D"/>
    <w:rsid w:val="00033E09"/>
    <w:rsid w:val="00036E2C"/>
    <w:rsid w:val="0004398A"/>
    <w:rsid w:val="00044EF9"/>
    <w:rsid w:val="00046285"/>
    <w:rsid w:val="00052BBD"/>
    <w:rsid w:val="00052EDC"/>
    <w:rsid w:val="00060BB9"/>
    <w:rsid w:val="0006118B"/>
    <w:rsid w:val="00064A32"/>
    <w:rsid w:val="0007118E"/>
    <w:rsid w:val="000745C6"/>
    <w:rsid w:val="00074F2D"/>
    <w:rsid w:val="000766BD"/>
    <w:rsid w:val="0008163D"/>
    <w:rsid w:val="000822F7"/>
    <w:rsid w:val="00086E96"/>
    <w:rsid w:val="000901D6"/>
    <w:rsid w:val="00090B0E"/>
    <w:rsid w:val="000979C7"/>
    <w:rsid w:val="000B2CB3"/>
    <w:rsid w:val="000B6C06"/>
    <w:rsid w:val="000B6E3B"/>
    <w:rsid w:val="000C259F"/>
    <w:rsid w:val="000D49FE"/>
    <w:rsid w:val="000E07CD"/>
    <w:rsid w:val="000E211B"/>
    <w:rsid w:val="000E337D"/>
    <w:rsid w:val="000F07CF"/>
    <w:rsid w:val="000F0A4E"/>
    <w:rsid w:val="000F2780"/>
    <w:rsid w:val="000F29DF"/>
    <w:rsid w:val="000F3C51"/>
    <w:rsid w:val="000F7A7C"/>
    <w:rsid w:val="00100893"/>
    <w:rsid w:val="00101DAE"/>
    <w:rsid w:val="001022D2"/>
    <w:rsid w:val="00102957"/>
    <w:rsid w:val="00104756"/>
    <w:rsid w:val="00110F84"/>
    <w:rsid w:val="00113861"/>
    <w:rsid w:val="00115256"/>
    <w:rsid w:val="00122043"/>
    <w:rsid w:val="00127421"/>
    <w:rsid w:val="001340CE"/>
    <w:rsid w:val="00140319"/>
    <w:rsid w:val="00144976"/>
    <w:rsid w:val="00145AD4"/>
    <w:rsid w:val="00145D25"/>
    <w:rsid w:val="00147EE7"/>
    <w:rsid w:val="00150F5E"/>
    <w:rsid w:val="00160769"/>
    <w:rsid w:val="00175661"/>
    <w:rsid w:val="00175DE7"/>
    <w:rsid w:val="0018431A"/>
    <w:rsid w:val="00184BE9"/>
    <w:rsid w:val="00192148"/>
    <w:rsid w:val="00193E24"/>
    <w:rsid w:val="00193F01"/>
    <w:rsid w:val="00194544"/>
    <w:rsid w:val="00196597"/>
    <w:rsid w:val="001972EB"/>
    <w:rsid w:val="00197CCC"/>
    <w:rsid w:val="001B0694"/>
    <w:rsid w:val="001C052B"/>
    <w:rsid w:val="001C0DC8"/>
    <w:rsid w:val="001C1BC7"/>
    <w:rsid w:val="001C5CD7"/>
    <w:rsid w:val="001C6F29"/>
    <w:rsid w:val="001D4482"/>
    <w:rsid w:val="001D5CA6"/>
    <w:rsid w:val="001D63F6"/>
    <w:rsid w:val="001D77C1"/>
    <w:rsid w:val="001E0F82"/>
    <w:rsid w:val="001E14ED"/>
    <w:rsid w:val="001F1A07"/>
    <w:rsid w:val="001F39CB"/>
    <w:rsid w:val="001F494C"/>
    <w:rsid w:val="00203848"/>
    <w:rsid w:val="002058E3"/>
    <w:rsid w:val="00206917"/>
    <w:rsid w:val="002073AF"/>
    <w:rsid w:val="002132EF"/>
    <w:rsid w:val="00217BE7"/>
    <w:rsid w:val="0022328B"/>
    <w:rsid w:val="002266BF"/>
    <w:rsid w:val="00226D4C"/>
    <w:rsid w:val="00227A1A"/>
    <w:rsid w:val="0023076C"/>
    <w:rsid w:val="0023212A"/>
    <w:rsid w:val="00233CD9"/>
    <w:rsid w:val="00235297"/>
    <w:rsid w:val="00236D59"/>
    <w:rsid w:val="002402C8"/>
    <w:rsid w:val="00242DDC"/>
    <w:rsid w:val="00244CAE"/>
    <w:rsid w:val="00246759"/>
    <w:rsid w:val="00250080"/>
    <w:rsid w:val="00254B5F"/>
    <w:rsid w:val="00255920"/>
    <w:rsid w:val="00257667"/>
    <w:rsid w:val="00260361"/>
    <w:rsid w:val="00262998"/>
    <w:rsid w:val="00266298"/>
    <w:rsid w:val="00266BEF"/>
    <w:rsid w:val="0026708E"/>
    <w:rsid w:val="00273168"/>
    <w:rsid w:val="00282C7D"/>
    <w:rsid w:val="002834EF"/>
    <w:rsid w:val="0028367E"/>
    <w:rsid w:val="00284145"/>
    <w:rsid w:val="002910FC"/>
    <w:rsid w:val="00292601"/>
    <w:rsid w:val="00294259"/>
    <w:rsid w:val="002949B3"/>
    <w:rsid w:val="002A04A7"/>
    <w:rsid w:val="002C6C64"/>
    <w:rsid w:val="002C6D54"/>
    <w:rsid w:val="002E0DDF"/>
    <w:rsid w:val="002E123A"/>
    <w:rsid w:val="002E2F7D"/>
    <w:rsid w:val="002F1B69"/>
    <w:rsid w:val="003019DD"/>
    <w:rsid w:val="0030518E"/>
    <w:rsid w:val="00310C0A"/>
    <w:rsid w:val="003129EA"/>
    <w:rsid w:val="0031459F"/>
    <w:rsid w:val="00317BDE"/>
    <w:rsid w:val="0032094E"/>
    <w:rsid w:val="00334FF6"/>
    <w:rsid w:val="0034566B"/>
    <w:rsid w:val="003461B0"/>
    <w:rsid w:val="003474E0"/>
    <w:rsid w:val="00350F6D"/>
    <w:rsid w:val="0035142D"/>
    <w:rsid w:val="00355206"/>
    <w:rsid w:val="003570FA"/>
    <w:rsid w:val="00372D62"/>
    <w:rsid w:val="00375C9E"/>
    <w:rsid w:val="00383294"/>
    <w:rsid w:val="0038384D"/>
    <w:rsid w:val="00395419"/>
    <w:rsid w:val="003A39F0"/>
    <w:rsid w:val="003A53AC"/>
    <w:rsid w:val="003B140B"/>
    <w:rsid w:val="003B7032"/>
    <w:rsid w:val="003C050D"/>
    <w:rsid w:val="003D0038"/>
    <w:rsid w:val="003D00F9"/>
    <w:rsid w:val="003D07DF"/>
    <w:rsid w:val="003D29CA"/>
    <w:rsid w:val="003D5C3E"/>
    <w:rsid w:val="003E00C0"/>
    <w:rsid w:val="003F3A9E"/>
    <w:rsid w:val="003F6244"/>
    <w:rsid w:val="004020FE"/>
    <w:rsid w:val="00407584"/>
    <w:rsid w:val="004227B9"/>
    <w:rsid w:val="00431417"/>
    <w:rsid w:val="004358DA"/>
    <w:rsid w:val="00435D1A"/>
    <w:rsid w:val="00436316"/>
    <w:rsid w:val="00441BBE"/>
    <w:rsid w:val="00442692"/>
    <w:rsid w:val="004458BE"/>
    <w:rsid w:val="0045255D"/>
    <w:rsid w:val="00453CE2"/>
    <w:rsid w:val="004541C3"/>
    <w:rsid w:val="0046684B"/>
    <w:rsid w:val="004678B4"/>
    <w:rsid w:val="004716F1"/>
    <w:rsid w:val="00473B59"/>
    <w:rsid w:val="00473FC2"/>
    <w:rsid w:val="00480A7F"/>
    <w:rsid w:val="00483868"/>
    <w:rsid w:val="00492B67"/>
    <w:rsid w:val="0049785B"/>
    <w:rsid w:val="004A1F95"/>
    <w:rsid w:val="004B3886"/>
    <w:rsid w:val="004B473E"/>
    <w:rsid w:val="004D37A7"/>
    <w:rsid w:val="004D43C6"/>
    <w:rsid w:val="004E48C9"/>
    <w:rsid w:val="004F3A59"/>
    <w:rsid w:val="005017B7"/>
    <w:rsid w:val="00501D22"/>
    <w:rsid w:val="00502A4A"/>
    <w:rsid w:val="00503DCA"/>
    <w:rsid w:val="005041BE"/>
    <w:rsid w:val="00507A90"/>
    <w:rsid w:val="005235C0"/>
    <w:rsid w:val="00523D37"/>
    <w:rsid w:val="00524415"/>
    <w:rsid w:val="005245DE"/>
    <w:rsid w:val="00532C82"/>
    <w:rsid w:val="005358DD"/>
    <w:rsid w:val="0053600F"/>
    <w:rsid w:val="0053625F"/>
    <w:rsid w:val="005420CC"/>
    <w:rsid w:val="00542F24"/>
    <w:rsid w:val="005438EB"/>
    <w:rsid w:val="005444CA"/>
    <w:rsid w:val="00550295"/>
    <w:rsid w:val="00560FAB"/>
    <w:rsid w:val="00563C31"/>
    <w:rsid w:val="00564E17"/>
    <w:rsid w:val="00566028"/>
    <w:rsid w:val="00566CAF"/>
    <w:rsid w:val="0057012B"/>
    <w:rsid w:val="00570E3D"/>
    <w:rsid w:val="00575C4E"/>
    <w:rsid w:val="00580FEC"/>
    <w:rsid w:val="005914FC"/>
    <w:rsid w:val="00596C46"/>
    <w:rsid w:val="00596EE9"/>
    <w:rsid w:val="005A596C"/>
    <w:rsid w:val="005A7612"/>
    <w:rsid w:val="005C2546"/>
    <w:rsid w:val="005C7D48"/>
    <w:rsid w:val="005D029D"/>
    <w:rsid w:val="005D2127"/>
    <w:rsid w:val="005D237C"/>
    <w:rsid w:val="005D3CF3"/>
    <w:rsid w:val="005D5C1C"/>
    <w:rsid w:val="005D75A5"/>
    <w:rsid w:val="005D7B9D"/>
    <w:rsid w:val="005E10C0"/>
    <w:rsid w:val="005E1D18"/>
    <w:rsid w:val="005E7B99"/>
    <w:rsid w:val="005F0889"/>
    <w:rsid w:val="005F2D3C"/>
    <w:rsid w:val="005F3FA3"/>
    <w:rsid w:val="005F578C"/>
    <w:rsid w:val="005F7735"/>
    <w:rsid w:val="006005F1"/>
    <w:rsid w:val="00601B78"/>
    <w:rsid w:val="00603947"/>
    <w:rsid w:val="00610073"/>
    <w:rsid w:val="006246C1"/>
    <w:rsid w:val="006272C2"/>
    <w:rsid w:val="006273E5"/>
    <w:rsid w:val="00643546"/>
    <w:rsid w:val="00643E44"/>
    <w:rsid w:val="00653BEB"/>
    <w:rsid w:val="00655CFC"/>
    <w:rsid w:val="006642ED"/>
    <w:rsid w:val="006643DA"/>
    <w:rsid w:val="0069213F"/>
    <w:rsid w:val="00692823"/>
    <w:rsid w:val="00693F9C"/>
    <w:rsid w:val="00696759"/>
    <w:rsid w:val="006A07F0"/>
    <w:rsid w:val="006A409C"/>
    <w:rsid w:val="006A46F6"/>
    <w:rsid w:val="006A4AF4"/>
    <w:rsid w:val="006A6D41"/>
    <w:rsid w:val="006B07A7"/>
    <w:rsid w:val="006B58AC"/>
    <w:rsid w:val="006C3626"/>
    <w:rsid w:val="006C484D"/>
    <w:rsid w:val="006C4C6D"/>
    <w:rsid w:val="006C7145"/>
    <w:rsid w:val="006D0F3A"/>
    <w:rsid w:val="006D78B4"/>
    <w:rsid w:val="006E5173"/>
    <w:rsid w:val="006E5BC2"/>
    <w:rsid w:val="006F12DF"/>
    <w:rsid w:val="00703801"/>
    <w:rsid w:val="00704E89"/>
    <w:rsid w:val="00711832"/>
    <w:rsid w:val="007272EF"/>
    <w:rsid w:val="00730513"/>
    <w:rsid w:val="00737C37"/>
    <w:rsid w:val="00740594"/>
    <w:rsid w:val="00742FE8"/>
    <w:rsid w:val="0075065E"/>
    <w:rsid w:val="0075224C"/>
    <w:rsid w:val="00752B8A"/>
    <w:rsid w:val="0076268D"/>
    <w:rsid w:val="00764A20"/>
    <w:rsid w:val="00772D3A"/>
    <w:rsid w:val="007732FF"/>
    <w:rsid w:val="00773CCC"/>
    <w:rsid w:val="00782379"/>
    <w:rsid w:val="007828D1"/>
    <w:rsid w:val="00783E83"/>
    <w:rsid w:val="00785FEC"/>
    <w:rsid w:val="007914B5"/>
    <w:rsid w:val="007932BC"/>
    <w:rsid w:val="007946A3"/>
    <w:rsid w:val="00795360"/>
    <w:rsid w:val="007A0F37"/>
    <w:rsid w:val="007A21D3"/>
    <w:rsid w:val="007A4CB3"/>
    <w:rsid w:val="007A54CB"/>
    <w:rsid w:val="007B0C51"/>
    <w:rsid w:val="007B1561"/>
    <w:rsid w:val="007B4759"/>
    <w:rsid w:val="007B5045"/>
    <w:rsid w:val="007B5913"/>
    <w:rsid w:val="007C1328"/>
    <w:rsid w:val="007C486C"/>
    <w:rsid w:val="007D0DCA"/>
    <w:rsid w:val="007D314A"/>
    <w:rsid w:val="007E75F0"/>
    <w:rsid w:val="007F1864"/>
    <w:rsid w:val="007F34B8"/>
    <w:rsid w:val="007F411E"/>
    <w:rsid w:val="00802C63"/>
    <w:rsid w:val="00804338"/>
    <w:rsid w:val="00805B2F"/>
    <w:rsid w:val="00807F1C"/>
    <w:rsid w:val="00810609"/>
    <w:rsid w:val="00811B71"/>
    <w:rsid w:val="008152A8"/>
    <w:rsid w:val="00816731"/>
    <w:rsid w:val="008171BC"/>
    <w:rsid w:val="008204D4"/>
    <w:rsid w:val="00822FDE"/>
    <w:rsid w:val="00827552"/>
    <w:rsid w:val="00833933"/>
    <w:rsid w:val="00834176"/>
    <w:rsid w:val="00842A88"/>
    <w:rsid w:val="008433D2"/>
    <w:rsid w:val="00843DA2"/>
    <w:rsid w:val="00846040"/>
    <w:rsid w:val="00846CC4"/>
    <w:rsid w:val="0085362D"/>
    <w:rsid w:val="008547BE"/>
    <w:rsid w:val="00854974"/>
    <w:rsid w:val="00856281"/>
    <w:rsid w:val="00857CD7"/>
    <w:rsid w:val="008623C0"/>
    <w:rsid w:val="00862AD5"/>
    <w:rsid w:val="00866B2B"/>
    <w:rsid w:val="0087263A"/>
    <w:rsid w:val="008772A0"/>
    <w:rsid w:val="00883CC6"/>
    <w:rsid w:val="00886418"/>
    <w:rsid w:val="00886537"/>
    <w:rsid w:val="00886898"/>
    <w:rsid w:val="00891853"/>
    <w:rsid w:val="0089350B"/>
    <w:rsid w:val="0089357F"/>
    <w:rsid w:val="00893AB3"/>
    <w:rsid w:val="0089489C"/>
    <w:rsid w:val="008A752A"/>
    <w:rsid w:val="008B5C72"/>
    <w:rsid w:val="008B61BE"/>
    <w:rsid w:val="008C18D4"/>
    <w:rsid w:val="008E7E6C"/>
    <w:rsid w:val="008F2111"/>
    <w:rsid w:val="008F4B4D"/>
    <w:rsid w:val="008F5109"/>
    <w:rsid w:val="008F5E12"/>
    <w:rsid w:val="008F671B"/>
    <w:rsid w:val="00907E17"/>
    <w:rsid w:val="0091206F"/>
    <w:rsid w:val="00912397"/>
    <w:rsid w:val="0091271B"/>
    <w:rsid w:val="00913527"/>
    <w:rsid w:val="00913B98"/>
    <w:rsid w:val="009179E4"/>
    <w:rsid w:val="00917D54"/>
    <w:rsid w:val="00920A32"/>
    <w:rsid w:val="00924836"/>
    <w:rsid w:val="0092746A"/>
    <w:rsid w:val="0093160F"/>
    <w:rsid w:val="00932B23"/>
    <w:rsid w:val="009332D0"/>
    <w:rsid w:val="00941767"/>
    <w:rsid w:val="009445E2"/>
    <w:rsid w:val="00945DD0"/>
    <w:rsid w:val="00947D74"/>
    <w:rsid w:val="009562F0"/>
    <w:rsid w:val="009637DF"/>
    <w:rsid w:val="009640C9"/>
    <w:rsid w:val="00964923"/>
    <w:rsid w:val="00967856"/>
    <w:rsid w:val="009678E1"/>
    <w:rsid w:val="00971081"/>
    <w:rsid w:val="00971C60"/>
    <w:rsid w:val="009837CD"/>
    <w:rsid w:val="0099572C"/>
    <w:rsid w:val="00995878"/>
    <w:rsid w:val="0099598F"/>
    <w:rsid w:val="0099715A"/>
    <w:rsid w:val="009A2300"/>
    <w:rsid w:val="009A39C5"/>
    <w:rsid w:val="009A3F4D"/>
    <w:rsid w:val="009A547B"/>
    <w:rsid w:val="009B431B"/>
    <w:rsid w:val="009D146B"/>
    <w:rsid w:val="009D15D4"/>
    <w:rsid w:val="009D295F"/>
    <w:rsid w:val="009D6E71"/>
    <w:rsid w:val="009D6F6C"/>
    <w:rsid w:val="009E0CC4"/>
    <w:rsid w:val="009E1DFA"/>
    <w:rsid w:val="009E7C5B"/>
    <w:rsid w:val="009F551C"/>
    <w:rsid w:val="00A03F8D"/>
    <w:rsid w:val="00A06A6C"/>
    <w:rsid w:val="00A07634"/>
    <w:rsid w:val="00A115DC"/>
    <w:rsid w:val="00A146DC"/>
    <w:rsid w:val="00A16EF1"/>
    <w:rsid w:val="00A2037B"/>
    <w:rsid w:val="00A215A3"/>
    <w:rsid w:val="00A320ED"/>
    <w:rsid w:val="00A35BF7"/>
    <w:rsid w:val="00A36370"/>
    <w:rsid w:val="00A367F7"/>
    <w:rsid w:val="00A51309"/>
    <w:rsid w:val="00A551B4"/>
    <w:rsid w:val="00A56AA9"/>
    <w:rsid w:val="00A60B7B"/>
    <w:rsid w:val="00A64E79"/>
    <w:rsid w:val="00A85A20"/>
    <w:rsid w:val="00A90D35"/>
    <w:rsid w:val="00A914FD"/>
    <w:rsid w:val="00AA1017"/>
    <w:rsid w:val="00AA20C7"/>
    <w:rsid w:val="00AA2D77"/>
    <w:rsid w:val="00AA5986"/>
    <w:rsid w:val="00AB1C88"/>
    <w:rsid w:val="00AB3556"/>
    <w:rsid w:val="00AC6083"/>
    <w:rsid w:val="00AD3D2C"/>
    <w:rsid w:val="00AD407F"/>
    <w:rsid w:val="00AE430A"/>
    <w:rsid w:val="00AF6B21"/>
    <w:rsid w:val="00AF6B39"/>
    <w:rsid w:val="00B03530"/>
    <w:rsid w:val="00B06648"/>
    <w:rsid w:val="00B12921"/>
    <w:rsid w:val="00B148A1"/>
    <w:rsid w:val="00B166D5"/>
    <w:rsid w:val="00B20DF6"/>
    <w:rsid w:val="00B25A2F"/>
    <w:rsid w:val="00B32C92"/>
    <w:rsid w:val="00B35102"/>
    <w:rsid w:val="00B41309"/>
    <w:rsid w:val="00B44495"/>
    <w:rsid w:val="00B46310"/>
    <w:rsid w:val="00B5001B"/>
    <w:rsid w:val="00B51CD7"/>
    <w:rsid w:val="00B55E4E"/>
    <w:rsid w:val="00B56B8B"/>
    <w:rsid w:val="00B633E6"/>
    <w:rsid w:val="00B736C0"/>
    <w:rsid w:val="00B752CB"/>
    <w:rsid w:val="00B77D63"/>
    <w:rsid w:val="00B86782"/>
    <w:rsid w:val="00B87267"/>
    <w:rsid w:val="00B903F4"/>
    <w:rsid w:val="00B90C11"/>
    <w:rsid w:val="00B94166"/>
    <w:rsid w:val="00BA2A8F"/>
    <w:rsid w:val="00BA5B09"/>
    <w:rsid w:val="00BA5DF7"/>
    <w:rsid w:val="00BB0500"/>
    <w:rsid w:val="00BB1BAB"/>
    <w:rsid w:val="00BB42BA"/>
    <w:rsid w:val="00BB42D5"/>
    <w:rsid w:val="00BB68C5"/>
    <w:rsid w:val="00BB6CFF"/>
    <w:rsid w:val="00BC2E76"/>
    <w:rsid w:val="00BC3B03"/>
    <w:rsid w:val="00BC4953"/>
    <w:rsid w:val="00BC6897"/>
    <w:rsid w:val="00BE46AB"/>
    <w:rsid w:val="00BE7695"/>
    <w:rsid w:val="00BF6599"/>
    <w:rsid w:val="00BF68C8"/>
    <w:rsid w:val="00C00694"/>
    <w:rsid w:val="00C054B4"/>
    <w:rsid w:val="00C07D83"/>
    <w:rsid w:val="00C10337"/>
    <w:rsid w:val="00C14828"/>
    <w:rsid w:val="00C157C3"/>
    <w:rsid w:val="00C20A12"/>
    <w:rsid w:val="00C21C8F"/>
    <w:rsid w:val="00C22CE8"/>
    <w:rsid w:val="00C24A2E"/>
    <w:rsid w:val="00C264DE"/>
    <w:rsid w:val="00C27986"/>
    <w:rsid w:val="00C3506D"/>
    <w:rsid w:val="00C3745A"/>
    <w:rsid w:val="00C40C2D"/>
    <w:rsid w:val="00C42486"/>
    <w:rsid w:val="00C461C7"/>
    <w:rsid w:val="00C508EA"/>
    <w:rsid w:val="00C50ABE"/>
    <w:rsid w:val="00C54772"/>
    <w:rsid w:val="00C55752"/>
    <w:rsid w:val="00C55799"/>
    <w:rsid w:val="00C56181"/>
    <w:rsid w:val="00C5637B"/>
    <w:rsid w:val="00C62EF6"/>
    <w:rsid w:val="00C65870"/>
    <w:rsid w:val="00C71978"/>
    <w:rsid w:val="00C72614"/>
    <w:rsid w:val="00C8023B"/>
    <w:rsid w:val="00C8674B"/>
    <w:rsid w:val="00C91A8F"/>
    <w:rsid w:val="00C91BD3"/>
    <w:rsid w:val="00C93370"/>
    <w:rsid w:val="00C9667D"/>
    <w:rsid w:val="00CA359B"/>
    <w:rsid w:val="00CA38A7"/>
    <w:rsid w:val="00CB121E"/>
    <w:rsid w:val="00CC0EFF"/>
    <w:rsid w:val="00CC173F"/>
    <w:rsid w:val="00CD1D2C"/>
    <w:rsid w:val="00CD40EB"/>
    <w:rsid w:val="00CD77F7"/>
    <w:rsid w:val="00CD7BC0"/>
    <w:rsid w:val="00CE23E6"/>
    <w:rsid w:val="00CE2812"/>
    <w:rsid w:val="00CE6780"/>
    <w:rsid w:val="00CF3907"/>
    <w:rsid w:val="00CF4990"/>
    <w:rsid w:val="00D00E0C"/>
    <w:rsid w:val="00D0177A"/>
    <w:rsid w:val="00D04CD3"/>
    <w:rsid w:val="00D05093"/>
    <w:rsid w:val="00D0641D"/>
    <w:rsid w:val="00D07C31"/>
    <w:rsid w:val="00D13162"/>
    <w:rsid w:val="00D13B03"/>
    <w:rsid w:val="00D17FE7"/>
    <w:rsid w:val="00D20DC5"/>
    <w:rsid w:val="00D25A85"/>
    <w:rsid w:val="00D25BAF"/>
    <w:rsid w:val="00D27247"/>
    <w:rsid w:val="00D31B92"/>
    <w:rsid w:val="00D32194"/>
    <w:rsid w:val="00D329C5"/>
    <w:rsid w:val="00D40612"/>
    <w:rsid w:val="00D4120B"/>
    <w:rsid w:val="00D420F0"/>
    <w:rsid w:val="00D42AE2"/>
    <w:rsid w:val="00D526AB"/>
    <w:rsid w:val="00D63EB5"/>
    <w:rsid w:val="00D67709"/>
    <w:rsid w:val="00D72EA2"/>
    <w:rsid w:val="00D73018"/>
    <w:rsid w:val="00D7373F"/>
    <w:rsid w:val="00D74308"/>
    <w:rsid w:val="00D76038"/>
    <w:rsid w:val="00D826DB"/>
    <w:rsid w:val="00D834D0"/>
    <w:rsid w:val="00D92D29"/>
    <w:rsid w:val="00D94E33"/>
    <w:rsid w:val="00DA196A"/>
    <w:rsid w:val="00DA23F8"/>
    <w:rsid w:val="00DA754A"/>
    <w:rsid w:val="00DB5BB5"/>
    <w:rsid w:val="00DC401D"/>
    <w:rsid w:val="00DE0C60"/>
    <w:rsid w:val="00DE2BAC"/>
    <w:rsid w:val="00DE793A"/>
    <w:rsid w:val="00DE7E46"/>
    <w:rsid w:val="00E017F7"/>
    <w:rsid w:val="00E07252"/>
    <w:rsid w:val="00E12FB0"/>
    <w:rsid w:val="00E13196"/>
    <w:rsid w:val="00E1322A"/>
    <w:rsid w:val="00E14A82"/>
    <w:rsid w:val="00E166E3"/>
    <w:rsid w:val="00E1739C"/>
    <w:rsid w:val="00E17EE0"/>
    <w:rsid w:val="00E20095"/>
    <w:rsid w:val="00E22B98"/>
    <w:rsid w:val="00E2346A"/>
    <w:rsid w:val="00E24656"/>
    <w:rsid w:val="00E27A04"/>
    <w:rsid w:val="00E27D88"/>
    <w:rsid w:val="00E30D70"/>
    <w:rsid w:val="00E3149D"/>
    <w:rsid w:val="00E3235A"/>
    <w:rsid w:val="00E408B6"/>
    <w:rsid w:val="00E40FB2"/>
    <w:rsid w:val="00E41497"/>
    <w:rsid w:val="00E41758"/>
    <w:rsid w:val="00E432A9"/>
    <w:rsid w:val="00E466C4"/>
    <w:rsid w:val="00E47A15"/>
    <w:rsid w:val="00E5029D"/>
    <w:rsid w:val="00E50DE3"/>
    <w:rsid w:val="00E524C9"/>
    <w:rsid w:val="00E61BD4"/>
    <w:rsid w:val="00E62FBA"/>
    <w:rsid w:val="00E638EB"/>
    <w:rsid w:val="00E71344"/>
    <w:rsid w:val="00E73B2E"/>
    <w:rsid w:val="00E77793"/>
    <w:rsid w:val="00E81BB7"/>
    <w:rsid w:val="00E84CCE"/>
    <w:rsid w:val="00E86086"/>
    <w:rsid w:val="00E94D84"/>
    <w:rsid w:val="00E958F9"/>
    <w:rsid w:val="00E97CEE"/>
    <w:rsid w:val="00EA2E94"/>
    <w:rsid w:val="00EA324A"/>
    <w:rsid w:val="00EB00A3"/>
    <w:rsid w:val="00EB1C71"/>
    <w:rsid w:val="00EB289E"/>
    <w:rsid w:val="00EB3617"/>
    <w:rsid w:val="00EC2A78"/>
    <w:rsid w:val="00EC3048"/>
    <w:rsid w:val="00EC6731"/>
    <w:rsid w:val="00EC7E4D"/>
    <w:rsid w:val="00EE1404"/>
    <w:rsid w:val="00EE2366"/>
    <w:rsid w:val="00EE584D"/>
    <w:rsid w:val="00EE7D9E"/>
    <w:rsid w:val="00EF1F9B"/>
    <w:rsid w:val="00EF2106"/>
    <w:rsid w:val="00F0006A"/>
    <w:rsid w:val="00F0165B"/>
    <w:rsid w:val="00F0270F"/>
    <w:rsid w:val="00F0632E"/>
    <w:rsid w:val="00F12AE6"/>
    <w:rsid w:val="00F162FB"/>
    <w:rsid w:val="00F1795E"/>
    <w:rsid w:val="00F20DAE"/>
    <w:rsid w:val="00F2593F"/>
    <w:rsid w:val="00F267E2"/>
    <w:rsid w:val="00F3212D"/>
    <w:rsid w:val="00F42377"/>
    <w:rsid w:val="00F44A64"/>
    <w:rsid w:val="00F4587A"/>
    <w:rsid w:val="00F50EB1"/>
    <w:rsid w:val="00F53104"/>
    <w:rsid w:val="00F5375F"/>
    <w:rsid w:val="00F55753"/>
    <w:rsid w:val="00F56A97"/>
    <w:rsid w:val="00F7157E"/>
    <w:rsid w:val="00F71BCC"/>
    <w:rsid w:val="00F729C0"/>
    <w:rsid w:val="00F75B8E"/>
    <w:rsid w:val="00F815B3"/>
    <w:rsid w:val="00F81FBA"/>
    <w:rsid w:val="00F82912"/>
    <w:rsid w:val="00F86DF7"/>
    <w:rsid w:val="00F932D0"/>
    <w:rsid w:val="00F94DF6"/>
    <w:rsid w:val="00F95EE4"/>
    <w:rsid w:val="00FA225F"/>
    <w:rsid w:val="00FA34CC"/>
    <w:rsid w:val="00FA5E8C"/>
    <w:rsid w:val="00FA7621"/>
    <w:rsid w:val="00FC22E0"/>
    <w:rsid w:val="00FC7484"/>
    <w:rsid w:val="00FD14E3"/>
    <w:rsid w:val="00FD68F8"/>
    <w:rsid w:val="00FF0647"/>
    <w:rsid w:val="00FF20EB"/>
    <w:rsid w:val="00FF61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5A99A"/>
  <w15:chartTrackingRefBased/>
  <w15:docId w15:val="{EEAE9620-15E4-4116-A94C-0DFA298F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58F9"/>
    <w:pPr>
      <w:spacing w:after="0"/>
    </w:pPr>
    <w:rPr>
      <w:rFonts w:cs="Times New Roman"/>
      <w:sz w:val="18"/>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566CAF"/>
    <w:pPr>
      <w:keepNext/>
      <w:spacing w:after="120"/>
      <w:outlineLvl w:val="2"/>
    </w:pPr>
    <w:rPr>
      <w:b/>
      <w:snapToGrid w:val="0"/>
      <w:sz w:val="24"/>
    </w:rPr>
  </w:style>
  <w:style w:type="paragraph" w:styleId="Kop4">
    <w:name w:val="heading 4"/>
    <w:basedOn w:val="Standaard"/>
    <w:next w:val="Standaard"/>
    <w:link w:val="Kop4Char"/>
    <w:uiPriority w:val="9"/>
    <w:unhideWhenUsed/>
    <w:qFormat/>
    <w:rsid w:val="00441BBE"/>
    <w:pPr>
      <w:keepNext/>
      <w:keepLines/>
      <w:spacing w:before="40"/>
      <w:outlineLvl w:val="3"/>
    </w:pPr>
    <w:rPr>
      <w:rFonts w:asciiTheme="majorHAnsi" w:eastAsiaTheme="majorEastAsia" w:hAnsiTheme="majorHAnsi" w:cstheme="majorBidi"/>
      <w:i/>
      <w:iCs/>
      <w:color w:val="164A9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64E79"/>
    <w:pPr>
      <w:tabs>
        <w:tab w:val="left" w:pos="1710"/>
        <w:tab w:val="right" w:pos="4820"/>
      </w:tabs>
      <w:jc w:val="right"/>
    </w:pPr>
  </w:style>
  <w:style w:type="character" w:customStyle="1" w:styleId="VoettekstChar">
    <w:name w:val="Voettekst Char"/>
    <w:basedOn w:val="Standaardalinea-lettertype"/>
    <w:link w:val="Voettekst"/>
    <w:uiPriority w:val="99"/>
    <w:rsid w:val="00A64E79"/>
    <w:rPr>
      <w:rFonts w:cs="Times New Roman"/>
      <w:sz w:val="18"/>
      <w:szCs w:val="20"/>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566CAF"/>
    <w:rPr>
      <w:rFonts w:cs="Times New Roman"/>
      <w:b/>
      <w:snapToGrid w:val="0"/>
      <w:sz w:val="24"/>
      <w:szCs w:val="20"/>
      <w:lang w:val="nl-NL"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link w:val="LijstalineaChar"/>
    <w:uiPriority w:val="34"/>
    <w:qFormat/>
    <w:rsid w:val="000F3C51"/>
    <w:pPr>
      <w:ind w:left="720"/>
      <w:contextualSpacing/>
    </w:pPr>
  </w:style>
  <w:style w:type="paragraph" w:customStyle="1" w:styleId="Turnhoutbodytekst">
    <w:name w:val="Turnhout_bodytekst"/>
    <w:basedOn w:val="Standaard"/>
    <w:qFormat/>
    <w:rsid w:val="00A51309"/>
    <w:pPr>
      <w:spacing w:line="324" w:lineRule="auto"/>
    </w:pPr>
    <w:rPr>
      <w:szCs w:val="19"/>
      <w:lang w:val="nl-BE"/>
    </w:rPr>
  </w:style>
  <w:style w:type="paragraph" w:styleId="Koptekst">
    <w:name w:val="header"/>
    <w:basedOn w:val="Voettekst"/>
    <w:link w:val="KoptekstChar"/>
    <w:uiPriority w:val="99"/>
    <w:unhideWhenUsed/>
    <w:rsid w:val="00A64E79"/>
    <w:pPr>
      <w:tabs>
        <w:tab w:val="center" w:pos="4820"/>
      </w:tabs>
    </w:pPr>
  </w:style>
  <w:style w:type="character" w:customStyle="1" w:styleId="KoptekstChar">
    <w:name w:val="Koptekst Char"/>
    <w:basedOn w:val="Standaardalinea-lettertype"/>
    <w:link w:val="Koptekst"/>
    <w:uiPriority w:val="99"/>
    <w:rsid w:val="00A64E79"/>
    <w:rPr>
      <w:rFonts w:cs="Times New Roman"/>
      <w:sz w:val="18"/>
      <w:szCs w:val="20"/>
      <w:lang w:val="nl-NL" w:eastAsia="nl-BE"/>
    </w:rPr>
  </w:style>
  <w:style w:type="table" w:styleId="Tabelraster">
    <w:name w:val="Table Grid"/>
    <w:basedOn w:val="Standaardtabel"/>
    <w:uiPriority w:val="59"/>
    <w:rsid w:val="0011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rnhoutkleinetekst">
    <w:name w:val="Turnhout_kleine_tekst"/>
    <w:basedOn w:val="Turnhoutbodytekst"/>
    <w:qFormat/>
    <w:rsid w:val="00D05093"/>
    <w:pPr>
      <w:framePr w:hSpace="142" w:wrap="around" w:vAnchor="page" w:hAnchor="page" w:y="1"/>
      <w:spacing w:line="288" w:lineRule="auto"/>
      <w:suppressOverlap/>
    </w:pPr>
    <w:rPr>
      <w:sz w:val="16"/>
      <w:szCs w:val="16"/>
    </w:rPr>
  </w:style>
  <w:style w:type="character" w:styleId="Tekstvantijdelijkeaanduiding">
    <w:name w:val="Placeholder Text"/>
    <w:basedOn w:val="Standaardalinea-lettertype"/>
    <w:uiPriority w:val="99"/>
    <w:semiHidden/>
    <w:rsid w:val="00CF4990"/>
    <w:rPr>
      <w:color w:val="808080"/>
    </w:rPr>
  </w:style>
  <w:style w:type="paragraph" w:customStyle="1" w:styleId="Turnhoutbodytekstvet">
    <w:name w:val="Turnhout_bodytekst_vet"/>
    <w:basedOn w:val="Turnhoutbodytekst"/>
    <w:qFormat/>
    <w:rsid w:val="006643DA"/>
    <w:rPr>
      <w:b/>
      <w:bCs/>
    </w:rPr>
  </w:style>
  <w:style w:type="character" w:styleId="Titelvanboek">
    <w:name w:val="Book Title"/>
    <w:basedOn w:val="Standaardalinea-lettertype"/>
    <w:uiPriority w:val="33"/>
    <w:qFormat/>
    <w:rsid w:val="006643DA"/>
    <w:rPr>
      <w:b/>
      <w:bCs/>
      <w:i/>
      <w:iCs/>
      <w:spacing w:val="5"/>
    </w:rPr>
  </w:style>
  <w:style w:type="character" w:styleId="Intensieveverwijzing">
    <w:name w:val="Intense Reference"/>
    <w:basedOn w:val="Standaardalinea-lettertype"/>
    <w:uiPriority w:val="32"/>
    <w:qFormat/>
    <w:rsid w:val="00441BBE"/>
    <w:rPr>
      <w:b/>
      <w:bCs/>
      <w:smallCaps/>
      <w:color w:val="1E64C8" w:themeColor="accent1"/>
      <w:spacing w:val="5"/>
    </w:rPr>
  </w:style>
  <w:style w:type="character" w:styleId="Subtieleverwijzing">
    <w:name w:val="Subtle Reference"/>
    <w:basedOn w:val="Standaardalinea-lettertype"/>
    <w:uiPriority w:val="31"/>
    <w:qFormat/>
    <w:rsid w:val="00441BBE"/>
    <w:rPr>
      <w:rFonts w:asciiTheme="majorHAnsi" w:hAnsiTheme="majorHAnsi"/>
      <w:smallCaps/>
      <w:color w:val="5A5A5A" w:themeColor="text1" w:themeTint="A5"/>
      <w:sz w:val="18"/>
    </w:rPr>
  </w:style>
  <w:style w:type="character" w:styleId="Zwaar">
    <w:name w:val="Strong"/>
    <w:basedOn w:val="Standaardalinea-lettertype"/>
    <w:uiPriority w:val="22"/>
    <w:qFormat/>
    <w:rsid w:val="00441BBE"/>
    <w:rPr>
      <w:b/>
      <w:bCs/>
    </w:rPr>
  </w:style>
  <w:style w:type="character" w:styleId="Intensievebenadrukking">
    <w:name w:val="Intense Emphasis"/>
    <w:basedOn w:val="Standaardalinea-lettertype"/>
    <w:uiPriority w:val="21"/>
    <w:qFormat/>
    <w:rsid w:val="00441BBE"/>
    <w:rPr>
      <w:i/>
      <w:iCs/>
      <w:color w:val="1E64C8" w:themeColor="accent1"/>
    </w:rPr>
  </w:style>
  <w:style w:type="paragraph" w:styleId="Citaat">
    <w:name w:val="Quote"/>
    <w:basedOn w:val="Standaard"/>
    <w:next w:val="Standaard"/>
    <w:link w:val="CitaatChar"/>
    <w:uiPriority w:val="29"/>
    <w:qFormat/>
    <w:rsid w:val="00441BB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41BBE"/>
    <w:rPr>
      <w:rFonts w:cs="Times New Roman"/>
      <w:i/>
      <w:iCs/>
      <w:color w:val="404040" w:themeColor="text1" w:themeTint="BF"/>
      <w:sz w:val="19"/>
      <w:szCs w:val="20"/>
      <w:lang w:val="nl-NL" w:eastAsia="nl-BE"/>
    </w:rPr>
  </w:style>
  <w:style w:type="paragraph" w:styleId="Duidelijkcitaat">
    <w:name w:val="Intense Quote"/>
    <w:basedOn w:val="Standaard"/>
    <w:next w:val="Standaard"/>
    <w:link w:val="DuidelijkcitaatChar"/>
    <w:uiPriority w:val="30"/>
    <w:rsid w:val="00441BBE"/>
    <w:pPr>
      <w:pBdr>
        <w:top w:val="single" w:sz="4" w:space="10" w:color="1E64C8" w:themeColor="accent1"/>
        <w:bottom w:val="single" w:sz="4" w:space="10" w:color="1E64C8" w:themeColor="accent1"/>
      </w:pBdr>
      <w:spacing w:before="360" w:after="360"/>
      <w:ind w:left="864" w:right="864"/>
      <w:jc w:val="center"/>
    </w:pPr>
    <w:rPr>
      <w:i/>
      <w:iCs/>
      <w:color w:val="1E64C8" w:themeColor="accent1"/>
    </w:rPr>
  </w:style>
  <w:style w:type="character" w:customStyle="1" w:styleId="DuidelijkcitaatChar">
    <w:name w:val="Duidelijk citaat Char"/>
    <w:basedOn w:val="Standaardalinea-lettertype"/>
    <w:link w:val="Duidelijkcitaat"/>
    <w:uiPriority w:val="30"/>
    <w:rsid w:val="00441BBE"/>
    <w:rPr>
      <w:rFonts w:cs="Times New Roman"/>
      <w:i/>
      <w:iCs/>
      <w:color w:val="1E64C8" w:themeColor="accent1"/>
      <w:sz w:val="19"/>
      <w:szCs w:val="20"/>
      <w:lang w:val="nl-NL" w:eastAsia="nl-BE"/>
    </w:rPr>
  </w:style>
  <w:style w:type="character" w:styleId="Nadruk">
    <w:name w:val="Emphasis"/>
    <w:basedOn w:val="Standaardalinea-lettertype"/>
    <w:uiPriority w:val="20"/>
    <w:qFormat/>
    <w:rsid w:val="00441BBE"/>
    <w:rPr>
      <w:i/>
      <w:iCs/>
    </w:rPr>
  </w:style>
  <w:style w:type="character" w:styleId="Subtielebenadrukking">
    <w:name w:val="Subtle Emphasis"/>
    <w:basedOn w:val="Standaardalinea-lettertype"/>
    <w:uiPriority w:val="19"/>
    <w:qFormat/>
    <w:rsid w:val="00441BBE"/>
    <w:rPr>
      <w:i/>
      <w:iCs/>
      <w:color w:val="404040" w:themeColor="text1" w:themeTint="BF"/>
    </w:rPr>
  </w:style>
  <w:style w:type="paragraph" w:styleId="Ondertitel">
    <w:name w:val="Subtitle"/>
    <w:basedOn w:val="Standaard"/>
    <w:next w:val="Standaard"/>
    <w:link w:val="OndertitelChar"/>
    <w:uiPriority w:val="11"/>
    <w:qFormat/>
    <w:rsid w:val="00441BBE"/>
    <w:pPr>
      <w:numPr>
        <w:ilvl w:val="1"/>
      </w:numPr>
      <w:spacing w:after="160"/>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441BBE"/>
    <w:rPr>
      <w:rFonts w:eastAsiaTheme="minorEastAsia"/>
      <w:color w:val="5A5A5A" w:themeColor="text1" w:themeTint="A5"/>
      <w:spacing w:val="15"/>
      <w:lang w:val="nl-NL" w:eastAsia="nl-BE"/>
    </w:rPr>
  </w:style>
  <w:style w:type="paragraph" w:styleId="Titel">
    <w:name w:val="Title"/>
    <w:basedOn w:val="Standaard"/>
    <w:next w:val="Standaard"/>
    <w:link w:val="TitelChar"/>
    <w:uiPriority w:val="10"/>
    <w:qFormat/>
    <w:rsid w:val="00441BB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1BBE"/>
    <w:rPr>
      <w:rFonts w:asciiTheme="majorHAnsi" w:eastAsiaTheme="majorEastAsia" w:hAnsiTheme="majorHAnsi" w:cstheme="majorBidi"/>
      <w:spacing w:val="-10"/>
      <w:kern w:val="28"/>
      <w:sz w:val="56"/>
      <w:szCs w:val="56"/>
      <w:lang w:val="nl-NL" w:eastAsia="nl-BE"/>
    </w:rPr>
  </w:style>
  <w:style w:type="character" w:customStyle="1" w:styleId="Kop4Char">
    <w:name w:val="Kop 4 Char"/>
    <w:basedOn w:val="Standaardalinea-lettertype"/>
    <w:link w:val="Kop4"/>
    <w:uiPriority w:val="9"/>
    <w:rsid w:val="00441BBE"/>
    <w:rPr>
      <w:rFonts w:asciiTheme="majorHAnsi" w:eastAsiaTheme="majorEastAsia" w:hAnsiTheme="majorHAnsi" w:cstheme="majorBidi"/>
      <w:i/>
      <w:iCs/>
      <w:color w:val="164A95" w:themeColor="accent1" w:themeShade="BF"/>
      <w:sz w:val="19"/>
      <w:szCs w:val="20"/>
      <w:lang w:val="nl-NL" w:eastAsia="nl-BE"/>
    </w:rPr>
  </w:style>
  <w:style w:type="paragraph" w:customStyle="1" w:styleId="TurnhoutDienstnaamOnderwerp">
    <w:name w:val="Turnhout_Dienstnaam/Onderwerp"/>
    <w:basedOn w:val="Kop3"/>
    <w:qFormat/>
    <w:rsid w:val="00435D1A"/>
    <w:pPr>
      <w:spacing w:after="0" w:line="264" w:lineRule="auto"/>
    </w:pPr>
  </w:style>
  <w:style w:type="paragraph" w:customStyle="1" w:styleId="TurnhoutAdresvak">
    <w:name w:val="Turnhout_Adresvak"/>
    <w:basedOn w:val="Turnhoutbodytekst"/>
    <w:qFormat/>
    <w:rsid w:val="00F815B3"/>
    <w:pPr>
      <w:framePr w:hSpace="142" w:wrap="around" w:vAnchor="page" w:hAnchor="page" w:y="1"/>
      <w:suppressOverlap/>
    </w:pPr>
    <w:rPr>
      <w:rFonts w:ascii="Arial" w:hAnsi="Arial" w:cs="Arial"/>
      <w:szCs w:val="18"/>
    </w:rPr>
  </w:style>
  <w:style w:type="character" w:customStyle="1" w:styleId="TurnhoutVetGroterOnderwerp">
    <w:name w:val="Turnhout_VetGroter (Onderwerp)"/>
    <w:basedOn w:val="Standaardalinea-lettertype"/>
    <w:uiPriority w:val="1"/>
    <w:qFormat/>
    <w:rsid w:val="000C259F"/>
    <w:rPr>
      <w:b/>
      <w:bCs/>
      <w:sz w:val="24"/>
      <w:szCs w:val="24"/>
    </w:rPr>
  </w:style>
  <w:style w:type="character" w:styleId="Verwijzingopmerking">
    <w:name w:val="annotation reference"/>
    <w:basedOn w:val="Standaardalinea-lettertype"/>
    <w:uiPriority w:val="99"/>
    <w:semiHidden/>
    <w:unhideWhenUsed/>
    <w:rsid w:val="00570E3D"/>
    <w:rPr>
      <w:sz w:val="16"/>
      <w:szCs w:val="16"/>
    </w:rPr>
  </w:style>
  <w:style w:type="paragraph" w:styleId="Tekstopmerking">
    <w:name w:val="annotation text"/>
    <w:basedOn w:val="Standaard"/>
    <w:link w:val="TekstopmerkingChar"/>
    <w:uiPriority w:val="99"/>
    <w:unhideWhenUsed/>
    <w:rsid w:val="00570E3D"/>
    <w:pPr>
      <w:spacing w:after="160" w:line="240" w:lineRule="auto"/>
    </w:pPr>
    <w:rPr>
      <w:rFonts w:eastAsiaTheme="minorHAnsi" w:cstheme="minorBidi"/>
      <w:sz w:val="20"/>
      <w:lang w:val="nl-BE" w:eastAsia="en-US"/>
    </w:rPr>
  </w:style>
  <w:style w:type="character" w:customStyle="1" w:styleId="TekstopmerkingChar">
    <w:name w:val="Tekst opmerking Char"/>
    <w:basedOn w:val="Standaardalinea-lettertype"/>
    <w:link w:val="Tekstopmerking"/>
    <w:uiPriority w:val="99"/>
    <w:rsid w:val="00570E3D"/>
    <w:rPr>
      <w:rFonts w:eastAsiaTheme="minorHAnsi"/>
      <w:sz w:val="20"/>
      <w:szCs w:val="20"/>
    </w:rPr>
  </w:style>
  <w:style w:type="paragraph" w:styleId="Voetnoottekst">
    <w:name w:val="footnote text"/>
    <w:basedOn w:val="Standaard"/>
    <w:link w:val="VoetnoottekstChar"/>
    <w:uiPriority w:val="99"/>
    <w:semiHidden/>
    <w:unhideWhenUsed/>
    <w:rsid w:val="00570E3D"/>
    <w:pPr>
      <w:spacing w:line="240" w:lineRule="auto"/>
    </w:pPr>
    <w:rPr>
      <w:rFonts w:eastAsiaTheme="minorHAnsi" w:cstheme="minorBidi"/>
      <w:sz w:val="20"/>
      <w:lang w:val="nl-BE" w:eastAsia="en-US"/>
    </w:rPr>
  </w:style>
  <w:style w:type="character" w:customStyle="1" w:styleId="VoetnoottekstChar">
    <w:name w:val="Voetnoottekst Char"/>
    <w:basedOn w:val="Standaardalinea-lettertype"/>
    <w:link w:val="Voetnoottekst"/>
    <w:uiPriority w:val="99"/>
    <w:semiHidden/>
    <w:rsid w:val="00570E3D"/>
    <w:rPr>
      <w:rFonts w:eastAsiaTheme="minorHAnsi"/>
      <w:sz w:val="20"/>
      <w:szCs w:val="20"/>
    </w:rPr>
  </w:style>
  <w:style w:type="character" w:styleId="Voetnootmarkering">
    <w:name w:val="footnote reference"/>
    <w:basedOn w:val="Standaardalinea-lettertype"/>
    <w:uiPriority w:val="99"/>
    <w:semiHidden/>
    <w:unhideWhenUsed/>
    <w:rsid w:val="00570E3D"/>
    <w:rPr>
      <w:vertAlign w:val="superscript"/>
    </w:rPr>
  </w:style>
  <w:style w:type="paragraph" w:styleId="Onderwerpvanopmerking">
    <w:name w:val="annotation subject"/>
    <w:basedOn w:val="Tekstopmerking"/>
    <w:next w:val="Tekstopmerking"/>
    <w:link w:val="OnderwerpvanopmerkingChar"/>
    <w:uiPriority w:val="99"/>
    <w:semiHidden/>
    <w:unhideWhenUsed/>
    <w:rsid w:val="00C55752"/>
    <w:pPr>
      <w:spacing w:after="0"/>
    </w:pPr>
    <w:rPr>
      <w:rFonts w:eastAsia="Times New Roman" w:cs="Times New Roman"/>
      <w:b/>
      <w:bCs/>
      <w:lang w:val="nl-NL" w:eastAsia="nl-BE"/>
    </w:rPr>
  </w:style>
  <w:style w:type="character" w:customStyle="1" w:styleId="OnderwerpvanopmerkingChar">
    <w:name w:val="Onderwerp van opmerking Char"/>
    <w:basedOn w:val="TekstopmerkingChar"/>
    <w:link w:val="Onderwerpvanopmerking"/>
    <w:uiPriority w:val="99"/>
    <w:semiHidden/>
    <w:rsid w:val="00C55752"/>
    <w:rPr>
      <w:rFonts w:eastAsiaTheme="minorHAnsi" w:cs="Times New Roman"/>
      <w:b/>
      <w:bCs/>
      <w:sz w:val="20"/>
      <w:szCs w:val="20"/>
      <w:lang w:val="nl-NL" w:eastAsia="nl-BE"/>
    </w:rPr>
  </w:style>
  <w:style w:type="paragraph" w:styleId="Revisie">
    <w:name w:val="Revision"/>
    <w:hidden/>
    <w:uiPriority w:val="99"/>
    <w:semiHidden/>
    <w:rsid w:val="00816731"/>
    <w:pPr>
      <w:spacing w:after="0" w:line="240" w:lineRule="auto"/>
    </w:pPr>
    <w:rPr>
      <w:rFonts w:cs="Times New Roman"/>
      <w:sz w:val="18"/>
      <w:szCs w:val="20"/>
      <w:lang w:val="nl-NL" w:eastAsia="nl-BE"/>
    </w:rPr>
  </w:style>
  <w:style w:type="paragraph" w:customStyle="1" w:styleId="Titel1">
    <w:name w:val="Titel 1"/>
    <w:basedOn w:val="Lijstalinea"/>
    <w:link w:val="Titel1Char"/>
    <w:qFormat/>
    <w:rsid w:val="000E211B"/>
    <w:pPr>
      <w:numPr>
        <w:numId w:val="4"/>
      </w:numPr>
      <w:spacing w:after="160"/>
    </w:pPr>
    <w:rPr>
      <w:rFonts w:ascii="Arial" w:hAnsi="Arial" w:cs="Arial"/>
      <w:b/>
      <w:bCs/>
      <w:sz w:val="20"/>
    </w:rPr>
  </w:style>
  <w:style w:type="paragraph" w:customStyle="1" w:styleId="Titel2">
    <w:name w:val="Titel 2"/>
    <w:basedOn w:val="Lijstalinea"/>
    <w:link w:val="Titel2Char"/>
    <w:qFormat/>
    <w:rsid w:val="000E211B"/>
    <w:pPr>
      <w:numPr>
        <w:numId w:val="2"/>
      </w:numPr>
      <w:spacing w:after="160"/>
    </w:pPr>
    <w:rPr>
      <w:rFonts w:ascii="Arial" w:hAnsi="Arial" w:cs="Arial"/>
      <w:b/>
      <w:bCs/>
      <w:sz w:val="20"/>
    </w:rPr>
  </w:style>
  <w:style w:type="character" w:customStyle="1" w:styleId="LijstalineaChar">
    <w:name w:val="Lijstalinea Char"/>
    <w:basedOn w:val="Standaardalinea-lettertype"/>
    <w:link w:val="Lijstalinea"/>
    <w:uiPriority w:val="34"/>
    <w:rsid w:val="000E211B"/>
    <w:rPr>
      <w:rFonts w:cs="Times New Roman"/>
      <w:sz w:val="18"/>
      <w:szCs w:val="20"/>
      <w:lang w:val="nl-NL" w:eastAsia="nl-BE"/>
    </w:rPr>
  </w:style>
  <w:style w:type="character" w:customStyle="1" w:styleId="Titel1Char">
    <w:name w:val="Titel 1 Char"/>
    <w:basedOn w:val="LijstalineaChar"/>
    <w:link w:val="Titel1"/>
    <w:rsid w:val="000E211B"/>
    <w:rPr>
      <w:rFonts w:ascii="Arial" w:hAnsi="Arial" w:cs="Arial"/>
      <w:b/>
      <w:bCs/>
      <w:sz w:val="20"/>
      <w:szCs w:val="20"/>
      <w:lang w:val="nl-NL" w:eastAsia="nl-BE"/>
    </w:rPr>
  </w:style>
  <w:style w:type="paragraph" w:customStyle="1" w:styleId="Titel3">
    <w:name w:val="Titel 3"/>
    <w:basedOn w:val="Lijstalinea"/>
    <w:link w:val="Titel3Char"/>
    <w:qFormat/>
    <w:rsid w:val="000E211B"/>
    <w:pPr>
      <w:numPr>
        <w:numId w:val="6"/>
      </w:numPr>
    </w:pPr>
    <w:rPr>
      <w:rFonts w:ascii="Arial" w:hAnsi="Arial" w:cs="Arial"/>
      <w:b/>
      <w:bCs/>
      <w:sz w:val="20"/>
    </w:rPr>
  </w:style>
  <w:style w:type="character" w:customStyle="1" w:styleId="Titel2Char">
    <w:name w:val="Titel 2 Char"/>
    <w:basedOn w:val="LijstalineaChar"/>
    <w:link w:val="Titel2"/>
    <w:rsid w:val="000E211B"/>
    <w:rPr>
      <w:rFonts w:ascii="Arial" w:hAnsi="Arial" w:cs="Arial"/>
      <w:b/>
      <w:bCs/>
      <w:sz w:val="20"/>
      <w:szCs w:val="20"/>
      <w:lang w:val="nl-NL" w:eastAsia="nl-BE"/>
    </w:rPr>
  </w:style>
  <w:style w:type="paragraph" w:customStyle="1" w:styleId="Bijlagen">
    <w:name w:val="Bijlagen"/>
    <w:basedOn w:val="Standaard"/>
    <w:link w:val="BijlagenChar"/>
    <w:qFormat/>
    <w:rsid w:val="00C3506D"/>
    <w:pPr>
      <w:spacing w:after="160"/>
    </w:pPr>
    <w:rPr>
      <w:b/>
      <w:bCs/>
    </w:rPr>
  </w:style>
  <w:style w:type="character" w:customStyle="1" w:styleId="Titel3Char">
    <w:name w:val="Titel 3 Char"/>
    <w:basedOn w:val="LijstalineaChar"/>
    <w:link w:val="Titel3"/>
    <w:rsid w:val="000E211B"/>
    <w:rPr>
      <w:rFonts w:ascii="Arial" w:hAnsi="Arial" w:cs="Arial"/>
      <w:b/>
      <w:bCs/>
      <w:sz w:val="20"/>
      <w:szCs w:val="20"/>
      <w:lang w:val="nl-NL" w:eastAsia="nl-BE"/>
    </w:rPr>
  </w:style>
  <w:style w:type="paragraph" w:styleId="Inhopg1">
    <w:name w:val="toc 1"/>
    <w:basedOn w:val="Standaard"/>
    <w:next w:val="Standaard"/>
    <w:autoRedefine/>
    <w:uiPriority w:val="39"/>
    <w:unhideWhenUsed/>
    <w:rsid w:val="00C461C7"/>
    <w:pPr>
      <w:tabs>
        <w:tab w:val="right" w:leader="dot" w:pos="9062"/>
      </w:tabs>
      <w:spacing w:after="100"/>
    </w:pPr>
  </w:style>
  <w:style w:type="character" w:customStyle="1" w:styleId="BijlagenChar">
    <w:name w:val="Bijlagen Char"/>
    <w:basedOn w:val="Standaardalinea-lettertype"/>
    <w:link w:val="Bijlagen"/>
    <w:rsid w:val="00C3506D"/>
    <w:rPr>
      <w:rFonts w:cs="Times New Roman"/>
      <w:b/>
      <w:bCs/>
      <w:sz w:val="18"/>
      <w:szCs w:val="20"/>
      <w:lang w:val="nl-NL" w:eastAsia="nl-BE"/>
    </w:rPr>
  </w:style>
  <w:style w:type="paragraph" w:styleId="Inhopg2">
    <w:name w:val="toc 2"/>
    <w:basedOn w:val="Standaard"/>
    <w:next w:val="Standaard"/>
    <w:autoRedefine/>
    <w:uiPriority w:val="39"/>
    <w:unhideWhenUsed/>
    <w:rsid w:val="00C3506D"/>
    <w:pPr>
      <w:spacing w:after="100"/>
      <w:ind w:left="180"/>
    </w:pPr>
  </w:style>
  <w:style w:type="paragraph" w:styleId="Inhopg3">
    <w:name w:val="toc 3"/>
    <w:basedOn w:val="Standaard"/>
    <w:next w:val="Standaard"/>
    <w:autoRedefine/>
    <w:uiPriority w:val="39"/>
    <w:unhideWhenUsed/>
    <w:rsid w:val="00C3506D"/>
    <w:pPr>
      <w:spacing w:after="100"/>
      <w:ind w:left="360"/>
    </w:pPr>
  </w:style>
  <w:style w:type="paragraph" w:styleId="Inhopg4">
    <w:name w:val="toc 4"/>
    <w:basedOn w:val="Standaard"/>
    <w:next w:val="Standaard"/>
    <w:autoRedefine/>
    <w:uiPriority w:val="39"/>
    <w:unhideWhenUsed/>
    <w:rsid w:val="00C3506D"/>
    <w:pPr>
      <w:spacing w:after="100"/>
      <w:ind w:left="540"/>
    </w:pPr>
  </w:style>
  <w:style w:type="character" w:styleId="Hyperlink">
    <w:name w:val="Hyperlink"/>
    <w:basedOn w:val="Standaardalinea-lettertype"/>
    <w:uiPriority w:val="99"/>
    <w:unhideWhenUsed/>
    <w:rsid w:val="00C3506D"/>
    <w:rPr>
      <w:color w:val="000000" w:themeColor="hyperlink"/>
      <w:u w:val="single"/>
    </w:rPr>
  </w:style>
  <w:style w:type="paragraph" w:customStyle="1" w:styleId="TurnhoutDienstnaam">
    <w:name w:val="Turnhout_Dienstnaam"/>
    <w:basedOn w:val="Kop3"/>
    <w:qFormat/>
    <w:rsid w:val="00407584"/>
    <w:pPr>
      <w:framePr w:hSpace="142" w:wrap="around" w:vAnchor="page" w:hAnchor="page" w:y="1"/>
      <w:spacing w:line="240" w:lineRule="auto"/>
      <w:suppressOverlap/>
    </w:pPr>
  </w:style>
  <w:style w:type="paragraph" w:customStyle="1" w:styleId="TurnhoutTitel02Onderwerp">
    <w:name w:val="Turnhout_Titel02_Onderwerp"/>
    <w:basedOn w:val="Turnhoutbodytekstvet"/>
    <w:qFormat/>
    <w:rsid w:val="00407584"/>
    <w:rPr>
      <w:sz w:val="22"/>
      <w:szCs w:val="24"/>
    </w:rPr>
  </w:style>
  <w:style w:type="character" w:styleId="Onopgelostemelding">
    <w:name w:val="Unresolved Mention"/>
    <w:basedOn w:val="Standaardalinea-lettertype"/>
    <w:uiPriority w:val="99"/>
    <w:semiHidden/>
    <w:unhideWhenUsed/>
    <w:rsid w:val="00242DDC"/>
    <w:rPr>
      <w:color w:val="605E5C"/>
      <w:shd w:val="clear" w:color="auto" w:fill="E1DFDD"/>
    </w:rPr>
  </w:style>
  <w:style w:type="paragraph" w:customStyle="1" w:styleId="Hoofdtitel">
    <w:name w:val="Hoofdtitel"/>
    <w:basedOn w:val="Titel1"/>
    <w:link w:val="HoofdtitelChar"/>
    <w:qFormat/>
    <w:rsid w:val="00912397"/>
    <w:pPr>
      <w:numPr>
        <w:numId w:val="0"/>
      </w:numPr>
    </w:pPr>
  </w:style>
  <w:style w:type="paragraph" w:styleId="Inhopg5">
    <w:name w:val="toc 5"/>
    <w:basedOn w:val="Standaard"/>
    <w:next w:val="Standaard"/>
    <w:autoRedefine/>
    <w:uiPriority w:val="39"/>
    <w:unhideWhenUsed/>
    <w:rsid w:val="00782379"/>
    <w:pPr>
      <w:spacing w:after="100"/>
      <w:ind w:left="720"/>
    </w:pPr>
  </w:style>
  <w:style w:type="character" w:customStyle="1" w:styleId="HoofdtitelChar">
    <w:name w:val="Hoofdtitel Char"/>
    <w:basedOn w:val="Titel1Char"/>
    <w:link w:val="Hoofdtitel"/>
    <w:rsid w:val="00912397"/>
    <w:rPr>
      <w:rFonts w:ascii="Arial" w:hAnsi="Arial" w:cs="Arial"/>
      <w:b/>
      <w:bCs/>
      <w:sz w:val="20"/>
      <w:szCs w:val="20"/>
      <w:lang w:val="nl-NL" w:eastAsia="nl-BE"/>
    </w:rPr>
  </w:style>
  <w:style w:type="character" w:customStyle="1" w:styleId="cf01">
    <w:name w:val="cf01"/>
    <w:basedOn w:val="Standaardalinea-lettertype"/>
    <w:rsid w:val="009F551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7234">
      <w:bodyDiv w:val="1"/>
      <w:marLeft w:val="0"/>
      <w:marRight w:val="0"/>
      <w:marTop w:val="0"/>
      <w:marBottom w:val="0"/>
      <w:divBdr>
        <w:top w:val="none" w:sz="0" w:space="0" w:color="auto"/>
        <w:left w:val="none" w:sz="0" w:space="0" w:color="auto"/>
        <w:bottom w:val="none" w:sz="0" w:space="0" w:color="auto"/>
        <w:right w:val="none" w:sz="0" w:space="0" w:color="auto"/>
      </w:divBdr>
      <w:divsChild>
        <w:div w:id="190460855">
          <w:marLeft w:val="720"/>
          <w:marRight w:val="0"/>
          <w:marTop w:val="0"/>
          <w:marBottom w:val="0"/>
          <w:divBdr>
            <w:top w:val="none" w:sz="0" w:space="0" w:color="auto"/>
            <w:left w:val="none" w:sz="0" w:space="0" w:color="auto"/>
            <w:bottom w:val="none" w:sz="0" w:space="0" w:color="auto"/>
            <w:right w:val="none" w:sz="0" w:space="0" w:color="auto"/>
          </w:divBdr>
        </w:div>
        <w:div w:id="1565946661">
          <w:marLeft w:val="720"/>
          <w:marRight w:val="0"/>
          <w:marTop w:val="0"/>
          <w:marBottom w:val="0"/>
          <w:divBdr>
            <w:top w:val="none" w:sz="0" w:space="0" w:color="auto"/>
            <w:left w:val="none" w:sz="0" w:space="0" w:color="auto"/>
            <w:bottom w:val="none" w:sz="0" w:space="0" w:color="auto"/>
            <w:right w:val="none" w:sz="0" w:space="0" w:color="auto"/>
          </w:divBdr>
        </w:div>
        <w:div w:id="1120996814">
          <w:marLeft w:val="720"/>
          <w:marRight w:val="0"/>
          <w:marTop w:val="0"/>
          <w:marBottom w:val="0"/>
          <w:divBdr>
            <w:top w:val="none" w:sz="0" w:space="0" w:color="auto"/>
            <w:left w:val="none" w:sz="0" w:space="0" w:color="auto"/>
            <w:bottom w:val="none" w:sz="0" w:space="0" w:color="auto"/>
            <w:right w:val="none" w:sz="0" w:space="0" w:color="auto"/>
          </w:divBdr>
        </w:div>
        <w:div w:id="94713579">
          <w:marLeft w:val="720"/>
          <w:marRight w:val="0"/>
          <w:marTop w:val="0"/>
          <w:marBottom w:val="0"/>
          <w:divBdr>
            <w:top w:val="none" w:sz="0" w:space="0" w:color="auto"/>
            <w:left w:val="none" w:sz="0" w:space="0" w:color="auto"/>
            <w:bottom w:val="none" w:sz="0" w:space="0" w:color="auto"/>
            <w:right w:val="none" w:sz="0" w:space="0" w:color="auto"/>
          </w:divBdr>
        </w:div>
        <w:div w:id="858155091">
          <w:marLeft w:val="720"/>
          <w:marRight w:val="0"/>
          <w:marTop w:val="0"/>
          <w:marBottom w:val="0"/>
          <w:divBdr>
            <w:top w:val="none" w:sz="0" w:space="0" w:color="auto"/>
            <w:left w:val="none" w:sz="0" w:space="0" w:color="auto"/>
            <w:bottom w:val="none" w:sz="0" w:space="0" w:color="auto"/>
            <w:right w:val="none" w:sz="0" w:space="0" w:color="auto"/>
          </w:divBdr>
        </w:div>
        <w:div w:id="1771579878">
          <w:marLeft w:val="720"/>
          <w:marRight w:val="0"/>
          <w:marTop w:val="0"/>
          <w:marBottom w:val="0"/>
          <w:divBdr>
            <w:top w:val="none" w:sz="0" w:space="0" w:color="auto"/>
            <w:left w:val="none" w:sz="0" w:space="0" w:color="auto"/>
            <w:bottom w:val="none" w:sz="0" w:space="0" w:color="auto"/>
            <w:right w:val="none" w:sz="0" w:space="0" w:color="auto"/>
          </w:divBdr>
        </w:div>
        <w:div w:id="1111128088">
          <w:marLeft w:val="720"/>
          <w:marRight w:val="0"/>
          <w:marTop w:val="0"/>
          <w:marBottom w:val="0"/>
          <w:divBdr>
            <w:top w:val="none" w:sz="0" w:space="0" w:color="auto"/>
            <w:left w:val="none" w:sz="0" w:space="0" w:color="auto"/>
            <w:bottom w:val="none" w:sz="0" w:space="0" w:color="auto"/>
            <w:right w:val="none" w:sz="0" w:space="0" w:color="auto"/>
          </w:divBdr>
        </w:div>
        <w:div w:id="1852795602">
          <w:marLeft w:val="720"/>
          <w:marRight w:val="0"/>
          <w:marTop w:val="0"/>
          <w:marBottom w:val="0"/>
          <w:divBdr>
            <w:top w:val="none" w:sz="0" w:space="0" w:color="auto"/>
            <w:left w:val="none" w:sz="0" w:space="0" w:color="auto"/>
            <w:bottom w:val="none" w:sz="0" w:space="0" w:color="auto"/>
            <w:right w:val="none" w:sz="0" w:space="0" w:color="auto"/>
          </w:divBdr>
        </w:div>
        <w:div w:id="2116054991">
          <w:marLeft w:val="720"/>
          <w:marRight w:val="0"/>
          <w:marTop w:val="0"/>
          <w:marBottom w:val="0"/>
          <w:divBdr>
            <w:top w:val="none" w:sz="0" w:space="0" w:color="auto"/>
            <w:left w:val="none" w:sz="0" w:space="0" w:color="auto"/>
            <w:bottom w:val="none" w:sz="0" w:space="0" w:color="auto"/>
            <w:right w:val="none" w:sz="0" w:space="0" w:color="auto"/>
          </w:divBdr>
        </w:div>
        <w:div w:id="2058234729">
          <w:marLeft w:val="720"/>
          <w:marRight w:val="0"/>
          <w:marTop w:val="0"/>
          <w:marBottom w:val="0"/>
          <w:divBdr>
            <w:top w:val="none" w:sz="0" w:space="0" w:color="auto"/>
            <w:left w:val="none" w:sz="0" w:space="0" w:color="auto"/>
            <w:bottom w:val="none" w:sz="0" w:space="0" w:color="auto"/>
            <w:right w:val="none" w:sz="0" w:space="0" w:color="auto"/>
          </w:divBdr>
        </w:div>
        <w:div w:id="923075117">
          <w:marLeft w:val="720"/>
          <w:marRight w:val="0"/>
          <w:marTop w:val="0"/>
          <w:marBottom w:val="0"/>
          <w:divBdr>
            <w:top w:val="none" w:sz="0" w:space="0" w:color="auto"/>
            <w:left w:val="none" w:sz="0" w:space="0" w:color="auto"/>
            <w:bottom w:val="none" w:sz="0" w:space="0" w:color="auto"/>
            <w:right w:val="none" w:sz="0" w:space="0" w:color="auto"/>
          </w:divBdr>
        </w:div>
      </w:divsChild>
    </w:div>
    <w:div w:id="92111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el\Downloads\sjabloon-word__internenota%20(4).dotx" TargetMode="External"/></Relationships>
</file>

<file path=word/theme/theme1.xml><?xml version="1.0" encoding="utf-8"?>
<a:theme xmlns:a="http://schemas.openxmlformats.org/drawingml/2006/main" name="Kantoorthema">
  <a:themeElements>
    <a:clrScheme name="Turnhout_huisstijl">
      <a:dk1>
        <a:srgbClr val="000000"/>
      </a:dk1>
      <a:lt1>
        <a:srgbClr val="FFFFFF"/>
      </a:lt1>
      <a:dk2>
        <a:srgbClr val="1E64C8"/>
      </a:dk2>
      <a:lt2>
        <a:srgbClr val="A9D8E0"/>
      </a:lt2>
      <a:accent1>
        <a:srgbClr val="1E64C8"/>
      </a:accent1>
      <a:accent2>
        <a:srgbClr val="A9D8E0"/>
      </a:accent2>
      <a:accent3>
        <a:srgbClr val="000000"/>
      </a:accent3>
      <a:accent4>
        <a:srgbClr val="1E64C8"/>
      </a:accent4>
      <a:accent5>
        <a:srgbClr val="A9D8E0"/>
      </a:accent5>
      <a:accent6>
        <a:srgbClr val="000000"/>
      </a:accent6>
      <a:hlink>
        <a:srgbClr val="000000"/>
      </a:hlink>
      <a:folHlink>
        <a:srgbClr val="000000"/>
      </a:folHlink>
    </a:clrScheme>
    <a:fontScheme name="Turnhout_huisstij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E6FDFA35933F479975B20720C22BF0" ma:contentTypeVersion="9" ma:contentTypeDescription="Een nieuw document maken." ma:contentTypeScope="" ma:versionID="c4b7939e61c110c45e46915c2475af04">
  <xsd:schema xmlns:xsd="http://www.w3.org/2001/XMLSchema" xmlns:xs="http://www.w3.org/2001/XMLSchema" xmlns:p="http://schemas.microsoft.com/office/2006/metadata/properties" xmlns:ns2="ca6614a5-ecbb-4830-92a3-a902bef82a37" targetNamespace="http://schemas.microsoft.com/office/2006/metadata/properties" ma:root="true" ma:fieldsID="01c58ae34a0f01011e2adf473b38a4e5" ns2:_="">
    <xsd:import namespace="ca6614a5-ecbb-4830-92a3-a902bef82a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614a5-ecbb-4830-92a3-a902bef82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64F4E-3016-4F5D-AFC4-85A13E875CC9}">
  <ds:schemaRefs>
    <ds:schemaRef ds:uri="http://schemas.openxmlformats.org/officeDocument/2006/bibliography"/>
  </ds:schemaRefs>
</ds:datastoreItem>
</file>

<file path=customXml/itemProps2.xml><?xml version="1.0" encoding="utf-8"?>
<ds:datastoreItem xmlns:ds="http://schemas.openxmlformats.org/officeDocument/2006/customXml" ds:itemID="{5A74523E-CAB7-423F-A938-F8E9C86C2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614a5-ecbb-4830-92a3-a902bef82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4729A-9A9B-4345-8675-D695456C38A3}">
  <ds:schemaRefs>
    <ds:schemaRef ds:uri="http://schemas.microsoft.com/sharepoint/v3/contenttype/forms"/>
  </ds:schemaRefs>
</ds:datastoreItem>
</file>

<file path=customXml/itemProps4.xml><?xml version="1.0" encoding="utf-8"?>
<ds:datastoreItem xmlns:ds="http://schemas.openxmlformats.org/officeDocument/2006/customXml" ds:itemID="{A9D96883-0D3E-47DC-AB5D-50102FC3A0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sjabloon-word__internenota (4)</Template>
  <TotalTime>1</TotalTime>
  <Pages>4</Pages>
  <Words>1042</Words>
  <Characters>5734</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Kennis Eline</dc:creator>
  <cp:keywords/>
  <dc:description/>
  <cp:lastModifiedBy>Caers Mie</cp:lastModifiedBy>
  <cp:revision>2</cp:revision>
  <cp:lastPrinted>2023-01-24T09:31:00Z</cp:lastPrinted>
  <dcterms:created xsi:type="dcterms:W3CDTF">2023-06-09T11:51:00Z</dcterms:created>
  <dcterms:modified xsi:type="dcterms:W3CDTF">2023-06-09T11:51:00Z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0x01010021E6FDFA35933F479975B20720C22BF0</vt:lpwstr>
  </property>
</Properties>
</file>