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E4A" w14:textId="3B948706" w:rsidR="006B00EB" w:rsidRPr="00716F30" w:rsidRDefault="006B00EB" w:rsidP="00FE1070">
      <w:pPr>
        <w:framePr w:w="9600" w:h="3151" w:hRule="exact" w:hSpace="142" w:wrap="around" w:vAnchor="page" w:hAnchor="page" w:x="1119" w:y="2086"/>
        <w:suppressOverlap/>
        <w:rPr>
          <w:rFonts w:ascii="Sofia Pro Light" w:hAnsi="Sofia Pro Light" w:cstheme="minorHAnsi"/>
          <w:b/>
          <w:sz w:val="22"/>
          <w:szCs w:val="22"/>
          <w:u w:val="single"/>
        </w:rPr>
      </w:pPr>
      <w:r w:rsidRPr="00716F30">
        <w:rPr>
          <w:rFonts w:ascii="Sofia Pro Light" w:hAnsi="Sofia Pro Light" w:cstheme="minorHAnsi"/>
          <w:b/>
          <w:sz w:val="22"/>
          <w:szCs w:val="22"/>
          <w:u w:val="single"/>
        </w:rPr>
        <w:t>AANVRAAGFORMULIER  NOMINATIEVE  SUBSIDIE  202</w:t>
      </w:r>
      <w:r w:rsidR="00D105E7">
        <w:rPr>
          <w:rFonts w:ascii="Sofia Pro Light" w:hAnsi="Sofia Pro Light" w:cstheme="minorHAnsi"/>
          <w:b/>
          <w:sz w:val="22"/>
          <w:szCs w:val="22"/>
          <w:u w:val="single"/>
        </w:rPr>
        <w:t>3</w:t>
      </w:r>
    </w:p>
    <w:p w14:paraId="428E4ACE" w14:textId="6063B04C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 xml:space="preserve">De vereniging:   </w:t>
      </w:r>
      <w:r>
        <w:rPr>
          <w:rFonts w:ascii="Sofia Pro Light" w:hAnsi="Sofia Pro Light" w:cstheme="minorHAnsi"/>
          <w:sz w:val="22"/>
          <w:szCs w:val="22"/>
        </w:rPr>
        <w:t xml:space="preserve">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7D88638" w14:textId="7B17F01E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Ondernemingsnummer: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78A1F3D3" w14:textId="159B1F9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Adres:</w:t>
      </w:r>
      <w:r w:rsidRPr="00716F30">
        <w:rPr>
          <w:rFonts w:ascii="Sofia Pro Light" w:hAnsi="Sofia Pro Light" w:cstheme="minorHAnsi"/>
          <w:sz w:val="22"/>
          <w:szCs w:val="22"/>
        </w:rPr>
        <w:tab/>
        <w:t xml:space="preserve"> </w:t>
      </w:r>
      <w:r>
        <w:rPr>
          <w:rFonts w:ascii="Sofia Pro Light" w:hAnsi="Sofia Pro Light" w:cstheme="minorHAnsi"/>
          <w:sz w:val="22"/>
          <w:szCs w:val="22"/>
        </w:rPr>
        <w:t xml:space="preserve">               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1008546" w14:textId="143D7AC2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</w:p>
    <w:p w14:paraId="32AD32DD" w14:textId="79FE0CDF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 xml:space="preserve">budgetcode en krediet: </w:t>
      </w:r>
      <w:r w:rsidR="00FE1070">
        <w:rPr>
          <w:rFonts w:ascii="Sofia Pro Light" w:hAnsi="Sofia Pro Light" w:cstheme="minorHAnsi"/>
          <w:sz w:val="22"/>
          <w:szCs w:val="22"/>
        </w:rPr>
        <w:t xml:space="preserve">                  </w:t>
      </w:r>
      <w:r>
        <w:rPr>
          <w:rFonts w:ascii="Sofia Pro Light" w:hAnsi="Sofia Pro Light" w:cstheme="minorHAnsi"/>
          <w:sz w:val="22"/>
          <w:szCs w:val="22"/>
        </w:rPr>
        <w:tab/>
      </w:r>
    </w:p>
    <w:p w14:paraId="447DABA8" w14:textId="242F322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1A41879" w14:textId="4F4BC208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285F9236" w14:textId="7578EB45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3AE6A51C" w14:textId="3D590481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1B0EA0D5" w14:textId="77777777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955C0DE" w14:textId="7813CB8D" w:rsidR="006B00EB" w:rsidRDefault="006B00EB" w:rsidP="006B00E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ab/>
      </w:r>
    </w:p>
    <w:p w14:paraId="76A4905D" w14:textId="77777777" w:rsidR="006B00EB" w:rsidRDefault="006B00EB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</w:p>
    <w:p w14:paraId="5BF8B20E" w14:textId="7A9EEA52" w:rsidR="00895FBB" w:rsidRPr="00716F30" w:rsidRDefault="00506AA0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V</w:t>
      </w:r>
      <w:r w:rsidR="00895FBB" w:rsidRPr="00716F30">
        <w:rPr>
          <w:rFonts w:ascii="Sofia Pro Light" w:hAnsi="Sofia Pro Light" w:cstheme="minorHAnsi"/>
          <w:sz w:val="22"/>
          <w:szCs w:val="22"/>
        </w:rPr>
        <w:t>erzoekt het stadsbestuur van Turnhout de subsidie te willen overmaken:</w:t>
      </w:r>
    </w:p>
    <w:p w14:paraId="6ED3BC2B" w14:textId="305225F4" w:rsidR="00895FBB" w:rsidRPr="006B00EB" w:rsidRDefault="00506AA0" w:rsidP="00716F30">
      <w:pPr>
        <w:pStyle w:val="Lijstalinea"/>
        <w:spacing w:line="480" w:lineRule="auto"/>
        <w:ind w:left="0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716F30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O</w:t>
      </w:r>
      <w:r w:rsidR="00895FBB" w:rsidRPr="006B00EB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F</w:t>
      </w:r>
      <w:r w:rsidR="00895FBB" w:rsidRPr="006B00EB">
        <w:rPr>
          <w:rFonts w:ascii="Sofia Pro Light" w:hAnsi="Sofia Pro Light" w:cstheme="minorHAnsi"/>
          <w:sz w:val="22"/>
          <w:szCs w:val="22"/>
        </w:rPr>
        <w:t>unctie binnen de vereniging:</w:t>
      </w: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A</w:t>
      </w:r>
      <w:r w:rsidR="00895FBB" w:rsidRPr="006B00EB">
        <w:rPr>
          <w:rFonts w:ascii="Sofia Pro Light" w:hAnsi="Sofia Pro Light" w:cstheme="minorHAnsi"/>
          <w:sz w:val="22"/>
          <w:szCs w:val="22"/>
        </w:rPr>
        <w:t>dres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</w:t>
      </w:r>
    </w:p>
    <w:p w14:paraId="4BE6ABD7" w14:textId="076EE82F" w:rsidR="00895FBB" w:rsidRPr="006B00EB" w:rsidRDefault="00506AA0" w:rsidP="00716F30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392E92" w:rsidRPr="006B00EB">
        <w:rPr>
          <w:rFonts w:ascii="Sofia Pro Light" w:hAnsi="Sofia Pro Light" w:cstheme="minorHAnsi"/>
          <w:sz w:val="22"/>
          <w:szCs w:val="22"/>
        </w:rPr>
        <w:t xml:space="preserve"> ……….…………………………………………</w:t>
      </w:r>
      <w:r w:rsidR="00FE1070">
        <w:rPr>
          <w:rFonts w:ascii="Sofia Pro Light" w:hAnsi="Sofia Pro Light" w:cstheme="minorHAnsi"/>
          <w:sz w:val="22"/>
          <w:szCs w:val="22"/>
        </w:rPr>
        <w:t>…………………</w:t>
      </w:r>
      <w:r w:rsidR="00392E92" w:rsidRPr="006B00EB">
        <w:rPr>
          <w:rFonts w:ascii="Sofia Pro Light" w:hAnsi="Sofia Pro Light" w:cstheme="minorHAnsi"/>
          <w:sz w:val="22"/>
          <w:szCs w:val="22"/>
        </w:rPr>
        <w:t>.</w:t>
      </w:r>
    </w:p>
    <w:p w14:paraId="6B5B386F" w14:textId="29A84E30" w:rsidR="00895FBB" w:rsidRPr="00895FBB" w:rsidRDefault="00506AA0" w:rsidP="00716F30">
      <w:pPr>
        <w:spacing w:line="480" w:lineRule="auto"/>
        <w:rPr>
          <w:rFonts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E</w:t>
      </w:r>
      <w:r w:rsidR="00895FBB" w:rsidRPr="006B00EB">
        <w:rPr>
          <w:rFonts w:ascii="Sofia Pro Light" w:hAnsi="Sofia Pro Light" w:cstheme="minorHAnsi"/>
          <w:sz w:val="22"/>
          <w:szCs w:val="22"/>
        </w:rPr>
        <w:t xml:space="preserve">-mail:     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          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</w:t>
      </w:r>
    </w:p>
    <w:p w14:paraId="516C9AB3" w14:textId="77777777" w:rsidR="00895FBB" w:rsidRPr="00895FBB" w:rsidRDefault="00895FBB" w:rsidP="00895FBB">
      <w:pPr>
        <w:spacing w:line="480" w:lineRule="auto"/>
        <w:rPr>
          <w:rFonts w:cstheme="minorHAnsi"/>
          <w:sz w:val="22"/>
          <w:szCs w:val="22"/>
        </w:rPr>
      </w:pPr>
    </w:p>
    <w:p w14:paraId="45A00219" w14:textId="015026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De secretaris,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7AD50A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(handtekening)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1EF4EB46" w:rsidR="004F3A5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716F30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 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</w:r>
    </w:p>
    <w:p w14:paraId="34F2B0E0" w14:textId="5D78500C" w:rsidR="006B00EB" w:rsidRDefault="006B00E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</w:p>
    <w:p w14:paraId="2B0C8D9F" w14:textId="77777777" w:rsidR="006B00EB" w:rsidRPr="00716F30" w:rsidRDefault="006B00EB" w:rsidP="006B00EB">
      <w:p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>
        <w:rPr>
          <w:rFonts w:ascii="Sofia Pro Light" w:hAnsi="Sofia Pro Light" w:cstheme="minorHAnsi"/>
          <w:b/>
          <w:sz w:val="22"/>
          <w:szCs w:val="22"/>
          <w:highlight w:val="yellow"/>
        </w:rPr>
        <w:t>A</w:t>
      </w:r>
      <w:r w:rsidRPr="00716F30">
        <w:rPr>
          <w:rFonts w:ascii="Sofia Pro Light" w:hAnsi="Sofia Pro Light" w:cstheme="minorHAnsi"/>
          <w:b/>
          <w:sz w:val="22"/>
          <w:szCs w:val="22"/>
          <w:highlight w:val="yellow"/>
        </w:rPr>
        <w:t>ls verantwoording vragen wij u om volgende documenten toe te voegen:</w:t>
      </w:r>
    </w:p>
    <w:p w14:paraId="1BA1D9DE" w14:textId="77777777" w:rsidR="006B00EB" w:rsidRPr="00716F30" w:rsidRDefault="006B00EB" w:rsidP="006B00EB">
      <w:pPr>
        <w:pStyle w:val="Lijstalinea"/>
        <w:numPr>
          <w:ilvl w:val="0"/>
          <w:numId w:val="11"/>
        </w:num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Een kort beschrijvend verslag van de aanwending van de financiële middelen.</w:t>
      </w:r>
    </w:p>
    <w:p w14:paraId="0D6CA8A0" w14:textId="1FBEA88C" w:rsidR="00FE1070" w:rsidRPr="00FE1070" w:rsidRDefault="006B00EB" w:rsidP="00FE1070">
      <w:pPr>
        <w:pStyle w:val="Turnhoutbodytekst"/>
        <w:numPr>
          <w:ilvl w:val="0"/>
          <w:numId w:val="11"/>
        </w:numPr>
        <w:tabs>
          <w:tab w:val="left" w:pos="4820"/>
        </w:tabs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De kastoestand op 01/01/202</w:t>
      </w:r>
      <w:r w:rsidR="00D105E7">
        <w:rPr>
          <w:rFonts w:ascii="Sofia Pro Light" w:hAnsi="Sofia Pro Light" w:cstheme="minorHAnsi"/>
          <w:b/>
          <w:sz w:val="22"/>
          <w:szCs w:val="22"/>
        </w:rPr>
        <w:t>3</w:t>
      </w:r>
      <w:r w:rsidRPr="00716F30">
        <w:rPr>
          <w:rFonts w:ascii="Sofia Pro Light" w:hAnsi="Sofia Pro Light" w:cstheme="minorHAnsi"/>
          <w:b/>
          <w:sz w:val="22"/>
          <w:szCs w:val="22"/>
        </w:rPr>
        <w:t>.</w:t>
      </w:r>
    </w:p>
    <w:sectPr w:rsidR="00FE1070" w:rsidRPr="00FE1070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D105E7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D105E7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C081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384B2A30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E1E4A2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DE9602" w14:textId="369E52F9" w:rsidR="006B00EB" w:rsidRPr="00716F30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  <w:r w:rsidRPr="00716F30">
      <w:rPr>
        <w:rFonts w:ascii="Sofia Pro Light" w:hAnsi="Sofia Pro Light" w:cstheme="minorHAnsi"/>
        <w:b/>
        <w:bCs/>
        <w:sz w:val="22"/>
        <w:szCs w:val="22"/>
        <w:lang w:val="nl-BE"/>
      </w:rPr>
      <w:t>Stad Turnhout</w:t>
    </w:r>
  </w:p>
  <w:p w14:paraId="602DC0D0" w14:textId="77777777" w:rsidR="006B00EB" w:rsidRPr="00716F30" w:rsidRDefault="006B00EB" w:rsidP="006B00EB">
    <w:pPr>
      <w:rPr>
        <w:rFonts w:ascii="Sofia Pro Light" w:hAnsi="Sofia Pro Light"/>
        <w:lang w:val="nl-BE"/>
      </w:rPr>
    </w:pPr>
    <w:r w:rsidRPr="00716F30">
      <w:rPr>
        <w:rFonts w:ascii="Sofia Pro Light" w:hAnsi="Sofia Pro Light" w:cstheme="minorHAnsi"/>
        <w:b/>
        <w:bCs/>
        <w:sz w:val="22"/>
        <w:szCs w:val="22"/>
        <w:lang w:val="nl-BE"/>
      </w:rPr>
      <w:t>Dienst Financiën</w:t>
    </w:r>
  </w:p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5204154">
    <w:abstractNumId w:val="4"/>
  </w:num>
  <w:num w:numId="2" w16cid:durableId="451099594">
    <w:abstractNumId w:val="6"/>
  </w:num>
  <w:num w:numId="3" w16cid:durableId="1961185079">
    <w:abstractNumId w:val="9"/>
  </w:num>
  <w:num w:numId="4" w16cid:durableId="680133457">
    <w:abstractNumId w:val="7"/>
  </w:num>
  <w:num w:numId="5" w16cid:durableId="1873690638">
    <w:abstractNumId w:val="0"/>
  </w:num>
  <w:num w:numId="6" w16cid:durableId="1260528132">
    <w:abstractNumId w:val="2"/>
  </w:num>
  <w:num w:numId="7" w16cid:durableId="750393163">
    <w:abstractNumId w:val="8"/>
  </w:num>
  <w:num w:numId="8" w16cid:durableId="762804325">
    <w:abstractNumId w:val="10"/>
  </w:num>
  <w:num w:numId="9" w16cid:durableId="931667905">
    <w:abstractNumId w:val="3"/>
  </w:num>
  <w:num w:numId="10" w16cid:durableId="1360279275">
    <w:abstractNumId w:val="5"/>
  </w:num>
  <w:num w:numId="11" w16cid:durableId="29348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B6D2B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53C05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2E92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06AA0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B00EB"/>
    <w:rsid w:val="006E5173"/>
    <w:rsid w:val="00703801"/>
    <w:rsid w:val="00711832"/>
    <w:rsid w:val="00716F30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27C27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105E7"/>
    <w:rsid w:val="00D20DC5"/>
    <w:rsid w:val="00D329C5"/>
    <w:rsid w:val="00D4120B"/>
    <w:rsid w:val="00D420F0"/>
    <w:rsid w:val="00D449B8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E1070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3</cp:revision>
  <cp:lastPrinted>2021-01-21T14:30:00Z</cp:lastPrinted>
  <dcterms:created xsi:type="dcterms:W3CDTF">2021-12-16T14:22:00Z</dcterms:created>
  <dcterms:modified xsi:type="dcterms:W3CDTF">2023-01-03T11:26:00Z</dcterms:modified>
</cp:coreProperties>
</file>