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B20E" w14:textId="551EACFD" w:rsidR="00895FBB" w:rsidRPr="00BA3E99" w:rsidRDefault="004A3BB2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V</w:t>
      </w:r>
      <w:r w:rsidR="00895FBB" w:rsidRPr="00BA3E99">
        <w:rPr>
          <w:rFonts w:ascii="Sofia Pro Light" w:hAnsi="Sofia Pro Light" w:cstheme="minorHAnsi"/>
          <w:sz w:val="22"/>
          <w:szCs w:val="22"/>
        </w:rPr>
        <w:t>erzoekt het stadsbestuur van Turnhout de subsidie te willen overmaken:</w:t>
      </w:r>
    </w:p>
    <w:p w14:paraId="6ED3BC2B" w14:textId="17A1EA33" w:rsidR="00895FBB" w:rsidRPr="00895FBB" w:rsidRDefault="004A3BB2" w:rsidP="00734FCA">
      <w:pPr>
        <w:pStyle w:val="Lijstalinea"/>
        <w:spacing w:line="480" w:lineRule="auto"/>
        <w:ind w:left="0"/>
        <w:rPr>
          <w:rFonts w:cstheme="minorHAnsi"/>
          <w:sz w:val="22"/>
          <w:szCs w:val="22"/>
        </w:rPr>
      </w:pPr>
      <w:r w:rsidRPr="00BA3E99">
        <w:rPr>
          <w:rFonts w:ascii="Sofia Pro Light" w:hAnsi="Sofia Pro Light" w:cstheme="minorHAnsi"/>
          <w:b/>
          <w:sz w:val="22"/>
          <w:szCs w:val="22"/>
        </w:rPr>
        <w:t>o</w:t>
      </w:r>
      <w:r w:rsidR="00895FBB" w:rsidRPr="00BA3E99">
        <w:rPr>
          <w:rFonts w:ascii="Sofia Pro Light" w:hAnsi="Sofia Pro Light" w:cstheme="minorHAnsi"/>
          <w:b/>
          <w:sz w:val="22"/>
          <w:szCs w:val="22"/>
        </w:rPr>
        <w:t>p post-of bankrekeningnummer:</w:t>
      </w:r>
      <w:r w:rsidR="00895FBB" w:rsidRPr="00895FBB">
        <w:rPr>
          <w:rFonts w:cstheme="minorHAnsi"/>
          <w:sz w:val="22"/>
          <w:szCs w:val="22"/>
        </w:rPr>
        <w:t xml:space="preserve"> BE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O</w:t>
      </w:r>
      <w:r w:rsidR="00895FBB" w:rsidRPr="00BA3E99">
        <w:rPr>
          <w:rFonts w:ascii="Sofia Pro Light" w:hAnsi="Sofia Pro Light" w:cstheme="minorHAnsi"/>
          <w:sz w:val="22"/>
          <w:szCs w:val="22"/>
        </w:rPr>
        <w:t>p naam van:</w:t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</w:t>
      </w:r>
      <w:r w:rsidR="00BA3E99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…………………………………………………</w:t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F</w:t>
      </w:r>
      <w:r w:rsidR="00895FBB" w:rsidRPr="00BA3E99">
        <w:rPr>
          <w:rFonts w:ascii="Sofia Pro Light" w:hAnsi="Sofia Pro Light" w:cstheme="minorHAnsi"/>
          <w:sz w:val="22"/>
          <w:szCs w:val="22"/>
        </w:rPr>
        <w:t>unctie binnen de vereniging:</w:t>
      </w:r>
      <w:r w:rsidR="00734FCA" w:rsidRPr="00BA3E99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</w:t>
      </w:r>
      <w:r w:rsidR="00BA3E99">
        <w:rPr>
          <w:rFonts w:ascii="Sofia Pro Light" w:hAnsi="Sofia Pro Light" w:cstheme="minorHAnsi"/>
          <w:sz w:val="22"/>
          <w:szCs w:val="22"/>
        </w:rPr>
        <w:t>……………..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</w:t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A</w:t>
      </w:r>
      <w:r w:rsidR="00895FBB" w:rsidRPr="00BA3E99">
        <w:rPr>
          <w:rFonts w:ascii="Sofia Pro Light" w:hAnsi="Sofia Pro Light" w:cstheme="minorHAnsi"/>
          <w:sz w:val="22"/>
          <w:szCs w:val="22"/>
        </w:rPr>
        <w:t>dres</w:t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734FCA" w:rsidRPr="00BA3E99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</w:t>
      </w:r>
      <w:r w:rsidR="00BA3E99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</w:t>
      </w:r>
    </w:p>
    <w:p w14:paraId="4BE6ABD7" w14:textId="538710F4" w:rsidR="00895FBB" w:rsidRPr="00BE349D" w:rsidRDefault="00BA3E99" w:rsidP="00B34874">
      <w:pPr>
        <w:spacing w:line="480" w:lineRule="auto"/>
        <w:ind w:left="2124" w:firstLine="708"/>
        <w:rPr>
          <w:rFonts w:ascii="Sofia Pro Light" w:hAnsi="Sofia Pro Light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="00895FBB" w:rsidRPr="00BE349D">
        <w:rPr>
          <w:rFonts w:ascii="Sofia Pro Light" w:hAnsi="Sofia Pro Light" w:cstheme="minorHAnsi"/>
          <w:sz w:val="22"/>
          <w:szCs w:val="22"/>
        </w:rPr>
        <w:t>………………………………</w:t>
      </w:r>
      <w:r w:rsidR="00BE349D">
        <w:rPr>
          <w:rFonts w:ascii="Sofia Pro Light" w:hAnsi="Sofia Pro Light" w:cstheme="minorHAnsi"/>
          <w:sz w:val="22"/>
          <w:szCs w:val="22"/>
        </w:rPr>
        <w:t>………………..</w:t>
      </w:r>
      <w:r w:rsidR="00895FBB" w:rsidRPr="00BE349D">
        <w:rPr>
          <w:rFonts w:ascii="Sofia Pro Light" w:hAnsi="Sofia Pro Light" w:cstheme="minorHAnsi"/>
          <w:sz w:val="22"/>
          <w:szCs w:val="22"/>
        </w:rPr>
        <w:t>……………………</w:t>
      </w:r>
    </w:p>
    <w:p w14:paraId="6B5B386F" w14:textId="7FA23AED" w:rsidR="00895FBB" w:rsidRPr="00BA3E99" w:rsidRDefault="00895FBB" w:rsidP="00895FBB">
      <w:pPr>
        <w:spacing w:line="480" w:lineRule="auto"/>
        <w:rPr>
          <w:rFonts w:ascii="Sofia Pro Light" w:hAnsi="Sofia Pro Light" w:cstheme="minorHAnsi"/>
          <w:sz w:val="22"/>
          <w:szCs w:val="22"/>
        </w:rPr>
      </w:pPr>
      <w:r w:rsidRPr="00895FBB">
        <w:rPr>
          <w:rFonts w:cstheme="minorHAnsi"/>
          <w:sz w:val="22"/>
          <w:szCs w:val="22"/>
        </w:rPr>
        <w:t xml:space="preserve"> </w:t>
      </w:r>
      <w:r w:rsidR="00734FCA" w:rsidRPr="00BA3E99">
        <w:rPr>
          <w:rFonts w:ascii="Sofia Pro Light" w:hAnsi="Sofia Pro Light" w:cstheme="minorHAnsi"/>
          <w:sz w:val="22"/>
          <w:szCs w:val="22"/>
        </w:rPr>
        <w:t>E</w:t>
      </w:r>
      <w:r w:rsidRPr="00BA3E99">
        <w:rPr>
          <w:rFonts w:ascii="Sofia Pro Light" w:hAnsi="Sofia Pro Light" w:cstheme="minorHAnsi"/>
          <w:sz w:val="22"/>
          <w:szCs w:val="22"/>
        </w:rPr>
        <w:t xml:space="preserve">-mail:     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BE349D">
        <w:rPr>
          <w:rFonts w:ascii="Sofia Pro Light" w:hAnsi="Sofia Pro Light" w:cstheme="minorHAnsi"/>
          <w:sz w:val="22"/>
          <w:szCs w:val="22"/>
        </w:rPr>
        <w:t xml:space="preserve"> </w:t>
      </w:r>
      <w:r w:rsidRPr="00BA3E99">
        <w:rPr>
          <w:rFonts w:ascii="Sofia Pro Light" w:hAnsi="Sofia Pro Light" w:cstheme="minorHAnsi"/>
          <w:sz w:val="22"/>
          <w:szCs w:val="22"/>
        </w:rPr>
        <w:t>……</w:t>
      </w:r>
      <w:r w:rsidR="00BA3E99">
        <w:rPr>
          <w:rFonts w:ascii="Sofia Pro Light" w:hAnsi="Sofia Pro Light" w:cstheme="minorHAnsi"/>
          <w:sz w:val="22"/>
          <w:szCs w:val="22"/>
        </w:rPr>
        <w:t>…………………</w:t>
      </w:r>
      <w:r w:rsidRPr="00BA3E99">
        <w:rPr>
          <w:rFonts w:ascii="Sofia Pro Light" w:hAnsi="Sofia Pro Light" w:cstheme="minorHAnsi"/>
          <w:sz w:val="22"/>
          <w:szCs w:val="22"/>
        </w:rPr>
        <w:t>………………………………………………</w:t>
      </w:r>
    </w:p>
    <w:p w14:paraId="45A00219" w14:textId="253D8C5E" w:rsidR="00895FBB" w:rsidRPr="00BA3E99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De secretaris,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  <w:t>De voorzitter,</w:t>
      </w:r>
    </w:p>
    <w:p w14:paraId="267D5459" w14:textId="453EB150" w:rsidR="00895FBB" w:rsidRPr="00BA3E99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(handtekening)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  <w:t>(handtekening)</w:t>
      </w:r>
    </w:p>
    <w:p w14:paraId="311996F3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3DC0C018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26962E10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6A71F161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54FB7518" w14:textId="655EB1D8" w:rsidR="004F3A59" w:rsidRPr="00BA3E99" w:rsidRDefault="00895FB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  <w:r w:rsidRPr="00BA3E99">
        <w:rPr>
          <w:rFonts w:ascii="Sofia Pro Light" w:hAnsi="Sofia Pro Light" w:cstheme="minorHAnsi"/>
          <w:b w:val="0"/>
          <w:bCs w:val="0"/>
          <w:szCs w:val="22"/>
        </w:rPr>
        <w:t>Naam: ………………………………….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ab/>
        <w:t xml:space="preserve">           </w:t>
      </w:r>
      <w:r w:rsidR="00AE4750">
        <w:rPr>
          <w:rFonts w:ascii="Sofia Pro Light" w:hAnsi="Sofia Pro Light" w:cstheme="minorHAnsi"/>
          <w:b w:val="0"/>
          <w:bCs w:val="0"/>
          <w:szCs w:val="22"/>
        </w:rPr>
        <w:t xml:space="preserve">             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 xml:space="preserve"> Naam: ………………………………….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ab/>
      </w: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:rsidRPr="00BA3E99" w14:paraId="1A84763E" w14:textId="77777777" w:rsidTr="00933A24">
        <w:trPr>
          <w:trHeight w:hRule="exact" w:val="1763"/>
        </w:trPr>
        <w:tc>
          <w:tcPr>
            <w:tcW w:w="1327" w:type="dxa"/>
          </w:tcPr>
          <w:p w14:paraId="4DC7FFB2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9264" w:type="dxa"/>
          </w:tcPr>
          <w:p w14:paraId="7EE2366A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  <w:p w14:paraId="26BB79C0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3B7243EC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273B2ED8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4BC25CC0" w14:textId="77777777" w:rsidR="005D3595" w:rsidRPr="00BA3E99" w:rsidRDefault="005D3595" w:rsidP="00B27C27">
            <w:pPr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</w:pPr>
            <w:r w:rsidRPr="00BA3E99"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  <w:t>Stad Turnhout</w:t>
            </w:r>
          </w:p>
          <w:p w14:paraId="7F37F5E8" w14:textId="6F7A8EBA" w:rsidR="00B27C27" w:rsidRPr="00BA3E99" w:rsidRDefault="005D3595" w:rsidP="00B27C27">
            <w:pPr>
              <w:rPr>
                <w:rFonts w:ascii="Sofia Pro Light" w:hAnsi="Sofia Pro Light"/>
                <w:lang w:val="nl-BE"/>
              </w:rPr>
            </w:pPr>
            <w:r w:rsidRPr="00BA3E99"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  <w:t>Dienst Financiën</w:t>
            </w:r>
          </w:p>
          <w:p w14:paraId="0DBB9651" w14:textId="77777777" w:rsidR="00B27C27" w:rsidRPr="00BA3E99" w:rsidRDefault="00B27C27" w:rsidP="00B27C27">
            <w:pPr>
              <w:rPr>
                <w:rFonts w:ascii="Sofia Pro Light" w:hAnsi="Sofia Pro Light" w:cstheme="minorHAnsi"/>
                <w:sz w:val="22"/>
                <w:szCs w:val="22"/>
                <w:lang w:val="nl-BE"/>
              </w:rPr>
            </w:pPr>
          </w:p>
          <w:p w14:paraId="0CA931AC" w14:textId="080E9155" w:rsidR="00B27C27" w:rsidRPr="00BA3E99" w:rsidRDefault="00B27C27" w:rsidP="005D3595">
            <w:pPr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</w:pPr>
            <w:r w:rsidRPr="00BA3E99">
              <w:rPr>
                <w:rFonts w:ascii="Sofia Pro Light" w:hAnsi="Sofia Pro Light"/>
                <w:lang w:val="nl-BE"/>
              </w:rPr>
              <w:t xml:space="preserve">                 </w:t>
            </w:r>
            <w:r w:rsidR="005D3595" w:rsidRPr="00BA3E99">
              <w:rPr>
                <w:rFonts w:ascii="Sofia Pro Light" w:hAnsi="Sofia Pro Light"/>
                <w:lang w:val="nl-BE"/>
              </w:rPr>
              <w:t xml:space="preserve">          </w:t>
            </w:r>
          </w:p>
        </w:tc>
        <w:tc>
          <w:tcPr>
            <w:tcW w:w="1327" w:type="dxa"/>
          </w:tcPr>
          <w:p w14:paraId="51E35D70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</w:tr>
      <w:tr w:rsidR="00744EA4" w:rsidRPr="00BA3E99" w14:paraId="0BD98E85" w14:textId="77777777" w:rsidTr="00933A24">
        <w:trPr>
          <w:trHeight w:hRule="exact" w:val="4411"/>
        </w:trPr>
        <w:tc>
          <w:tcPr>
            <w:tcW w:w="1327" w:type="dxa"/>
          </w:tcPr>
          <w:p w14:paraId="66B8F938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9264" w:type="dxa"/>
          </w:tcPr>
          <w:p w14:paraId="160872C3" w14:textId="77777777" w:rsidR="00B27C27" w:rsidRPr="00BA3E99" w:rsidRDefault="00B27C27" w:rsidP="00895FBB">
            <w:pPr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</w:pPr>
          </w:p>
          <w:p w14:paraId="7956E33F" w14:textId="0882F4FD" w:rsidR="00895FBB" w:rsidRPr="00BA3E99" w:rsidRDefault="00895FBB" w:rsidP="00895FBB">
            <w:pPr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</w:pPr>
            <w:r w:rsidRPr="00BA3E99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>AANVRAAGFORMULIER  SUBSIDIE  202</w:t>
            </w:r>
            <w:r w:rsidR="00D53FC4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>3</w:t>
            </w:r>
            <w:r w:rsidR="00734FCA" w:rsidRPr="00BA3E99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 xml:space="preserve"> CONVENANTPARTNER</w:t>
            </w:r>
          </w:p>
          <w:p w14:paraId="0E0914E6" w14:textId="2CD2BBE3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De vereniging:   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</w:t>
            </w:r>
          </w:p>
          <w:p w14:paraId="0D73813E" w14:textId="2B7EAD50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Ondernemingsnummer: </w:t>
            </w:r>
          </w:p>
          <w:p w14:paraId="2331D827" w14:textId="35CB923B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>Adres:</w:t>
            </w: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ab/>
              <w:t xml:space="preserve">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                </w:t>
            </w: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</w:t>
            </w:r>
          </w:p>
          <w:p w14:paraId="4A3E2596" w14:textId="5DB5B5CD" w:rsidR="00895FBB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ab/>
              <w:t xml:space="preserve"> 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               </w:t>
            </w:r>
          </w:p>
          <w:p w14:paraId="22061259" w14:textId="3C13AD2F" w:rsidR="00436C18" w:rsidRPr="00BA3E99" w:rsidRDefault="00436C18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>
              <w:rPr>
                <w:rFonts w:ascii="Sofia Pro Light" w:hAnsi="Sofia Pro Light" w:cstheme="minorHAnsi"/>
                <w:sz w:val="22"/>
                <w:szCs w:val="22"/>
              </w:rPr>
              <w:t xml:space="preserve">budgetcode en krediet: </w:t>
            </w:r>
          </w:p>
          <w:p w14:paraId="613DCB3C" w14:textId="525AAB48" w:rsidR="0045082F" w:rsidRPr="00436C18" w:rsidRDefault="003058D7" w:rsidP="0045082F">
            <w:pPr>
              <w:pStyle w:val="TurnhoutTitel01"/>
              <w:rPr>
                <w:rFonts w:ascii="Sofia Pro Light" w:hAnsi="Sofia Pro Light" w:cstheme="minorHAnsi"/>
                <w:b w:val="0"/>
                <w:bCs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</w:t>
            </w:r>
          </w:p>
          <w:p w14:paraId="1DEBB6AE" w14:textId="77777777" w:rsidR="003058D7" w:rsidRPr="00BA3E99" w:rsidRDefault="003058D7" w:rsidP="00427C32">
            <w:pPr>
              <w:pStyle w:val="Turnhoutbodytekstvet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14:paraId="76CC049A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</w:tr>
    </w:tbl>
    <w:p w14:paraId="384FC978" w14:textId="77777777" w:rsidR="00734FCA" w:rsidRPr="00BA3E99" w:rsidRDefault="00734FCA" w:rsidP="00734FCA">
      <w:pPr>
        <w:spacing w:before="240" w:line="240" w:lineRule="auto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  <w:highlight w:val="yellow"/>
        </w:rPr>
        <w:t>Als verantwoording vragen wij u om volgende documenten toe te voegen:</w:t>
      </w:r>
    </w:p>
    <w:p w14:paraId="67F0DD0E" w14:textId="77777777" w:rsidR="00734FCA" w:rsidRPr="00BA3E99" w:rsidRDefault="00734FCA" w:rsidP="00734FCA">
      <w:pPr>
        <w:pStyle w:val="Lijstalinea"/>
        <w:numPr>
          <w:ilvl w:val="0"/>
          <w:numId w:val="12"/>
        </w:numPr>
        <w:spacing w:before="120" w:line="240" w:lineRule="auto"/>
        <w:ind w:left="357" w:hanging="357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een inhoudelijk verslag over de aanwending van de subsidie ( ev. zie convenant );</w:t>
      </w:r>
    </w:p>
    <w:p w14:paraId="1E5D4179" w14:textId="77777777" w:rsidR="00734FCA" w:rsidRPr="00BA3E99" w:rsidRDefault="00734FCA" w:rsidP="00734FCA">
      <w:pPr>
        <w:pStyle w:val="Lijstalinea"/>
        <w:numPr>
          <w:ilvl w:val="0"/>
          <w:numId w:val="12"/>
        </w:numPr>
        <w:spacing w:before="240" w:line="240" w:lineRule="auto"/>
        <w:ind w:left="360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een financieel verslag van de aanwending van de financiële middelen, zoals bepaald in de convenant, zo niet de laatst goedgekeurde jaarrekening;</w:t>
      </w:r>
    </w:p>
    <w:p w14:paraId="7AA57B32" w14:textId="67FBED8F" w:rsidR="00734FCA" w:rsidRPr="00BA3E99" w:rsidRDefault="00734FCA" w:rsidP="00734FCA">
      <w:pPr>
        <w:pStyle w:val="Lijstalinea"/>
        <w:numPr>
          <w:ilvl w:val="0"/>
          <w:numId w:val="12"/>
        </w:numPr>
        <w:spacing w:before="240" w:line="240" w:lineRule="auto"/>
        <w:ind w:left="360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de begroting van het lopende jaar 202</w:t>
      </w:r>
      <w:r w:rsidR="00D53FC4">
        <w:rPr>
          <w:rFonts w:ascii="Sofia Pro Light" w:hAnsi="Sofia Pro Light"/>
          <w:b/>
          <w:sz w:val="22"/>
          <w:szCs w:val="22"/>
        </w:rPr>
        <w:t>3</w:t>
      </w:r>
      <w:r w:rsidRPr="00BA3E99">
        <w:rPr>
          <w:rFonts w:ascii="Sofia Pro Light" w:hAnsi="Sofia Pro Light"/>
          <w:b/>
          <w:sz w:val="22"/>
          <w:szCs w:val="22"/>
        </w:rPr>
        <w:t>.</w:t>
      </w:r>
    </w:p>
    <w:p w14:paraId="72C7C136" w14:textId="394389CC" w:rsidR="003058D7" w:rsidRPr="00895FBB" w:rsidRDefault="003058D7" w:rsidP="00734FCA">
      <w:pPr>
        <w:pStyle w:val="Turnhoutbodytekst"/>
        <w:tabs>
          <w:tab w:val="left" w:pos="4820"/>
        </w:tabs>
        <w:rPr>
          <w:rFonts w:cstheme="minorHAnsi"/>
          <w:sz w:val="22"/>
          <w:szCs w:val="22"/>
        </w:rPr>
      </w:pPr>
    </w:p>
    <w:sectPr w:rsidR="003058D7" w:rsidRPr="00895FBB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FCB" w14:textId="77777777" w:rsidR="00895FBB" w:rsidRDefault="00895FBB" w:rsidP="00110F84">
      <w:r>
        <w:separator/>
      </w:r>
    </w:p>
  </w:endnote>
  <w:endnote w:type="continuationSeparator" w:id="0">
    <w:p w14:paraId="32304472" w14:textId="77777777" w:rsidR="00895FBB" w:rsidRDefault="00895FBB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Light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EBDA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99636" wp14:editId="2D8450E3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F56D6" w14:textId="77777777" w:rsidR="0023212A" w:rsidRPr="00643E44" w:rsidRDefault="00D53FC4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963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526F56D6" w14:textId="77777777" w:rsidR="0023212A" w:rsidRPr="00643E44" w:rsidRDefault="00D53FC4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481FE1F1" wp14:editId="0A2BAD5A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DC88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AB6D461" wp14:editId="62FE577E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2382" w14:textId="77777777" w:rsidR="00895FBB" w:rsidRDefault="00895FBB" w:rsidP="00110F84">
      <w:r>
        <w:separator/>
      </w:r>
    </w:p>
  </w:footnote>
  <w:footnote w:type="continuationSeparator" w:id="0">
    <w:p w14:paraId="69CD8316" w14:textId="77777777" w:rsidR="00895FBB" w:rsidRDefault="00895FBB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15A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10F5E3CD" wp14:editId="4430E2CC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BA7C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8A5FE28" wp14:editId="231421AB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565C6E7E" wp14:editId="3307BBA7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E4A"/>
    <w:multiLevelType w:val="hybridMultilevel"/>
    <w:tmpl w:val="86F60D5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537B"/>
    <w:multiLevelType w:val="hybridMultilevel"/>
    <w:tmpl w:val="C0FC2F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22D"/>
    <w:multiLevelType w:val="hybridMultilevel"/>
    <w:tmpl w:val="7082B36A"/>
    <w:lvl w:ilvl="0" w:tplc="7C6808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49C7"/>
    <w:multiLevelType w:val="hybridMultilevel"/>
    <w:tmpl w:val="3B04543C"/>
    <w:lvl w:ilvl="0" w:tplc="2278E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0815320">
    <w:abstractNumId w:val="5"/>
  </w:num>
  <w:num w:numId="2" w16cid:durableId="2056419787">
    <w:abstractNumId w:val="7"/>
  </w:num>
  <w:num w:numId="3" w16cid:durableId="709035827">
    <w:abstractNumId w:val="10"/>
  </w:num>
  <w:num w:numId="4" w16cid:durableId="1420369726">
    <w:abstractNumId w:val="8"/>
  </w:num>
  <w:num w:numId="5" w16cid:durableId="724717621">
    <w:abstractNumId w:val="0"/>
  </w:num>
  <w:num w:numId="6" w16cid:durableId="280848506">
    <w:abstractNumId w:val="2"/>
  </w:num>
  <w:num w:numId="7" w16cid:durableId="2026051895">
    <w:abstractNumId w:val="9"/>
  </w:num>
  <w:num w:numId="8" w16cid:durableId="533075629">
    <w:abstractNumId w:val="11"/>
  </w:num>
  <w:num w:numId="9" w16cid:durableId="399522716">
    <w:abstractNumId w:val="4"/>
  </w:num>
  <w:num w:numId="10" w16cid:durableId="798911638">
    <w:abstractNumId w:val="6"/>
  </w:num>
  <w:num w:numId="11" w16cid:durableId="1171794017">
    <w:abstractNumId w:val="1"/>
  </w:num>
  <w:num w:numId="12" w16cid:durableId="154136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B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3212A"/>
    <w:rsid w:val="00233CD9"/>
    <w:rsid w:val="0023510D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36C18"/>
    <w:rsid w:val="00441BBE"/>
    <w:rsid w:val="00450783"/>
    <w:rsid w:val="0045082F"/>
    <w:rsid w:val="0045255D"/>
    <w:rsid w:val="0046684B"/>
    <w:rsid w:val="00473FC2"/>
    <w:rsid w:val="00483868"/>
    <w:rsid w:val="00492B67"/>
    <w:rsid w:val="004A3BB2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3595"/>
    <w:rsid w:val="005D75A5"/>
    <w:rsid w:val="005E1D18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34FCA"/>
    <w:rsid w:val="00740594"/>
    <w:rsid w:val="00744EA4"/>
    <w:rsid w:val="00770BDD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95FBB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E4750"/>
    <w:rsid w:val="00AF6FB2"/>
    <w:rsid w:val="00B12921"/>
    <w:rsid w:val="00B166DF"/>
    <w:rsid w:val="00B27C27"/>
    <w:rsid w:val="00B34874"/>
    <w:rsid w:val="00B55E4E"/>
    <w:rsid w:val="00B6261E"/>
    <w:rsid w:val="00B903F4"/>
    <w:rsid w:val="00B90529"/>
    <w:rsid w:val="00BA2A8F"/>
    <w:rsid w:val="00BA3E99"/>
    <w:rsid w:val="00BE349D"/>
    <w:rsid w:val="00BE7695"/>
    <w:rsid w:val="00BF63CD"/>
    <w:rsid w:val="00C07D83"/>
    <w:rsid w:val="00C157C3"/>
    <w:rsid w:val="00C24B82"/>
    <w:rsid w:val="00C264DE"/>
    <w:rsid w:val="00C326EA"/>
    <w:rsid w:val="00C367EE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6AB"/>
    <w:rsid w:val="00D53FC4"/>
    <w:rsid w:val="00D67709"/>
    <w:rsid w:val="00D7219F"/>
    <w:rsid w:val="00DA1A79"/>
    <w:rsid w:val="00DA23F8"/>
    <w:rsid w:val="00DA7059"/>
    <w:rsid w:val="00DD7217"/>
    <w:rsid w:val="00DE0C60"/>
    <w:rsid w:val="00DE793A"/>
    <w:rsid w:val="00DF0762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15B5FC"/>
  <w15:chartTrackingRefBased/>
  <w15:docId w15:val="{72F0B162-089B-4A73-B689-993F907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ER\AppData\Local\Temp\sjabloon-word_algemeen_huisstijldocument-diverse-toepassingen-1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sjabloon-word_algemeen_huisstijldocument-diverse-toepassingen-1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peler</dc:creator>
  <cp:keywords/>
  <dc:description/>
  <cp:lastModifiedBy>Vandeperre Dorien</cp:lastModifiedBy>
  <cp:revision>3</cp:revision>
  <cp:lastPrinted>2021-01-21T14:30:00Z</cp:lastPrinted>
  <dcterms:created xsi:type="dcterms:W3CDTF">2021-12-16T14:23:00Z</dcterms:created>
  <dcterms:modified xsi:type="dcterms:W3CDTF">2023-01-03T11:29:00Z</dcterms:modified>
</cp:coreProperties>
</file>