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B20E" w14:textId="551EACFD" w:rsidR="00895FBB" w:rsidRPr="00BA3E99" w:rsidRDefault="004A3BB2" w:rsidP="00895FBB">
      <w:pPr>
        <w:spacing w:before="240" w:line="240" w:lineRule="auto"/>
        <w:rPr>
          <w:rFonts w:ascii="Sofia Pro Light" w:hAnsi="Sofia Pro Light" w:cstheme="minorHAnsi"/>
          <w:sz w:val="22"/>
          <w:szCs w:val="22"/>
        </w:rPr>
      </w:pPr>
      <w:r w:rsidRPr="00BA3E99">
        <w:rPr>
          <w:rFonts w:ascii="Sofia Pro Light" w:hAnsi="Sofia Pro Light" w:cstheme="minorHAnsi"/>
          <w:sz w:val="22"/>
          <w:szCs w:val="22"/>
        </w:rPr>
        <w:t>V</w:t>
      </w:r>
      <w:r w:rsidR="00895FBB" w:rsidRPr="00BA3E99">
        <w:rPr>
          <w:rFonts w:ascii="Sofia Pro Light" w:hAnsi="Sofia Pro Light" w:cstheme="minorHAnsi"/>
          <w:sz w:val="22"/>
          <w:szCs w:val="22"/>
        </w:rPr>
        <w:t>erzoekt het stadsbestuur van Turnhout de subsidie te willen overmaken:</w:t>
      </w:r>
    </w:p>
    <w:p w14:paraId="6ED3BC2B" w14:textId="17A1EA33" w:rsidR="00895FBB" w:rsidRPr="00895FBB" w:rsidRDefault="004A3BB2" w:rsidP="00734FCA">
      <w:pPr>
        <w:pStyle w:val="Lijstalinea"/>
        <w:spacing w:line="480" w:lineRule="auto"/>
        <w:ind w:left="0"/>
        <w:rPr>
          <w:rFonts w:cstheme="minorHAnsi"/>
          <w:sz w:val="22"/>
          <w:szCs w:val="22"/>
        </w:rPr>
      </w:pPr>
      <w:r w:rsidRPr="00BA3E99">
        <w:rPr>
          <w:rFonts w:ascii="Sofia Pro Light" w:hAnsi="Sofia Pro Light" w:cstheme="minorHAnsi"/>
          <w:b/>
          <w:sz w:val="22"/>
          <w:szCs w:val="22"/>
        </w:rPr>
        <w:t>o</w:t>
      </w:r>
      <w:r w:rsidR="00895FBB" w:rsidRPr="00BA3E99">
        <w:rPr>
          <w:rFonts w:ascii="Sofia Pro Light" w:hAnsi="Sofia Pro Light" w:cstheme="minorHAnsi"/>
          <w:b/>
          <w:sz w:val="22"/>
          <w:szCs w:val="22"/>
        </w:rPr>
        <w:t>p post-of bankrekeningnummer:</w:t>
      </w:r>
      <w:r w:rsidR="00895FBB" w:rsidRPr="00895FBB">
        <w:rPr>
          <w:rFonts w:cstheme="minorHAnsi"/>
          <w:sz w:val="22"/>
          <w:szCs w:val="22"/>
        </w:rPr>
        <w:t xml:space="preserve"> BE</w:t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t xml:space="preserve">  </w:t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t xml:space="preserve">   </w:t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t xml:space="preserve">   </w:t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44"/>
          <w:szCs w:val="44"/>
        </w:rPr>
        <w:sym w:font="Wingdings 3" w:char="F056"/>
      </w:r>
      <w:r w:rsidR="00895FBB" w:rsidRPr="00895FBB">
        <w:rPr>
          <w:rFonts w:cstheme="minorHAnsi"/>
          <w:sz w:val="22"/>
          <w:szCs w:val="22"/>
        </w:rPr>
        <w:br/>
      </w:r>
      <w:r w:rsidR="00734FCA" w:rsidRPr="00BA3E99">
        <w:rPr>
          <w:rFonts w:ascii="Sofia Pro Light" w:hAnsi="Sofia Pro Light" w:cstheme="minorHAnsi"/>
          <w:sz w:val="22"/>
          <w:szCs w:val="22"/>
        </w:rPr>
        <w:t>O</w:t>
      </w:r>
      <w:r w:rsidR="00895FBB" w:rsidRPr="00BA3E99">
        <w:rPr>
          <w:rFonts w:ascii="Sofia Pro Light" w:hAnsi="Sofia Pro Light" w:cstheme="minorHAnsi"/>
          <w:sz w:val="22"/>
          <w:szCs w:val="22"/>
        </w:rPr>
        <w:t>p naam van:</w:t>
      </w:r>
      <w:r w:rsidR="00895FBB" w:rsidRPr="00BA3E99">
        <w:rPr>
          <w:rFonts w:ascii="Sofia Pro Light" w:hAnsi="Sofia Pro Light" w:cstheme="minorHAnsi"/>
          <w:sz w:val="22"/>
          <w:szCs w:val="22"/>
        </w:rPr>
        <w:tab/>
      </w:r>
      <w:r w:rsidR="00895FBB" w:rsidRPr="00BA3E99">
        <w:rPr>
          <w:rFonts w:ascii="Sofia Pro Light" w:hAnsi="Sofia Pro Light" w:cstheme="minorHAnsi"/>
          <w:sz w:val="22"/>
          <w:szCs w:val="22"/>
        </w:rPr>
        <w:tab/>
      </w:r>
      <w:r w:rsidR="00BA3E99">
        <w:rPr>
          <w:rFonts w:ascii="Sofia Pro Light" w:hAnsi="Sofia Pro Light" w:cstheme="minorHAnsi"/>
          <w:sz w:val="22"/>
          <w:szCs w:val="22"/>
        </w:rPr>
        <w:t xml:space="preserve">  </w:t>
      </w:r>
      <w:r w:rsidR="00895FBB" w:rsidRPr="00BA3E99">
        <w:rPr>
          <w:rFonts w:ascii="Sofia Pro Light" w:hAnsi="Sofia Pro Light" w:cstheme="minorHAnsi"/>
          <w:sz w:val="22"/>
          <w:szCs w:val="22"/>
        </w:rPr>
        <w:t>……</w:t>
      </w:r>
      <w:r w:rsidR="00BA3E99">
        <w:rPr>
          <w:rFonts w:ascii="Sofia Pro Light" w:hAnsi="Sofia Pro Light" w:cstheme="minorHAnsi"/>
          <w:sz w:val="22"/>
          <w:szCs w:val="22"/>
        </w:rPr>
        <w:t>………………</w:t>
      </w:r>
      <w:r w:rsidR="00895FBB" w:rsidRPr="00BA3E99">
        <w:rPr>
          <w:rFonts w:ascii="Sofia Pro Light" w:hAnsi="Sofia Pro Light" w:cstheme="minorHAnsi"/>
          <w:sz w:val="22"/>
          <w:szCs w:val="22"/>
        </w:rPr>
        <w:t>…………………………………………………</w:t>
      </w:r>
      <w:r w:rsidR="00895FBB" w:rsidRPr="00895FBB">
        <w:rPr>
          <w:rFonts w:cstheme="minorHAnsi"/>
          <w:sz w:val="22"/>
          <w:szCs w:val="22"/>
        </w:rPr>
        <w:br/>
      </w:r>
      <w:r w:rsidR="00734FCA" w:rsidRPr="00BA3E99">
        <w:rPr>
          <w:rFonts w:ascii="Sofia Pro Light" w:hAnsi="Sofia Pro Light" w:cstheme="minorHAnsi"/>
          <w:sz w:val="22"/>
          <w:szCs w:val="22"/>
        </w:rPr>
        <w:t>F</w:t>
      </w:r>
      <w:r w:rsidR="00895FBB" w:rsidRPr="00BA3E99">
        <w:rPr>
          <w:rFonts w:ascii="Sofia Pro Light" w:hAnsi="Sofia Pro Light" w:cstheme="minorHAnsi"/>
          <w:sz w:val="22"/>
          <w:szCs w:val="22"/>
        </w:rPr>
        <w:t>unctie binnen de vereniging:</w:t>
      </w:r>
      <w:r w:rsidR="00734FCA" w:rsidRPr="00BA3E99">
        <w:rPr>
          <w:rFonts w:ascii="Sofia Pro Light" w:hAnsi="Sofia Pro Light" w:cstheme="minorHAnsi"/>
          <w:sz w:val="22"/>
          <w:szCs w:val="22"/>
        </w:rPr>
        <w:t xml:space="preserve"> </w:t>
      </w:r>
      <w:r w:rsidR="00895FBB" w:rsidRPr="00BA3E99">
        <w:rPr>
          <w:rFonts w:ascii="Sofia Pro Light" w:hAnsi="Sofia Pro Light" w:cstheme="minorHAnsi"/>
          <w:sz w:val="22"/>
          <w:szCs w:val="22"/>
        </w:rPr>
        <w:t>……………………</w:t>
      </w:r>
      <w:r w:rsidR="00BA3E99">
        <w:rPr>
          <w:rFonts w:ascii="Sofia Pro Light" w:hAnsi="Sofia Pro Light" w:cstheme="minorHAnsi"/>
          <w:sz w:val="22"/>
          <w:szCs w:val="22"/>
        </w:rPr>
        <w:t>……………..</w:t>
      </w:r>
      <w:r w:rsidR="00895FBB" w:rsidRPr="00BA3E99">
        <w:rPr>
          <w:rFonts w:ascii="Sofia Pro Light" w:hAnsi="Sofia Pro Light" w:cstheme="minorHAnsi"/>
          <w:sz w:val="22"/>
          <w:szCs w:val="22"/>
        </w:rPr>
        <w:t>…………………………………</w:t>
      </w:r>
      <w:r w:rsidR="00895FBB" w:rsidRPr="00895FBB">
        <w:rPr>
          <w:rFonts w:cstheme="minorHAnsi"/>
          <w:sz w:val="22"/>
          <w:szCs w:val="22"/>
        </w:rPr>
        <w:br/>
      </w:r>
      <w:r w:rsidR="00734FCA" w:rsidRPr="00BA3E99">
        <w:rPr>
          <w:rFonts w:ascii="Sofia Pro Light" w:hAnsi="Sofia Pro Light" w:cstheme="minorHAnsi"/>
          <w:sz w:val="22"/>
          <w:szCs w:val="22"/>
        </w:rPr>
        <w:t>A</w:t>
      </w:r>
      <w:r w:rsidR="00895FBB" w:rsidRPr="00BA3E99">
        <w:rPr>
          <w:rFonts w:ascii="Sofia Pro Light" w:hAnsi="Sofia Pro Light" w:cstheme="minorHAnsi"/>
          <w:sz w:val="22"/>
          <w:szCs w:val="22"/>
        </w:rPr>
        <w:t>dres</w:t>
      </w:r>
      <w:r w:rsidR="00895FBB" w:rsidRPr="00BA3E99">
        <w:rPr>
          <w:rFonts w:ascii="Sofia Pro Light" w:hAnsi="Sofia Pro Light" w:cstheme="minorHAnsi"/>
          <w:sz w:val="22"/>
          <w:szCs w:val="22"/>
        </w:rPr>
        <w:tab/>
      </w:r>
      <w:r w:rsidR="00895FBB" w:rsidRPr="00BA3E99">
        <w:rPr>
          <w:rFonts w:ascii="Sofia Pro Light" w:hAnsi="Sofia Pro Light" w:cstheme="minorHAnsi"/>
          <w:sz w:val="22"/>
          <w:szCs w:val="22"/>
        </w:rPr>
        <w:tab/>
      </w:r>
      <w:r w:rsidR="00895FBB" w:rsidRPr="00BA3E99">
        <w:rPr>
          <w:rFonts w:ascii="Sofia Pro Light" w:hAnsi="Sofia Pro Light" w:cstheme="minorHAnsi"/>
          <w:sz w:val="22"/>
          <w:szCs w:val="22"/>
        </w:rPr>
        <w:tab/>
      </w:r>
      <w:r w:rsidR="00895FBB" w:rsidRPr="00BA3E99">
        <w:rPr>
          <w:rFonts w:ascii="Sofia Pro Light" w:hAnsi="Sofia Pro Light" w:cstheme="minorHAnsi"/>
          <w:sz w:val="22"/>
          <w:szCs w:val="22"/>
        </w:rPr>
        <w:tab/>
      </w:r>
      <w:r w:rsidR="00BA3E99">
        <w:rPr>
          <w:rFonts w:ascii="Sofia Pro Light" w:hAnsi="Sofia Pro Light" w:cstheme="minorHAnsi"/>
          <w:sz w:val="22"/>
          <w:szCs w:val="22"/>
        </w:rPr>
        <w:t xml:space="preserve">  </w:t>
      </w:r>
      <w:r w:rsidR="00734FCA" w:rsidRPr="00BA3E99">
        <w:rPr>
          <w:rFonts w:ascii="Sofia Pro Light" w:hAnsi="Sofia Pro Light" w:cstheme="minorHAnsi"/>
          <w:sz w:val="22"/>
          <w:szCs w:val="22"/>
        </w:rPr>
        <w:t xml:space="preserve"> </w:t>
      </w:r>
      <w:r w:rsidR="00895FBB" w:rsidRPr="00BA3E99">
        <w:rPr>
          <w:rFonts w:ascii="Sofia Pro Light" w:hAnsi="Sofia Pro Light" w:cstheme="minorHAnsi"/>
          <w:sz w:val="22"/>
          <w:szCs w:val="22"/>
        </w:rPr>
        <w:t>……………………</w:t>
      </w:r>
      <w:r w:rsidR="00BA3E99">
        <w:rPr>
          <w:rFonts w:ascii="Sofia Pro Light" w:hAnsi="Sofia Pro Light" w:cstheme="minorHAnsi"/>
          <w:sz w:val="22"/>
          <w:szCs w:val="22"/>
        </w:rPr>
        <w:t>………………</w:t>
      </w:r>
      <w:r w:rsidR="00895FBB" w:rsidRPr="00BA3E99">
        <w:rPr>
          <w:rFonts w:ascii="Sofia Pro Light" w:hAnsi="Sofia Pro Light" w:cstheme="minorHAnsi"/>
          <w:sz w:val="22"/>
          <w:szCs w:val="22"/>
        </w:rPr>
        <w:t>…………………………………</w:t>
      </w:r>
    </w:p>
    <w:p w14:paraId="4BE6ABD7" w14:textId="538710F4" w:rsidR="00895FBB" w:rsidRPr="00BE349D" w:rsidRDefault="00BA3E99" w:rsidP="00B34874">
      <w:pPr>
        <w:spacing w:line="480" w:lineRule="auto"/>
        <w:ind w:left="2124" w:firstLine="708"/>
        <w:rPr>
          <w:rFonts w:ascii="Sofia Pro Light" w:hAnsi="Sofia Pro Light"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</w:t>
      </w:r>
      <w:r w:rsidR="00895FBB" w:rsidRPr="00BE349D">
        <w:rPr>
          <w:rFonts w:ascii="Sofia Pro Light" w:hAnsi="Sofia Pro Light" w:cstheme="minorHAnsi"/>
          <w:sz w:val="22"/>
          <w:szCs w:val="22"/>
        </w:rPr>
        <w:t>………………………………</w:t>
      </w:r>
      <w:r w:rsidR="00BE349D">
        <w:rPr>
          <w:rFonts w:ascii="Sofia Pro Light" w:hAnsi="Sofia Pro Light" w:cstheme="minorHAnsi"/>
          <w:sz w:val="22"/>
          <w:szCs w:val="22"/>
        </w:rPr>
        <w:t>………………..</w:t>
      </w:r>
      <w:r w:rsidR="00895FBB" w:rsidRPr="00BE349D">
        <w:rPr>
          <w:rFonts w:ascii="Sofia Pro Light" w:hAnsi="Sofia Pro Light" w:cstheme="minorHAnsi"/>
          <w:sz w:val="22"/>
          <w:szCs w:val="22"/>
        </w:rPr>
        <w:t>……………………</w:t>
      </w:r>
    </w:p>
    <w:p w14:paraId="6B5B386F" w14:textId="7FA23AED" w:rsidR="00895FBB" w:rsidRPr="00BA3E99" w:rsidRDefault="00895FBB" w:rsidP="00895FBB">
      <w:pPr>
        <w:spacing w:line="480" w:lineRule="auto"/>
        <w:rPr>
          <w:rFonts w:ascii="Sofia Pro Light" w:hAnsi="Sofia Pro Light" w:cstheme="minorHAnsi"/>
          <w:sz w:val="22"/>
          <w:szCs w:val="22"/>
        </w:rPr>
      </w:pPr>
      <w:r w:rsidRPr="00895FBB">
        <w:rPr>
          <w:rFonts w:cstheme="minorHAnsi"/>
          <w:sz w:val="22"/>
          <w:szCs w:val="22"/>
        </w:rPr>
        <w:t xml:space="preserve"> </w:t>
      </w:r>
      <w:r w:rsidR="00734FCA" w:rsidRPr="00BA3E99">
        <w:rPr>
          <w:rFonts w:ascii="Sofia Pro Light" w:hAnsi="Sofia Pro Light" w:cstheme="minorHAnsi"/>
          <w:sz w:val="22"/>
          <w:szCs w:val="22"/>
        </w:rPr>
        <w:t>E</w:t>
      </w:r>
      <w:r w:rsidRPr="00BA3E99">
        <w:rPr>
          <w:rFonts w:ascii="Sofia Pro Light" w:hAnsi="Sofia Pro Light" w:cstheme="minorHAnsi"/>
          <w:sz w:val="22"/>
          <w:szCs w:val="22"/>
        </w:rPr>
        <w:t xml:space="preserve">-mail:     </w:t>
      </w:r>
      <w:r w:rsidRPr="00BA3E99">
        <w:rPr>
          <w:rFonts w:ascii="Sofia Pro Light" w:hAnsi="Sofia Pro Light" w:cstheme="minorHAnsi"/>
          <w:sz w:val="22"/>
          <w:szCs w:val="22"/>
        </w:rPr>
        <w:tab/>
      </w:r>
      <w:r w:rsidRPr="00BA3E99">
        <w:rPr>
          <w:rFonts w:ascii="Sofia Pro Light" w:hAnsi="Sofia Pro Light" w:cstheme="minorHAnsi"/>
          <w:sz w:val="22"/>
          <w:szCs w:val="22"/>
        </w:rPr>
        <w:tab/>
      </w:r>
      <w:r w:rsidRPr="00BA3E99">
        <w:rPr>
          <w:rFonts w:ascii="Sofia Pro Light" w:hAnsi="Sofia Pro Light" w:cstheme="minorHAnsi"/>
          <w:sz w:val="22"/>
          <w:szCs w:val="22"/>
        </w:rPr>
        <w:tab/>
      </w:r>
      <w:r w:rsidR="00BA3E99">
        <w:rPr>
          <w:rFonts w:ascii="Sofia Pro Light" w:hAnsi="Sofia Pro Light" w:cstheme="minorHAnsi"/>
          <w:sz w:val="22"/>
          <w:szCs w:val="22"/>
        </w:rPr>
        <w:t xml:space="preserve">  </w:t>
      </w:r>
      <w:r w:rsidR="00BE349D">
        <w:rPr>
          <w:rFonts w:ascii="Sofia Pro Light" w:hAnsi="Sofia Pro Light" w:cstheme="minorHAnsi"/>
          <w:sz w:val="22"/>
          <w:szCs w:val="22"/>
        </w:rPr>
        <w:t xml:space="preserve"> </w:t>
      </w:r>
      <w:r w:rsidRPr="00BA3E99">
        <w:rPr>
          <w:rFonts w:ascii="Sofia Pro Light" w:hAnsi="Sofia Pro Light" w:cstheme="minorHAnsi"/>
          <w:sz w:val="22"/>
          <w:szCs w:val="22"/>
        </w:rPr>
        <w:t>……</w:t>
      </w:r>
      <w:r w:rsidR="00BA3E99">
        <w:rPr>
          <w:rFonts w:ascii="Sofia Pro Light" w:hAnsi="Sofia Pro Light" w:cstheme="minorHAnsi"/>
          <w:sz w:val="22"/>
          <w:szCs w:val="22"/>
        </w:rPr>
        <w:t>…………………</w:t>
      </w:r>
      <w:r w:rsidRPr="00BA3E99">
        <w:rPr>
          <w:rFonts w:ascii="Sofia Pro Light" w:hAnsi="Sofia Pro Light" w:cstheme="minorHAnsi"/>
          <w:sz w:val="22"/>
          <w:szCs w:val="22"/>
        </w:rPr>
        <w:t>………………………………………………</w:t>
      </w:r>
    </w:p>
    <w:p w14:paraId="45A00219" w14:textId="253D8C5E" w:rsidR="00895FBB" w:rsidRPr="00BA3E99" w:rsidRDefault="00895FBB" w:rsidP="00895FBB">
      <w:pPr>
        <w:spacing w:line="240" w:lineRule="auto"/>
        <w:rPr>
          <w:rFonts w:ascii="Sofia Pro Light" w:hAnsi="Sofia Pro Light" w:cstheme="minorHAnsi"/>
          <w:sz w:val="22"/>
          <w:szCs w:val="22"/>
        </w:rPr>
      </w:pPr>
      <w:r w:rsidRPr="00BA3E99">
        <w:rPr>
          <w:rFonts w:ascii="Sofia Pro Light" w:hAnsi="Sofia Pro Light" w:cstheme="minorHAnsi"/>
          <w:sz w:val="22"/>
          <w:szCs w:val="22"/>
        </w:rPr>
        <w:t>De secretaris,</w:t>
      </w:r>
      <w:r w:rsidRPr="00BA3E99">
        <w:rPr>
          <w:rFonts w:ascii="Sofia Pro Light" w:hAnsi="Sofia Pro Light" w:cstheme="minorHAnsi"/>
          <w:sz w:val="22"/>
          <w:szCs w:val="22"/>
        </w:rPr>
        <w:tab/>
      </w:r>
      <w:r w:rsidRPr="00BA3E99">
        <w:rPr>
          <w:rFonts w:ascii="Sofia Pro Light" w:hAnsi="Sofia Pro Light" w:cstheme="minorHAnsi"/>
          <w:sz w:val="22"/>
          <w:szCs w:val="22"/>
        </w:rPr>
        <w:tab/>
      </w:r>
      <w:r w:rsidRPr="00BA3E99">
        <w:rPr>
          <w:rFonts w:ascii="Sofia Pro Light" w:hAnsi="Sofia Pro Light" w:cstheme="minorHAnsi"/>
          <w:sz w:val="22"/>
          <w:szCs w:val="22"/>
        </w:rPr>
        <w:tab/>
      </w:r>
      <w:r w:rsidRPr="00BA3E99">
        <w:rPr>
          <w:rFonts w:ascii="Sofia Pro Light" w:hAnsi="Sofia Pro Light" w:cstheme="minorHAnsi"/>
          <w:sz w:val="22"/>
          <w:szCs w:val="22"/>
        </w:rPr>
        <w:tab/>
      </w:r>
      <w:r w:rsidRPr="00BA3E99">
        <w:rPr>
          <w:rFonts w:ascii="Sofia Pro Light" w:hAnsi="Sofia Pro Light" w:cstheme="minorHAnsi"/>
          <w:sz w:val="22"/>
          <w:szCs w:val="22"/>
        </w:rPr>
        <w:tab/>
      </w:r>
      <w:r w:rsidRPr="00BA3E99">
        <w:rPr>
          <w:rFonts w:ascii="Sofia Pro Light" w:hAnsi="Sofia Pro Light" w:cstheme="minorHAnsi"/>
          <w:sz w:val="22"/>
          <w:szCs w:val="22"/>
        </w:rPr>
        <w:tab/>
        <w:t>De voorzitter,</w:t>
      </w:r>
    </w:p>
    <w:p w14:paraId="267D5459" w14:textId="453EB150" w:rsidR="00895FBB" w:rsidRPr="00BA3E99" w:rsidRDefault="00895FBB" w:rsidP="00895FBB">
      <w:pPr>
        <w:spacing w:line="240" w:lineRule="auto"/>
        <w:rPr>
          <w:rFonts w:ascii="Sofia Pro Light" w:hAnsi="Sofia Pro Light" w:cstheme="minorHAnsi"/>
          <w:sz w:val="22"/>
          <w:szCs w:val="22"/>
        </w:rPr>
      </w:pPr>
      <w:r w:rsidRPr="00BA3E99">
        <w:rPr>
          <w:rFonts w:ascii="Sofia Pro Light" w:hAnsi="Sofia Pro Light" w:cstheme="minorHAnsi"/>
          <w:sz w:val="22"/>
          <w:szCs w:val="22"/>
        </w:rPr>
        <w:t>(handtekening)</w:t>
      </w:r>
      <w:r w:rsidRPr="00BA3E99">
        <w:rPr>
          <w:rFonts w:ascii="Sofia Pro Light" w:hAnsi="Sofia Pro Light" w:cstheme="minorHAnsi"/>
          <w:sz w:val="22"/>
          <w:szCs w:val="22"/>
        </w:rPr>
        <w:tab/>
      </w:r>
      <w:r w:rsidRPr="00BA3E99">
        <w:rPr>
          <w:rFonts w:ascii="Sofia Pro Light" w:hAnsi="Sofia Pro Light" w:cstheme="minorHAnsi"/>
          <w:sz w:val="22"/>
          <w:szCs w:val="22"/>
        </w:rPr>
        <w:tab/>
      </w:r>
      <w:r w:rsidRPr="00BA3E99">
        <w:rPr>
          <w:rFonts w:ascii="Sofia Pro Light" w:hAnsi="Sofia Pro Light" w:cstheme="minorHAnsi"/>
          <w:sz w:val="22"/>
          <w:szCs w:val="22"/>
        </w:rPr>
        <w:tab/>
      </w:r>
      <w:r w:rsidRPr="00BA3E99">
        <w:rPr>
          <w:rFonts w:ascii="Sofia Pro Light" w:hAnsi="Sofia Pro Light" w:cstheme="minorHAnsi"/>
          <w:sz w:val="22"/>
          <w:szCs w:val="22"/>
        </w:rPr>
        <w:tab/>
      </w:r>
      <w:r w:rsidRPr="00BA3E99">
        <w:rPr>
          <w:rFonts w:ascii="Sofia Pro Light" w:hAnsi="Sofia Pro Light" w:cstheme="minorHAnsi"/>
          <w:sz w:val="22"/>
          <w:szCs w:val="22"/>
        </w:rPr>
        <w:tab/>
        <w:t>(handtekening)</w:t>
      </w:r>
    </w:p>
    <w:p w14:paraId="311996F3" w14:textId="77777777" w:rsidR="00895FBB" w:rsidRPr="00895FBB" w:rsidRDefault="00895FBB" w:rsidP="00895FBB">
      <w:pPr>
        <w:spacing w:line="240" w:lineRule="auto"/>
        <w:rPr>
          <w:rFonts w:cstheme="minorHAnsi"/>
          <w:sz w:val="22"/>
          <w:szCs w:val="22"/>
        </w:rPr>
      </w:pPr>
    </w:p>
    <w:p w14:paraId="3DC0C018" w14:textId="77777777" w:rsidR="00895FBB" w:rsidRPr="00895FBB" w:rsidRDefault="00895FBB" w:rsidP="00895FBB">
      <w:pPr>
        <w:spacing w:line="240" w:lineRule="auto"/>
        <w:rPr>
          <w:rFonts w:cstheme="minorHAnsi"/>
          <w:sz w:val="22"/>
          <w:szCs w:val="22"/>
        </w:rPr>
      </w:pPr>
    </w:p>
    <w:p w14:paraId="26962E10" w14:textId="77777777" w:rsidR="00895FBB" w:rsidRPr="00895FBB" w:rsidRDefault="00895FBB" w:rsidP="00895FBB">
      <w:pPr>
        <w:spacing w:line="240" w:lineRule="auto"/>
        <w:rPr>
          <w:rFonts w:cstheme="minorHAnsi"/>
          <w:sz w:val="22"/>
          <w:szCs w:val="22"/>
        </w:rPr>
      </w:pPr>
    </w:p>
    <w:p w14:paraId="6A71F161" w14:textId="77777777" w:rsidR="00895FBB" w:rsidRPr="00895FBB" w:rsidRDefault="00895FBB" w:rsidP="00895FBB">
      <w:pPr>
        <w:spacing w:line="240" w:lineRule="auto"/>
        <w:rPr>
          <w:rFonts w:cstheme="minorHAnsi"/>
          <w:sz w:val="22"/>
          <w:szCs w:val="22"/>
        </w:rPr>
      </w:pPr>
    </w:p>
    <w:p w14:paraId="54FB7518" w14:textId="655EB1D8" w:rsidR="004F3A59" w:rsidRPr="00BA3E99" w:rsidRDefault="00895FBB" w:rsidP="00971AFE">
      <w:pPr>
        <w:pStyle w:val="TurnhoutTitel02"/>
        <w:rPr>
          <w:rFonts w:ascii="Sofia Pro Light" w:hAnsi="Sofia Pro Light" w:cstheme="minorHAnsi"/>
          <w:b w:val="0"/>
          <w:bCs w:val="0"/>
          <w:szCs w:val="22"/>
        </w:rPr>
      </w:pPr>
      <w:r w:rsidRPr="00BA3E99">
        <w:rPr>
          <w:rFonts w:ascii="Sofia Pro Light" w:hAnsi="Sofia Pro Light" w:cstheme="minorHAnsi"/>
          <w:b w:val="0"/>
          <w:bCs w:val="0"/>
          <w:szCs w:val="22"/>
        </w:rPr>
        <w:t>Naam: ………………………………….</w:t>
      </w:r>
      <w:r w:rsidRPr="00BA3E99">
        <w:rPr>
          <w:rFonts w:ascii="Sofia Pro Light" w:hAnsi="Sofia Pro Light" w:cstheme="minorHAnsi"/>
          <w:b w:val="0"/>
          <w:bCs w:val="0"/>
          <w:szCs w:val="22"/>
        </w:rPr>
        <w:tab/>
        <w:t xml:space="preserve">           </w:t>
      </w:r>
      <w:r w:rsidR="00AE4750">
        <w:rPr>
          <w:rFonts w:ascii="Sofia Pro Light" w:hAnsi="Sofia Pro Light" w:cstheme="minorHAnsi"/>
          <w:b w:val="0"/>
          <w:bCs w:val="0"/>
          <w:szCs w:val="22"/>
        </w:rPr>
        <w:t xml:space="preserve">             </w:t>
      </w:r>
      <w:r w:rsidRPr="00BA3E99">
        <w:rPr>
          <w:rFonts w:ascii="Sofia Pro Light" w:hAnsi="Sofia Pro Light" w:cstheme="minorHAnsi"/>
          <w:b w:val="0"/>
          <w:bCs w:val="0"/>
          <w:szCs w:val="22"/>
        </w:rPr>
        <w:t xml:space="preserve"> Naam: ………………………………….</w:t>
      </w:r>
      <w:r w:rsidRPr="00BA3E99">
        <w:rPr>
          <w:rFonts w:ascii="Sofia Pro Light" w:hAnsi="Sofia Pro Light" w:cstheme="minorHAnsi"/>
          <w:b w:val="0"/>
          <w:bCs w:val="0"/>
          <w:szCs w:val="22"/>
        </w:rPr>
        <w:tab/>
      </w:r>
    </w:p>
    <w:tbl>
      <w:tblPr>
        <w:tblStyle w:val="Tabelraster"/>
        <w:tblpPr w:leftFromText="142" w:rightFromText="142" w:bottomFromText="441" w:vertAnchor="page" w:horzAnchor="page" w:tblpY="1"/>
        <w:tblOverlap w:val="never"/>
        <w:tblW w:w="11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9264"/>
        <w:gridCol w:w="1327"/>
      </w:tblGrid>
      <w:tr w:rsidR="00744EA4" w:rsidRPr="00BA3E99" w14:paraId="1A84763E" w14:textId="77777777" w:rsidTr="00933A24">
        <w:trPr>
          <w:trHeight w:hRule="exact" w:val="1763"/>
        </w:trPr>
        <w:tc>
          <w:tcPr>
            <w:tcW w:w="1327" w:type="dxa"/>
          </w:tcPr>
          <w:p w14:paraId="4DC7FFB2" w14:textId="77777777" w:rsidR="00744EA4" w:rsidRPr="00BA3E99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  <w:rPr>
                <w:rFonts w:ascii="Sofia Pro Light" w:hAnsi="Sofia Pro Light" w:cstheme="minorHAnsi"/>
                <w:sz w:val="22"/>
                <w:szCs w:val="22"/>
              </w:rPr>
            </w:pPr>
          </w:p>
        </w:tc>
        <w:tc>
          <w:tcPr>
            <w:tcW w:w="9264" w:type="dxa"/>
          </w:tcPr>
          <w:p w14:paraId="7EE2366A" w14:textId="77777777" w:rsidR="00744EA4" w:rsidRPr="00BA3E99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  <w:rPr>
                <w:rFonts w:ascii="Sofia Pro Light" w:hAnsi="Sofia Pro Light" w:cstheme="minorHAnsi"/>
                <w:sz w:val="22"/>
                <w:szCs w:val="22"/>
              </w:rPr>
            </w:pPr>
          </w:p>
          <w:p w14:paraId="26BB79C0" w14:textId="77777777" w:rsidR="00B27C27" w:rsidRPr="00BA3E99" w:rsidRDefault="00B27C27" w:rsidP="00B27C27">
            <w:pPr>
              <w:rPr>
                <w:rFonts w:ascii="Sofia Pro Light" w:hAnsi="Sofia Pro Light"/>
                <w:lang w:val="nl-BE"/>
              </w:rPr>
            </w:pPr>
          </w:p>
          <w:p w14:paraId="3B7243EC" w14:textId="77777777" w:rsidR="00B27C27" w:rsidRPr="00BA3E99" w:rsidRDefault="00B27C27" w:rsidP="00B27C27">
            <w:pPr>
              <w:rPr>
                <w:rFonts w:ascii="Sofia Pro Light" w:hAnsi="Sofia Pro Light"/>
                <w:lang w:val="nl-BE"/>
              </w:rPr>
            </w:pPr>
          </w:p>
          <w:p w14:paraId="273B2ED8" w14:textId="77777777" w:rsidR="00B27C27" w:rsidRPr="00BA3E99" w:rsidRDefault="00B27C27" w:rsidP="00B27C27">
            <w:pPr>
              <w:rPr>
                <w:rFonts w:ascii="Sofia Pro Light" w:hAnsi="Sofia Pro Light"/>
                <w:lang w:val="nl-BE"/>
              </w:rPr>
            </w:pPr>
          </w:p>
          <w:p w14:paraId="4BC25CC0" w14:textId="77777777" w:rsidR="005D3595" w:rsidRPr="00BA3E99" w:rsidRDefault="005D3595" w:rsidP="00B27C27">
            <w:pPr>
              <w:rPr>
                <w:rFonts w:ascii="Sofia Pro Light" w:hAnsi="Sofia Pro Light" w:cstheme="minorHAnsi"/>
                <w:b/>
                <w:bCs/>
                <w:sz w:val="22"/>
                <w:szCs w:val="22"/>
                <w:lang w:val="nl-BE"/>
              </w:rPr>
            </w:pPr>
            <w:r w:rsidRPr="00BA3E99">
              <w:rPr>
                <w:rFonts w:ascii="Sofia Pro Light" w:hAnsi="Sofia Pro Light" w:cstheme="minorHAnsi"/>
                <w:b/>
                <w:bCs/>
                <w:sz w:val="22"/>
                <w:szCs w:val="22"/>
                <w:lang w:val="nl-BE"/>
              </w:rPr>
              <w:t>Stad Turnhout</w:t>
            </w:r>
          </w:p>
          <w:p w14:paraId="7F37F5E8" w14:textId="6F7A8EBA" w:rsidR="00B27C27" w:rsidRPr="00BA3E99" w:rsidRDefault="005D3595" w:rsidP="00B27C27">
            <w:pPr>
              <w:rPr>
                <w:rFonts w:ascii="Sofia Pro Light" w:hAnsi="Sofia Pro Light"/>
                <w:lang w:val="nl-BE"/>
              </w:rPr>
            </w:pPr>
            <w:r w:rsidRPr="00BA3E99">
              <w:rPr>
                <w:rFonts w:ascii="Sofia Pro Light" w:hAnsi="Sofia Pro Light" w:cstheme="minorHAnsi"/>
                <w:b/>
                <w:bCs/>
                <w:sz w:val="22"/>
                <w:szCs w:val="22"/>
                <w:lang w:val="nl-BE"/>
              </w:rPr>
              <w:t>Dienst Financiën</w:t>
            </w:r>
          </w:p>
          <w:p w14:paraId="0DBB9651" w14:textId="77777777" w:rsidR="00B27C27" w:rsidRPr="00BA3E99" w:rsidRDefault="00B27C27" w:rsidP="00B27C27">
            <w:pPr>
              <w:rPr>
                <w:rFonts w:ascii="Sofia Pro Light" w:hAnsi="Sofia Pro Light" w:cstheme="minorHAnsi"/>
                <w:sz w:val="22"/>
                <w:szCs w:val="22"/>
                <w:lang w:val="nl-BE"/>
              </w:rPr>
            </w:pPr>
          </w:p>
          <w:p w14:paraId="0CA931AC" w14:textId="080E9155" w:rsidR="00B27C27" w:rsidRPr="00BA3E99" w:rsidRDefault="00B27C27" w:rsidP="005D3595">
            <w:pPr>
              <w:rPr>
                <w:rFonts w:ascii="Sofia Pro Light" w:hAnsi="Sofia Pro Light" w:cstheme="minorHAnsi"/>
                <w:b/>
                <w:bCs/>
                <w:sz w:val="22"/>
                <w:szCs w:val="22"/>
                <w:lang w:val="nl-BE"/>
              </w:rPr>
            </w:pPr>
            <w:r w:rsidRPr="00BA3E99">
              <w:rPr>
                <w:rFonts w:ascii="Sofia Pro Light" w:hAnsi="Sofia Pro Light"/>
                <w:lang w:val="nl-BE"/>
              </w:rPr>
              <w:t xml:space="preserve">                 </w:t>
            </w:r>
            <w:r w:rsidR="005D3595" w:rsidRPr="00BA3E99">
              <w:rPr>
                <w:rFonts w:ascii="Sofia Pro Light" w:hAnsi="Sofia Pro Light"/>
                <w:lang w:val="nl-BE"/>
              </w:rPr>
              <w:t xml:space="preserve">          </w:t>
            </w:r>
          </w:p>
        </w:tc>
        <w:tc>
          <w:tcPr>
            <w:tcW w:w="1327" w:type="dxa"/>
          </w:tcPr>
          <w:p w14:paraId="51E35D70" w14:textId="77777777" w:rsidR="00744EA4" w:rsidRPr="00BA3E99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  <w:rPr>
                <w:rFonts w:ascii="Sofia Pro Light" w:hAnsi="Sofia Pro Light" w:cstheme="minorHAnsi"/>
                <w:sz w:val="22"/>
                <w:szCs w:val="22"/>
              </w:rPr>
            </w:pPr>
          </w:p>
        </w:tc>
      </w:tr>
      <w:tr w:rsidR="00744EA4" w:rsidRPr="00BA3E99" w14:paraId="0BD98E85" w14:textId="77777777" w:rsidTr="00933A24">
        <w:trPr>
          <w:trHeight w:hRule="exact" w:val="4411"/>
        </w:trPr>
        <w:tc>
          <w:tcPr>
            <w:tcW w:w="1327" w:type="dxa"/>
          </w:tcPr>
          <w:p w14:paraId="66B8F938" w14:textId="77777777" w:rsidR="00744EA4" w:rsidRPr="00BA3E99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  <w:rPr>
                <w:rFonts w:ascii="Sofia Pro Light" w:hAnsi="Sofia Pro Light" w:cstheme="minorHAnsi"/>
                <w:sz w:val="22"/>
                <w:szCs w:val="22"/>
              </w:rPr>
            </w:pPr>
          </w:p>
        </w:tc>
        <w:tc>
          <w:tcPr>
            <w:tcW w:w="9264" w:type="dxa"/>
          </w:tcPr>
          <w:p w14:paraId="160872C3" w14:textId="77777777" w:rsidR="00B27C27" w:rsidRPr="00BA3E99" w:rsidRDefault="00B27C27" w:rsidP="00895FBB">
            <w:pPr>
              <w:rPr>
                <w:rFonts w:ascii="Sofia Pro Light" w:hAnsi="Sofia Pro Light" w:cstheme="minorHAnsi"/>
                <w:b/>
                <w:sz w:val="22"/>
                <w:szCs w:val="22"/>
                <w:u w:val="single"/>
              </w:rPr>
            </w:pPr>
          </w:p>
          <w:p w14:paraId="7956E33F" w14:textId="19D23E01" w:rsidR="00895FBB" w:rsidRPr="00BA3E99" w:rsidRDefault="00895FBB" w:rsidP="00895FBB">
            <w:pPr>
              <w:rPr>
                <w:rFonts w:ascii="Sofia Pro Light" w:hAnsi="Sofia Pro Light" w:cstheme="minorHAnsi"/>
                <w:b/>
                <w:sz w:val="22"/>
                <w:szCs w:val="22"/>
                <w:u w:val="single"/>
              </w:rPr>
            </w:pPr>
            <w:r w:rsidRPr="00BA3E99">
              <w:rPr>
                <w:rFonts w:ascii="Sofia Pro Light" w:hAnsi="Sofia Pro Light" w:cstheme="minorHAnsi"/>
                <w:b/>
                <w:sz w:val="22"/>
                <w:szCs w:val="22"/>
                <w:u w:val="single"/>
              </w:rPr>
              <w:t>AANVRAAGFORMULIER  SUBSIDIE  202</w:t>
            </w:r>
            <w:r w:rsidR="00792752">
              <w:rPr>
                <w:rFonts w:ascii="Sofia Pro Light" w:hAnsi="Sofia Pro Light" w:cstheme="minorHAnsi"/>
                <w:b/>
                <w:sz w:val="22"/>
                <w:szCs w:val="22"/>
                <w:u w:val="single"/>
              </w:rPr>
              <w:t>4</w:t>
            </w:r>
            <w:r w:rsidR="00734FCA" w:rsidRPr="00BA3E99">
              <w:rPr>
                <w:rFonts w:ascii="Sofia Pro Light" w:hAnsi="Sofia Pro Light" w:cstheme="minorHAnsi"/>
                <w:b/>
                <w:sz w:val="22"/>
                <w:szCs w:val="22"/>
                <w:u w:val="single"/>
              </w:rPr>
              <w:t xml:space="preserve"> CONVENANTPARTNER</w:t>
            </w:r>
          </w:p>
          <w:p w14:paraId="0E0914E6" w14:textId="2CD2BBE3" w:rsidR="00895FBB" w:rsidRPr="00BA3E99" w:rsidRDefault="00895FBB" w:rsidP="00895FBB">
            <w:pPr>
              <w:spacing w:before="240"/>
              <w:rPr>
                <w:rFonts w:ascii="Sofia Pro Light" w:hAnsi="Sofia Pro Light" w:cstheme="minorHAnsi"/>
                <w:sz w:val="22"/>
                <w:szCs w:val="22"/>
              </w:rPr>
            </w:pPr>
            <w:r w:rsidRPr="00BA3E99">
              <w:rPr>
                <w:rFonts w:ascii="Sofia Pro Light" w:hAnsi="Sofia Pro Light" w:cstheme="minorHAnsi"/>
                <w:sz w:val="22"/>
                <w:szCs w:val="22"/>
              </w:rPr>
              <w:t xml:space="preserve">De vereniging:    </w:t>
            </w:r>
            <w:r w:rsidR="00BA3E99" w:rsidRPr="00BA3E99">
              <w:rPr>
                <w:rFonts w:ascii="Sofia Pro Light" w:hAnsi="Sofia Pro Light" w:cstheme="minorHAnsi"/>
                <w:sz w:val="22"/>
                <w:szCs w:val="22"/>
              </w:rPr>
              <w:t xml:space="preserve">           </w:t>
            </w:r>
          </w:p>
          <w:p w14:paraId="0D73813E" w14:textId="2B7EAD50" w:rsidR="00895FBB" w:rsidRPr="00BA3E99" w:rsidRDefault="00895FBB" w:rsidP="00895FBB">
            <w:pPr>
              <w:spacing w:before="240"/>
              <w:rPr>
                <w:rFonts w:ascii="Sofia Pro Light" w:hAnsi="Sofia Pro Light" w:cstheme="minorHAnsi"/>
                <w:sz w:val="22"/>
                <w:szCs w:val="22"/>
              </w:rPr>
            </w:pPr>
            <w:r w:rsidRPr="00BA3E99">
              <w:rPr>
                <w:rFonts w:ascii="Sofia Pro Light" w:hAnsi="Sofia Pro Light" w:cstheme="minorHAnsi"/>
                <w:sz w:val="22"/>
                <w:szCs w:val="22"/>
              </w:rPr>
              <w:t xml:space="preserve">Ondernemingsnummer: </w:t>
            </w:r>
          </w:p>
          <w:p w14:paraId="2331D827" w14:textId="35CB923B" w:rsidR="00895FBB" w:rsidRPr="00BA3E99" w:rsidRDefault="00895FBB" w:rsidP="00895FBB">
            <w:pPr>
              <w:spacing w:before="240"/>
              <w:rPr>
                <w:rFonts w:ascii="Sofia Pro Light" w:hAnsi="Sofia Pro Light" w:cstheme="minorHAnsi"/>
                <w:sz w:val="22"/>
                <w:szCs w:val="22"/>
              </w:rPr>
            </w:pPr>
            <w:r w:rsidRPr="00BA3E99">
              <w:rPr>
                <w:rFonts w:ascii="Sofia Pro Light" w:hAnsi="Sofia Pro Light" w:cstheme="minorHAnsi"/>
                <w:sz w:val="22"/>
                <w:szCs w:val="22"/>
              </w:rPr>
              <w:t>Adres:</w:t>
            </w:r>
            <w:r w:rsidRPr="00BA3E99">
              <w:rPr>
                <w:rFonts w:ascii="Sofia Pro Light" w:hAnsi="Sofia Pro Light" w:cstheme="minorHAnsi"/>
                <w:sz w:val="22"/>
                <w:szCs w:val="22"/>
              </w:rPr>
              <w:tab/>
              <w:t xml:space="preserve"> </w:t>
            </w:r>
            <w:r w:rsidR="00BA3E99" w:rsidRPr="00BA3E99">
              <w:rPr>
                <w:rFonts w:ascii="Sofia Pro Light" w:hAnsi="Sofia Pro Light" w:cstheme="minorHAnsi"/>
                <w:sz w:val="22"/>
                <w:szCs w:val="22"/>
              </w:rPr>
              <w:t xml:space="preserve">                           </w:t>
            </w:r>
            <w:r w:rsidRPr="00BA3E99">
              <w:rPr>
                <w:rFonts w:ascii="Sofia Pro Light" w:hAnsi="Sofia Pro Light" w:cstheme="minorHAnsi"/>
                <w:sz w:val="22"/>
                <w:szCs w:val="22"/>
              </w:rPr>
              <w:t xml:space="preserve"> </w:t>
            </w:r>
          </w:p>
          <w:p w14:paraId="4A3E2596" w14:textId="5DB5B5CD" w:rsidR="00895FBB" w:rsidRDefault="00895FBB" w:rsidP="00895FBB">
            <w:pPr>
              <w:spacing w:before="240"/>
              <w:rPr>
                <w:rFonts w:ascii="Sofia Pro Light" w:hAnsi="Sofia Pro Light" w:cstheme="minorHAnsi"/>
                <w:sz w:val="22"/>
                <w:szCs w:val="22"/>
              </w:rPr>
            </w:pPr>
            <w:r w:rsidRPr="00BA3E99">
              <w:rPr>
                <w:rFonts w:ascii="Sofia Pro Light" w:hAnsi="Sofia Pro Light" w:cstheme="minorHAnsi"/>
                <w:sz w:val="22"/>
                <w:szCs w:val="22"/>
              </w:rPr>
              <w:tab/>
              <w:t xml:space="preserve">  </w:t>
            </w:r>
            <w:r w:rsidR="00BA3E99" w:rsidRPr="00BA3E99">
              <w:rPr>
                <w:rFonts w:ascii="Sofia Pro Light" w:hAnsi="Sofia Pro Light" w:cstheme="minorHAnsi"/>
                <w:sz w:val="22"/>
                <w:szCs w:val="22"/>
              </w:rPr>
              <w:t xml:space="preserve">                          </w:t>
            </w:r>
          </w:p>
          <w:p w14:paraId="22061259" w14:textId="3C13AD2F" w:rsidR="00436C18" w:rsidRPr="00BA3E99" w:rsidRDefault="00436C18" w:rsidP="00895FBB">
            <w:pPr>
              <w:spacing w:before="240"/>
              <w:rPr>
                <w:rFonts w:ascii="Sofia Pro Light" w:hAnsi="Sofia Pro Light" w:cstheme="minorHAnsi"/>
                <w:sz w:val="22"/>
                <w:szCs w:val="22"/>
              </w:rPr>
            </w:pPr>
            <w:r>
              <w:rPr>
                <w:rFonts w:ascii="Sofia Pro Light" w:hAnsi="Sofia Pro Light" w:cstheme="minorHAnsi"/>
                <w:sz w:val="22"/>
                <w:szCs w:val="22"/>
              </w:rPr>
              <w:t xml:space="preserve">budgetcode en krediet: </w:t>
            </w:r>
          </w:p>
          <w:p w14:paraId="613DCB3C" w14:textId="525AAB48" w:rsidR="0045082F" w:rsidRPr="00436C18" w:rsidRDefault="003058D7" w:rsidP="0045082F">
            <w:pPr>
              <w:pStyle w:val="TurnhoutTitel01"/>
              <w:rPr>
                <w:rFonts w:ascii="Sofia Pro Light" w:hAnsi="Sofia Pro Light" w:cstheme="minorHAnsi"/>
                <w:b w:val="0"/>
                <w:bCs/>
                <w:sz w:val="22"/>
                <w:szCs w:val="22"/>
              </w:rPr>
            </w:pPr>
            <w:r w:rsidRPr="00BA3E99">
              <w:rPr>
                <w:rFonts w:ascii="Sofia Pro Light" w:hAnsi="Sofia Pro Light" w:cstheme="minorHAnsi"/>
                <w:sz w:val="22"/>
                <w:szCs w:val="22"/>
              </w:rPr>
              <w:t xml:space="preserve"> </w:t>
            </w:r>
          </w:p>
          <w:p w14:paraId="1DEBB6AE" w14:textId="77777777" w:rsidR="003058D7" w:rsidRPr="00BA3E99" w:rsidRDefault="003058D7" w:rsidP="00427C32">
            <w:pPr>
              <w:pStyle w:val="Turnhoutbodytekstvet"/>
              <w:rPr>
                <w:rFonts w:ascii="Sofia Pro Light" w:hAnsi="Sofia Pro Light" w:cstheme="minorHAnsi"/>
                <w:sz w:val="22"/>
                <w:szCs w:val="22"/>
              </w:rPr>
            </w:pPr>
          </w:p>
        </w:tc>
        <w:tc>
          <w:tcPr>
            <w:tcW w:w="1327" w:type="dxa"/>
          </w:tcPr>
          <w:p w14:paraId="76CC049A" w14:textId="77777777" w:rsidR="00744EA4" w:rsidRPr="00BA3E99" w:rsidRDefault="00744EA4" w:rsidP="00933A24">
            <w:pPr>
              <w:pStyle w:val="Turnhoutkleinetekst"/>
              <w:framePr w:hSpace="0" w:wrap="auto" w:vAnchor="margin" w:hAnchor="text" w:yAlign="inline"/>
              <w:suppressOverlap w:val="0"/>
              <w:rPr>
                <w:rFonts w:ascii="Sofia Pro Light" w:hAnsi="Sofia Pro Light" w:cstheme="minorHAnsi"/>
                <w:sz w:val="22"/>
                <w:szCs w:val="22"/>
              </w:rPr>
            </w:pPr>
          </w:p>
        </w:tc>
      </w:tr>
    </w:tbl>
    <w:p w14:paraId="384FC978" w14:textId="77777777" w:rsidR="00734FCA" w:rsidRPr="00BA3E99" w:rsidRDefault="00734FCA" w:rsidP="00734FCA">
      <w:pPr>
        <w:spacing w:before="240" w:line="240" w:lineRule="auto"/>
        <w:rPr>
          <w:rFonts w:ascii="Sofia Pro Light" w:hAnsi="Sofia Pro Light"/>
          <w:b/>
          <w:sz w:val="22"/>
          <w:szCs w:val="22"/>
        </w:rPr>
      </w:pPr>
      <w:r w:rsidRPr="00BA3E99">
        <w:rPr>
          <w:rFonts w:ascii="Sofia Pro Light" w:hAnsi="Sofia Pro Light"/>
          <w:b/>
          <w:sz w:val="22"/>
          <w:szCs w:val="22"/>
          <w:highlight w:val="yellow"/>
        </w:rPr>
        <w:t>Als verantwoording vragen wij u om volgende documenten toe te voegen:</w:t>
      </w:r>
    </w:p>
    <w:p w14:paraId="67F0DD0E" w14:textId="77777777" w:rsidR="00734FCA" w:rsidRPr="00BA3E99" w:rsidRDefault="00734FCA" w:rsidP="00734FCA">
      <w:pPr>
        <w:pStyle w:val="Lijstalinea"/>
        <w:numPr>
          <w:ilvl w:val="0"/>
          <w:numId w:val="12"/>
        </w:numPr>
        <w:spacing w:before="120" w:line="240" w:lineRule="auto"/>
        <w:ind w:left="357" w:hanging="357"/>
        <w:rPr>
          <w:rFonts w:ascii="Sofia Pro Light" w:hAnsi="Sofia Pro Light"/>
          <w:b/>
          <w:sz w:val="22"/>
          <w:szCs w:val="22"/>
        </w:rPr>
      </w:pPr>
      <w:r w:rsidRPr="00BA3E99">
        <w:rPr>
          <w:rFonts w:ascii="Sofia Pro Light" w:hAnsi="Sofia Pro Light"/>
          <w:b/>
          <w:sz w:val="22"/>
          <w:szCs w:val="22"/>
        </w:rPr>
        <w:t>een inhoudelijk verslag over de aanwending van de subsidie ( ev. zie convenant );</w:t>
      </w:r>
    </w:p>
    <w:p w14:paraId="1E5D4179" w14:textId="77777777" w:rsidR="00734FCA" w:rsidRPr="00BA3E99" w:rsidRDefault="00734FCA" w:rsidP="00734FCA">
      <w:pPr>
        <w:pStyle w:val="Lijstalinea"/>
        <w:numPr>
          <w:ilvl w:val="0"/>
          <w:numId w:val="12"/>
        </w:numPr>
        <w:spacing w:before="240" w:line="240" w:lineRule="auto"/>
        <w:ind w:left="360"/>
        <w:rPr>
          <w:rFonts w:ascii="Sofia Pro Light" w:hAnsi="Sofia Pro Light"/>
          <w:b/>
          <w:sz w:val="22"/>
          <w:szCs w:val="22"/>
        </w:rPr>
      </w:pPr>
      <w:r w:rsidRPr="00BA3E99">
        <w:rPr>
          <w:rFonts w:ascii="Sofia Pro Light" w:hAnsi="Sofia Pro Light"/>
          <w:b/>
          <w:sz w:val="22"/>
          <w:szCs w:val="22"/>
        </w:rPr>
        <w:t>een financieel verslag van de aanwending van de financiële middelen, zoals bepaald in de convenant, zo niet de laatst goedgekeurde jaarrekening;</w:t>
      </w:r>
    </w:p>
    <w:p w14:paraId="7AA57B32" w14:textId="11001229" w:rsidR="00734FCA" w:rsidRPr="00BA3E99" w:rsidRDefault="00734FCA" w:rsidP="00734FCA">
      <w:pPr>
        <w:pStyle w:val="Lijstalinea"/>
        <w:numPr>
          <w:ilvl w:val="0"/>
          <w:numId w:val="12"/>
        </w:numPr>
        <w:spacing w:before="240" w:line="240" w:lineRule="auto"/>
        <w:ind w:left="360"/>
        <w:rPr>
          <w:rFonts w:ascii="Sofia Pro Light" w:hAnsi="Sofia Pro Light"/>
          <w:b/>
          <w:sz w:val="22"/>
          <w:szCs w:val="22"/>
        </w:rPr>
      </w:pPr>
      <w:r w:rsidRPr="00BA3E99">
        <w:rPr>
          <w:rFonts w:ascii="Sofia Pro Light" w:hAnsi="Sofia Pro Light"/>
          <w:b/>
          <w:sz w:val="22"/>
          <w:szCs w:val="22"/>
        </w:rPr>
        <w:t>de begroting van het lopende jaar 202</w:t>
      </w:r>
      <w:r w:rsidR="00792752">
        <w:rPr>
          <w:rFonts w:ascii="Sofia Pro Light" w:hAnsi="Sofia Pro Light"/>
          <w:b/>
          <w:sz w:val="22"/>
          <w:szCs w:val="22"/>
        </w:rPr>
        <w:t>4</w:t>
      </w:r>
      <w:r w:rsidRPr="00BA3E99">
        <w:rPr>
          <w:rFonts w:ascii="Sofia Pro Light" w:hAnsi="Sofia Pro Light"/>
          <w:b/>
          <w:sz w:val="22"/>
          <w:szCs w:val="22"/>
        </w:rPr>
        <w:t>.</w:t>
      </w:r>
    </w:p>
    <w:p w14:paraId="72C7C136" w14:textId="394389CC" w:rsidR="003058D7" w:rsidRPr="00895FBB" w:rsidRDefault="003058D7" w:rsidP="00734FCA">
      <w:pPr>
        <w:pStyle w:val="Turnhoutbodytekst"/>
        <w:tabs>
          <w:tab w:val="left" w:pos="4820"/>
        </w:tabs>
        <w:rPr>
          <w:rFonts w:cstheme="minorHAnsi"/>
          <w:sz w:val="22"/>
          <w:szCs w:val="22"/>
        </w:rPr>
      </w:pPr>
    </w:p>
    <w:sectPr w:rsidR="003058D7" w:rsidRPr="00895FBB" w:rsidSect="00744EA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0" w:right="1321" w:bottom="1406" w:left="132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FFFCB" w14:textId="77777777" w:rsidR="00895FBB" w:rsidRDefault="00895FBB" w:rsidP="00110F84">
      <w:r>
        <w:separator/>
      </w:r>
    </w:p>
  </w:endnote>
  <w:endnote w:type="continuationSeparator" w:id="0">
    <w:p w14:paraId="32304472" w14:textId="77777777" w:rsidR="00895FBB" w:rsidRDefault="00895FBB" w:rsidP="0011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 Hew">
    <w:altName w:val="Calibri"/>
    <w:charset w:val="00"/>
    <w:family w:val="auto"/>
    <w:pitch w:val="variable"/>
    <w:sig w:usb0="A000002F" w:usb1="500160FB" w:usb2="0000001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fia Pro Light">
    <w:panose1 w:val="020B0000000000000000"/>
    <w:charset w:val="00"/>
    <w:family w:val="swiss"/>
    <w:pitch w:val="variable"/>
    <w:sig w:usb0="A000002F" w:usb1="5000004B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EBDA" w14:textId="77777777" w:rsidR="0023212A" w:rsidRDefault="001D4482" w:rsidP="00A64E79">
    <w:pPr>
      <w:pStyle w:val="Voettekst"/>
    </w:pPr>
    <w:bookmarkStart w:id="0" w:name="_Hlk52449307"/>
    <w:bookmarkStart w:id="1" w:name="_Hlk52449308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799636" wp14:editId="2D8450E3">
              <wp:simplePos x="0" y="0"/>
              <wp:positionH relativeFrom="page">
                <wp:posOffset>4210049</wp:posOffset>
              </wp:positionH>
              <wp:positionV relativeFrom="page">
                <wp:posOffset>9973733</wp:posOffset>
              </wp:positionV>
              <wp:extent cx="2525607" cy="280800"/>
              <wp:effectExtent l="0" t="0" r="8255" b="508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5607" cy="280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6F56D6" w14:textId="77777777" w:rsidR="0023212A" w:rsidRPr="00643E44" w:rsidRDefault="00792752" w:rsidP="00A64E79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sdt>
                            <w:sdtPr>
                              <w:rPr>
                                <w:sz w:val="14"/>
                                <w:szCs w:val="14"/>
                              </w:rPr>
                              <w:id w:val="756718254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instrText xml:space="preserve"> PAGE  \* Arabic  \* MERGEFORMAT </w:instrTex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FA7621" w:rsidRPr="00643E44">
                                <w:rPr>
                                  <w:noProof/>
                                  <w:sz w:val="14"/>
                                  <w:szCs w:val="14"/>
                                </w:rPr>
                                <w:t>2</w: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sdtContent>
                          </w:sdt>
                          <w:r w:rsidR="0023212A" w:rsidRPr="00643E44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A7621" w:rsidRPr="00643E44"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550295" w:rsidRPr="00643E44">
                            <w:rPr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799636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left:0;text-align:left;margin-left:331.5pt;margin-top:785.35pt;width:198.8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" filled="f" stroked="f" strokeweight=".5pt">
              <v:textbox inset="0,0,0,0">
                <w:txbxContent>
                  <w:p w14:paraId="526F56D6" w14:textId="77777777" w:rsidR="0023212A" w:rsidRPr="00643E44" w:rsidRDefault="00792752" w:rsidP="00A64E79">
                    <w:pPr>
                      <w:jc w:val="right"/>
                      <w:rPr>
                        <w:sz w:val="14"/>
                        <w:szCs w:val="14"/>
                      </w:rPr>
                    </w:pPr>
                    <w:sdt>
                      <w:sdtPr>
                        <w:rPr>
                          <w:sz w:val="14"/>
                          <w:szCs w:val="14"/>
                        </w:rPr>
                        <w:id w:val="756718254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begin"/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instrText xml:space="preserve"> PAGE  \* Arabic  \* MERGEFORMAT </w:instrTex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separate"/>
                        </w:r>
                        <w:r w:rsidR="00FA7621" w:rsidRPr="00643E44">
                          <w:rPr>
                            <w:noProof/>
                            <w:sz w:val="14"/>
                            <w:szCs w:val="14"/>
                          </w:rPr>
                          <w:t>2</w: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end"/>
                        </w:r>
                      </w:sdtContent>
                    </w:sdt>
                    <w:r w:rsidR="0023212A" w:rsidRPr="00643E44">
                      <w:rPr>
                        <w:sz w:val="14"/>
                        <w:szCs w:val="14"/>
                      </w:rPr>
                      <w:t>/</w: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begin"/>
                    </w:r>
                    <w:r w:rsidR="00550295" w:rsidRPr="00643E44">
                      <w:rPr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separate"/>
                    </w:r>
                    <w:r w:rsidR="00FA7621" w:rsidRPr="00643E44">
                      <w:rPr>
                        <w:noProof/>
                        <w:sz w:val="14"/>
                        <w:szCs w:val="14"/>
                      </w:rPr>
                      <w:t>2</w:t>
                    </w:r>
                    <w:r w:rsidR="00550295" w:rsidRPr="00643E44">
                      <w:rPr>
                        <w:noProof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20EB">
      <w:rPr>
        <w:noProof/>
      </w:rPr>
      <w:drawing>
        <wp:anchor distT="0" distB="0" distL="114300" distR="114300" simplePos="0" relativeHeight="251664384" behindDoc="1" locked="1" layoutInCell="1" allowOverlap="1" wp14:anchorId="481FE1F1" wp14:editId="0A2BAD5A">
          <wp:simplePos x="0" y="0"/>
          <wp:positionH relativeFrom="page">
            <wp:align>center</wp:align>
          </wp:positionH>
          <wp:positionV relativeFrom="page">
            <wp:posOffset>10001250</wp:posOffset>
          </wp:positionV>
          <wp:extent cx="399600" cy="219600"/>
          <wp:effectExtent l="0" t="0" r="635" b="9525"/>
          <wp:wrapNone/>
          <wp:docPr id="14" name="Graphic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phic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99600" cy="2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DC88" w14:textId="77777777" w:rsidR="00074F2D" w:rsidRDefault="00711832" w:rsidP="00A64E79">
    <w:pPr>
      <w:pStyle w:val="Voettekst"/>
    </w:pPr>
    <w:r>
      <w:rPr>
        <w:noProof/>
      </w:rPr>
      <w:drawing>
        <wp:anchor distT="0" distB="0" distL="114300" distR="114300" simplePos="0" relativeHeight="251662336" behindDoc="1" locked="1" layoutInCell="1" allowOverlap="1" wp14:anchorId="4AB6D461" wp14:editId="62FE577E">
          <wp:simplePos x="0" y="0"/>
          <wp:positionH relativeFrom="page">
            <wp:align>center</wp:align>
          </wp:positionH>
          <wp:positionV relativeFrom="page">
            <wp:posOffset>9944735</wp:posOffset>
          </wp:positionV>
          <wp:extent cx="842400" cy="468000"/>
          <wp:effectExtent l="0" t="0" r="0" b="8255"/>
          <wp:wrapNone/>
          <wp:docPr id="22" name="Graphic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phic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84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2382" w14:textId="77777777" w:rsidR="00895FBB" w:rsidRDefault="00895FBB" w:rsidP="00110F84">
      <w:r>
        <w:separator/>
      </w:r>
    </w:p>
  </w:footnote>
  <w:footnote w:type="continuationSeparator" w:id="0">
    <w:p w14:paraId="69CD8316" w14:textId="77777777" w:rsidR="00895FBB" w:rsidRDefault="00895FBB" w:rsidP="00110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915A" w14:textId="77777777" w:rsidR="00FF20EB" w:rsidRDefault="00FF20EB" w:rsidP="00A64E79">
    <w:pPr>
      <w:pStyle w:val="Koptekst"/>
    </w:pPr>
    <w:r>
      <w:rPr>
        <w:noProof/>
      </w:rPr>
      <w:drawing>
        <wp:anchor distT="0" distB="0" distL="114300" distR="114300" simplePos="0" relativeHeight="251663360" behindDoc="1" locked="1" layoutInCell="1" allowOverlap="1" wp14:anchorId="10F5E3CD" wp14:editId="4430E2CC">
          <wp:simplePos x="0" y="0"/>
          <wp:positionH relativeFrom="page">
            <wp:align>center</wp:align>
          </wp:positionH>
          <wp:positionV relativeFrom="page">
            <wp:posOffset>461010</wp:posOffset>
          </wp:positionV>
          <wp:extent cx="399600" cy="223200"/>
          <wp:effectExtent l="0" t="0" r="635" b="5715"/>
          <wp:wrapNone/>
          <wp:docPr id="13" name="Graphic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phic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BA7C" w14:textId="77777777" w:rsidR="00074F2D" w:rsidRDefault="00711832" w:rsidP="00A64E79">
    <w:pPr>
      <w:pStyle w:val="Voettekst"/>
    </w:pPr>
    <w:r>
      <w:rPr>
        <w:noProof/>
      </w:rPr>
      <w:drawing>
        <wp:anchor distT="0" distB="0" distL="114300" distR="114300" simplePos="0" relativeHeight="251661312" behindDoc="1" locked="1" layoutInCell="1" allowOverlap="1" wp14:anchorId="48A5FE28" wp14:editId="231421AB">
          <wp:simplePos x="0" y="0"/>
          <wp:positionH relativeFrom="page">
            <wp:align>center</wp:align>
          </wp:positionH>
          <wp:positionV relativeFrom="page">
            <wp:posOffset>3366135</wp:posOffset>
          </wp:positionV>
          <wp:extent cx="842400" cy="468000"/>
          <wp:effectExtent l="0" t="0" r="0" b="8255"/>
          <wp:wrapNone/>
          <wp:docPr id="15" name="Graphic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phic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360">
      <w:rPr>
        <w:noProof/>
      </w:rPr>
      <w:drawing>
        <wp:anchor distT="0" distB="0" distL="114300" distR="114300" simplePos="0" relativeHeight="251660288" behindDoc="1" locked="1" layoutInCell="1" allowOverlap="1" wp14:anchorId="565C6E7E" wp14:editId="3307BBA7">
          <wp:simplePos x="0" y="0"/>
          <wp:positionH relativeFrom="page">
            <wp:posOffset>3686810</wp:posOffset>
          </wp:positionH>
          <wp:positionV relativeFrom="page">
            <wp:posOffset>585470</wp:posOffset>
          </wp:positionV>
          <wp:extent cx="1915200" cy="255600"/>
          <wp:effectExtent l="0" t="0" r="0" b="0"/>
          <wp:wrapNone/>
          <wp:docPr id="16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phic 2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200" cy="2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1825"/>
    <w:multiLevelType w:val="hybridMultilevel"/>
    <w:tmpl w:val="998291F0"/>
    <w:lvl w:ilvl="0" w:tplc="CA3CD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F4E4A"/>
    <w:multiLevelType w:val="hybridMultilevel"/>
    <w:tmpl w:val="86F60D5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C65C97"/>
    <w:multiLevelType w:val="hybridMultilevel"/>
    <w:tmpl w:val="3B5CB7F6"/>
    <w:lvl w:ilvl="0" w:tplc="F0D497FC">
      <w:start w:val="1"/>
      <w:numFmt w:val="decimal"/>
      <w:pStyle w:val="TurnhoutNummering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2537B"/>
    <w:multiLevelType w:val="hybridMultilevel"/>
    <w:tmpl w:val="C0FC2F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2222D"/>
    <w:multiLevelType w:val="hybridMultilevel"/>
    <w:tmpl w:val="7082B36A"/>
    <w:lvl w:ilvl="0" w:tplc="7C6808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649C7"/>
    <w:multiLevelType w:val="hybridMultilevel"/>
    <w:tmpl w:val="3B04543C"/>
    <w:lvl w:ilvl="0" w:tplc="2278E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379BD"/>
    <w:multiLevelType w:val="hybridMultilevel"/>
    <w:tmpl w:val="43EADDDC"/>
    <w:lvl w:ilvl="0" w:tplc="0062213E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453DB"/>
    <w:multiLevelType w:val="hybridMultilevel"/>
    <w:tmpl w:val="8E68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94CDC"/>
    <w:multiLevelType w:val="hybridMultilevel"/>
    <w:tmpl w:val="CA163C14"/>
    <w:lvl w:ilvl="0" w:tplc="15409530">
      <w:start w:val="1"/>
      <w:numFmt w:val="bullet"/>
      <w:pStyle w:val="TurnhoutOpsomm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96E17"/>
    <w:multiLevelType w:val="hybridMultilevel"/>
    <w:tmpl w:val="7ABCDE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11888"/>
    <w:multiLevelType w:val="hybridMultilevel"/>
    <w:tmpl w:val="8FB6DA22"/>
    <w:lvl w:ilvl="0" w:tplc="959E7A00">
      <w:start w:val="1"/>
      <w:numFmt w:val="bullet"/>
      <w:pStyle w:val="TurnhoutOpsomming2"/>
      <w:lvlText w:val="○"/>
      <w:lvlJc w:val="left"/>
      <w:pPr>
        <w:ind w:left="108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80815320">
    <w:abstractNumId w:val="5"/>
  </w:num>
  <w:num w:numId="2" w16cid:durableId="2056419787">
    <w:abstractNumId w:val="7"/>
  </w:num>
  <w:num w:numId="3" w16cid:durableId="709035827">
    <w:abstractNumId w:val="10"/>
  </w:num>
  <w:num w:numId="4" w16cid:durableId="1420369726">
    <w:abstractNumId w:val="8"/>
  </w:num>
  <w:num w:numId="5" w16cid:durableId="724717621">
    <w:abstractNumId w:val="0"/>
  </w:num>
  <w:num w:numId="6" w16cid:durableId="280848506">
    <w:abstractNumId w:val="2"/>
  </w:num>
  <w:num w:numId="7" w16cid:durableId="2026051895">
    <w:abstractNumId w:val="9"/>
  </w:num>
  <w:num w:numId="8" w16cid:durableId="533075629">
    <w:abstractNumId w:val="11"/>
  </w:num>
  <w:num w:numId="9" w16cid:durableId="399522716">
    <w:abstractNumId w:val="4"/>
  </w:num>
  <w:num w:numId="10" w16cid:durableId="798911638">
    <w:abstractNumId w:val="6"/>
  </w:num>
  <w:num w:numId="11" w16cid:durableId="1171794017">
    <w:abstractNumId w:val="1"/>
  </w:num>
  <w:num w:numId="12" w16cid:durableId="1541360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drawingGridHorizontalSpacing w:val="442"/>
  <w:drawingGridVerticalSpacing w:val="442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BB"/>
    <w:rsid w:val="000027E7"/>
    <w:rsid w:val="0000439E"/>
    <w:rsid w:val="00025844"/>
    <w:rsid w:val="00025C52"/>
    <w:rsid w:val="00031A0D"/>
    <w:rsid w:val="00033E09"/>
    <w:rsid w:val="00060BB9"/>
    <w:rsid w:val="00074F2D"/>
    <w:rsid w:val="000766BD"/>
    <w:rsid w:val="000822F7"/>
    <w:rsid w:val="00086E96"/>
    <w:rsid w:val="000901D6"/>
    <w:rsid w:val="00090B0E"/>
    <w:rsid w:val="000A4B40"/>
    <w:rsid w:val="000B6C06"/>
    <w:rsid w:val="000F0A4E"/>
    <w:rsid w:val="000F29DF"/>
    <w:rsid w:val="000F3C51"/>
    <w:rsid w:val="00101DAE"/>
    <w:rsid w:val="00104756"/>
    <w:rsid w:val="00110F84"/>
    <w:rsid w:val="00111931"/>
    <w:rsid w:val="00111FAB"/>
    <w:rsid w:val="001147E6"/>
    <w:rsid w:val="00122043"/>
    <w:rsid w:val="00127421"/>
    <w:rsid w:val="00150F5E"/>
    <w:rsid w:val="00184BE9"/>
    <w:rsid w:val="00196597"/>
    <w:rsid w:val="001A43BE"/>
    <w:rsid w:val="001C0DC8"/>
    <w:rsid w:val="001C5CD7"/>
    <w:rsid w:val="001C6F29"/>
    <w:rsid w:val="001D21BB"/>
    <w:rsid w:val="001D4482"/>
    <w:rsid w:val="001D5CA6"/>
    <w:rsid w:val="001D77C1"/>
    <w:rsid w:val="001E0F82"/>
    <w:rsid w:val="001F1A07"/>
    <w:rsid w:val="0023212A"/>
    <w:rsid w:val="00233CD9"/>
    <w:rsid w:val="0023510D"/>
    <w:rsid w:val="00250080"/>
    <w:rsid w:val="00254B5F"/>
    <w:rsid w:val="00266BEF"/>
    <w:rsid w:val="00273168"/>
    <w:rsid w:val="00284145"/>
    <w:rsid w:val="002910FC"/>
    <w:rsid w:val="002949B3"/>
    <w:rsid w:val="002A6F1E"/>
    <w:rsid w:val="002B5F0B"/>
    <w:rsid w:val="002E3FEC"/>
    <w:rsid w:val="003058D7"/>
    <w:rsid w:val="0034566B"/>
    <w:rsid w:val="003474E0"/>
    <w:rsid w:val="0035142D"/>
    <w:rsid w:val="00355206"/>
    <w:rsid w:val="00381F9D"/>
    <w:rsid w:val="0038384D"/>
    <w:rsid w:val="00396D27"/>
    <w:rsid w:val="003A39F0"/>
    <w:rsid w:val="003C050D"/>
    <w:rsid w:val="003D00F9"/>
    <w:rsid w:val="003D121F"/>
    <w:rsid w:val="003D5C3E"/>
    <w:rsid w:val="003E00C0"/>
    <w:rsid w:val="003F3A9E"/>
    <w:rsid w:val="00403B97"/>
    <w:rsid w:val="00406475"/>
    <w:rsid w:val="00427C32"/>
    <w:rsid w:val="00431417"/>
    <w:rsid w:val="00436316"/>
    <w:rsid w:val="00436C18"/>
    <w:rsid w:val="00441BBE"/>
    <w:rsid w:val="00450783"/>
    <w:rsid w:val="0045082F"/>
    <w:rsid w:val="0045255D"/>
    <w:rsid w:val="0046684B"/>
    <w:rsid w:val="00473FC2"/>
    <w:rsid w:val="00483868"/>
    <w:rsid w:val="00492B67"/>
    <w:rsid w:val="004A3BB2"/>
    <w:rsid w:val="004A3F55"/>
    <w:rsid w:val="004A7D83"/>
    <w:rsid w:val="004F3A59"/>
    <w:rsid w:val="0050099E"/>
    <w:rsid w:val="00524415"/>
    <w:rsid w:val="005245DE"/>
    <w:rsid w:val="00532C82"/>
    <w:rsid w:val="005358DD"/>
    <w:rsid w:val="00550295"/>
    <w:rsid w:val="00564E17"/>
    <w:rsid w:val="00566CAF"/>
    <w:rsid w:val="0057012B"/>
    <w:rsid w:val="005C7EDB"/>
    <w:rsid w:val="005D029D"/>
    <w:rsid w:val="005D3595"/>
    <w:rsid w:val="005D75A5"/>
    <w:rsid w:val="005E1D18"/>
    <w:rsid w:val="005F7735"/>
    <w:rsid w:val="006005F1"/>
    <w:rsid w:val="0061023C"/>
    <w:rsid w:val="00643E44"/>
    <w:rsid w:val="006512AA"/>
    <w:rsid w:val="00655CFC"/>
    <w:rsid w:val="006643DA"/>
    <w:rsid w:val="006765D7"/>
    <w:rsid w:val="00685EAD"/>
    <w:rsid w:val="0069213F"/>
    <w:rsid w:val="00692768"/>
    <w:rsid w:val="00693F9C"/>
    <w:rsid w:val="00696759"/>
    <w:rsid w:val="006A07F0"/>
    <w:rsid w:val="006A46F6"/>
    <w:rsid w:val="006E5173"/>
    <w:rsid w:val="00703801"/>
    <w:rsid w:val="00711832"/>
    <w:rsid w:val="00734FCA"/>
    <w:rsid w:val="00740594"/>
    <w:rsid w:val="00744EA4"/>
    <w:rsid w:val="00770BDD"/>
    <w:rsid w:val="00792752"/>
    <w:rsid w:val="007932BC"/>
    <w:rsid w:val="00795360"/>
    <w:rsid w:val="007A4CB3"/>
    <w:rsid w:val="007B4759"/>
    <w:rsid w:val="007B5045"/>
    <w:rsid w:val="007C683E"/>
    <w:rsid w:val="0080787F"/>
    <w:rsid w:val="00807F1C"/>
    <w:rsid w:val="008152A8"/>
    <w:rsid w:val="00815CE6"/>
    <w:rsid w:val="008170E6"/>
    <w:rsid w:val="00833933"/>
    <w:rsid w:val="00842A88"/>
    <w:rsid w:val="00846CC4"/>
    <w:rsid w:val="00862AD5"/>
    <w:rsid w:val="00864E97"/>
    <w:rsid w:val="00883CC6"/>
    <w:rsid w:val="0089489C"/>
    <w:rsid w:val="00895FBB"/>
    <w:rsid w:val="008A752A"/>
    <w:rsid w:val="008B5C72"/>
    <w:rsid w:val="008C18D4"/>
    <w:rsid w:val="008E59AE"/>
    <w:rsid w:val="008F2ECB"/>
    <w:rsid w:val="008F4B26"/>
    <w:rsid w:val="008F4B4D"/>
    <w:rsid w:val="00904F1F"/>
    <w:rsid w:val="00913527"/>
    <w:rsid w:val="00920A32"/>
    <w:rsid w:val="00924836"/>
    <w:rsid w:val="00933A24"/>
    <w:rsid w:val="0095143A"/>
    <w:rsid w:val="00964923"/>
    <w:rsid w:val="009678E1"/>
    <w:rsid w:val="00971AFE"/>
    <w:rsid w:val="0099715A"/>
    <w:rsid w:val="009A3F4D"/>
    <w:rsid w:val="009B431B"/>
    <w:rsid w:val="009B5FEC"/>
    <w:rsid w:val="009D146B"/>
    <w:rsid w:val="009E0CC4"/>
    <w:rsid w:val="009E1DFA"/>
    <w:rsid w:val="009E52C4"/>
    <w:rsid w:val="009E7C5B"/>
    <w:rsid w:val="00A04993"/>
    <w:rsid w:val="00A51309"/>
    <w:rsid w:val="00A551B4"/>
    <w:rsid w:val="00A64E79"/>
    <w:rsid w:val="00A85A20"/>
    <w:rsid w:val="00A90D35"/>
    <w:rsid w:val="00AA2D77"/>
    <w:rsid w:val="00AA5986"/>
    <w:rsid w:val="00AB1C88"/>
    <w:rsid w:val="00AB3556"/>
    <w:rsid w:val="00AC2552"/>
    <w:rsid w:val="00AC6083"/>
    <w:rsid w:val="00AD3D2C"/>
    <w:rsid w:val="00AD407F"/>
    <w:rsid w:val="00AE430A"/>
    <w:rsid w:val="00AE4750"/>
    <w:rsid w:val="00AF6FB2"/>
    <w:rsid w:val="00B12921"/>
    <w:rsid w:val="00B166DF"/>
    <w:rsid w:val="00B27C27"/>
    <w:rsid w:val="00B34874"/>
    <w:rsid w:val="00B55E4E"/>
    <w:rsid w:val="00B6261E"/>
    <w:rsid w:val="00B903F4"/>
    <w:rsid w:val="00B90529"/>
    <w:rsid w:val="00BA2A8F"/>
    <w:rsid w:val="00BA3E99"/>
    <w:rsid w:val="00BE349D"/>
    <w:rsid w:val="00BE7695"/>
    <w:rsid w:val="00BF63CD"/>
    <w:rsid w:val="00C07D83"/>
    <w:rsid w:val="00C157C3"/>
    <w:rsid w:val="00C24B82"/>
    <w:rsid w:val="00C264DE"/>
    <w:rsid w:val="00C326EA"/>
    <w:rsid w:val="00C367EE"/>
    <w:rsid w:val="00C44507"/>
    <w:rsid w:val="00C56181"/>
    <w:rsid w:val="00C5637B"/>
    <w:rsid w:val="00C572CE"/>
    <w:rsid w:val="00C65870"/>
    <w:rsid w:val="00C8023B"/>
    <w:rsid w:val="00C93370"/>
    <w:rsid w:val="00CA4BA8"/>
    <w:rsid w:val="00CC0EFF"/>
    <w:rsid w:val="00CD1D2C"/>
    <w:rsid w:val="00CD40EB"/>
    <w:rsid w:val="00CD7BC0"/>
    <w:rsid w:val="00CE23E6"/>
    <w:rsid w:val="00CF4990"/>
    <w:rsid w:val="00D04CD3"/>
    <w:rsid w:val="00D05093"/>
    <w:rsid w:val="00D07C31"/>
    <w:rsid w:val="00D20DC5"/>
    <w:rsid w:val="00D329C5"/>
    <w:rsid w:val="00D4120B"/>
    <w:rsid w:val="00D420F0"/>
    <w:rsid w:val="00D449B8"/>
    <w:rsid w:val="00D526AB"/>
    <w:rsid w:val="00D53FC4"/>
    <w:rsid w:val="00D67709"/>
    <w:rsid w:val="00D7219F"/>
    <w:rsid w:val="00DA1A79"/>
    <w:rsid w:val="00DA23F8"/>
    <w:rsid w:val="00DA7059"/>
    <w:rsid w:val="00DD7217"/>
    <w:rsid w:val="00DE0C60"/>
    <w:rsid w:val="00DE793A"/>
    <w:rsid w:val="00DF0762"/>
    <w:rsid w:val="00E12FB0"/>
    <w:rsid w:val="00E13A1B"/>
    <w:rsid w:val="00E27A04"/>
    <w:rsid w:val="00E41758"/>
    <w:rsid w:val="00E466C4"/>
    <w:rsid w:val="00E47A15"/>
    <w:rsid w:val="00E50DE3"/>
    <w:rsid w:val="00E524C9"/>
    <w:rsid w:val="00E61AEF"/>
    <w:rsid w:val="00E73B2E"/>
    <w:rsid w:val="00E958F9"/>
    <w:rsid w:val="00EA2E94"/>
    <w:rsid w:val="00EA324A"/>
    <w:rsid w:val="00EB1C71"/>
    <w:rsid w:val="00EC2A78"/>
    <w:rsid w:val="00EE2366"/>
    <w:rsid w:val="00F0006A"/>
    <w:rsid w:val="00F0165B"/>
    <w:rsid w:val="00F23893"/>
    <w:rsid w:val="00F2593F"/>
    <w:rsid w:val="00F267E2"/>
    <w:rsid w:val="00F44A64"/>
    <w:rsid w:val="00F4587A"/>
    <w:rsid w:val="00F50EB1"/>
    <w:rsid w:val="00F5375F"/>
    <w:rsid w:val="00F74D40"/>
    <w:rsid w:val="00F815B3"/>
    <w:rsid w:val="00FA7621"/>
    <w:rsid w:val="00FC7484"/>
    <w:rsid w:val="00FF20EB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15B5FC"/>
  <w15:chartTrackingRefBased/>
  <w15:docId w15:val="{72F0B162-089B-4A73-B689-993F907A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58F9"/>
    <w:pPr>
      <w:spacing w:after="0"/>
    </w:pPr>
    <w:rPr>
      <w:rFonts w:cs="Times New Roman"/>
      <w:sz w:val="18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566CAF"/>
    <w:pPr>
      <w:keepNext/>
      <w:spacing w:after="120"/>
      <w:outlineLvl w:val="2"/>
    </w:pPr>
    <w:rPr>
      <w:b/>
      <w:snapToGrid w:val="0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41B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64E79"/>
    <w:pPr>
      <w:tabs>
        <w:tab w:val="left" w:pos="1710"/>
        <w:tab w:val="right" w:pos="4820"/>
      </w:tabs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4E79"/>
    <w:rPr>
      <w:rFonts w:cs="Times New Roman"/>
      <w:sz w:val="18"/>
      <w:szCs w:val="20"/>
      <w:lang w:val="nl-NL" w:eastAsia="nl-BE"/>
    </w:rPr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566CAF"/>
    <w:rPr>
      <w:rFonts w:cs="Times New Roman"/>
      <w:b/>
      <w:snapToGrid w:val="0"/>
      <w:sz w:val="24"/>
      <w:szCs w:val="20"/>
      <w:lang w:val="nl-NL" w:eastAsia="nl-BE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customStyle="1" w:styleId="Turnhoutbodytekst">
    <w:name w:val="Turnhout_bodytekst"/>
    <w:basedOn w:val="Standaard"/>
    <w:qFormat/>
    <w:rsid w:val="00A51309"/>
    <w:pPr>
      <w:spacing w:line="324" w:lineRule="auto"/>
    </w:pPr>
    <w:rPr>
      <w:szCs w:val="19"/>
      <w:lang w:val="nl-BE"/>
    </w:rPr>
  </w:style>
  <w:style w:type="paragraph" w:styleId="Koptekst">
    <w:name w:val="header"/>
    <w:basedOn w:val="Voettekst"/>
    <w:link w:val="KoptekstChar"/>
    <w:uiPriority w:val="99"/>
    <w:unhideWhenUsed/>
    <w:rsid w:val="00A64E79"/>
    <w:pPr>
      <w:tabs>
        <w:tab w:val="center" w:pos="482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4E79"/>
    <w:rPr>
      <w:rFonts w:cs="Times New Roman"/>
      <w:sz w:val="18"/>
      <w:szCs w:val="20"/>
      <w:lang w:val="nl-NL" w:eastAsia="nl-BE"/>
    </w:rPr>
  </w:style>
  <w:style w:type="table" w:styleId="Tabelraster">
    <w:name w:val="Table Grid"/>
    <w:basedOn w:val="Standaardtabel"/>
    <w:uiPriority w:val="39"/>
    <w:rsid w:val="0011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rnhoutkleinetekst">
    <w:name w:val="Turnhout_kleine_tekst"/>
    <w:basedOn w:val="Turnhoutbodytekst"/>
    <w:qFormat/>
    <w:rsid w:val="00D05093"/>
    <w:pPr>
      <w:framePr w:hSpace="142" w:wrap="around" w:vAnchor="page" w:hAnchor="page" w:y="1"/>
      <w:spacing w:line="288" w:lineRule="auto"/>
      <w:suppressOverlap/>
    </w:pPr>
    <w:rPr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F4990"/>
    <w:rPr>
      <w:color w:val="808080"/>
    </w:rPr>
  </w:style>
  <w:style w:type="paragraph" w:customStyle="1" w:styleId="Turnhoutbodytekstvet">
    <w:name w:val="Turnhout_bodytekst_vet"/>
    <w:basedOn w:val="Turnhoutbodytekst"/>
    <w:qFormat/>
    <w:rsid w:val="006643DA"/>
    <w:rPr>
      <w:b/>
      <w:bCs/>
    </w:rPr>
  </w:style>
  <w:style w:type="character" w:styleId="Titelvanboek">
    <w:name w:val="Book Title"/>
    <w:basedOn w:val="Standaardalinea-lettertype"/>
    <w:uiPriority w:val="33"/>
    <w:qFormat/>
    <w:rsid w:val="006643DA"/>
    <w:rPr>
      <w:b/>
      <w:bCs/>
      <w:i/>
      <w:iC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441BBE"/>
    <w:rPr>
      <w:b/>
      <w:bCs/>
      <w:smallCaps/>
      <w:color w:val="1E64C8" w:themeColor="accent1"/>
      <w:spacing w:val="5"/>
    </w:rPr>
  </w:style>
  <w:style w:type="character" w:styleId="Subtieleverwijzing">
    <w:name w:val="Subtle Reference"/>
    <w:basedOn w:val="Standaardalinea-lettertype"/>
    <w:uiPriority w:val="31"/>
    <w:qFormat/>
    <w:rsid w:val="00441BBE"/>
    <w:rPr>
      <w:rFonts w:asciiTheme="majorHAnsi" w:hAnsiTheme="majorHAnsi"/>
      <w:smallCaps/>
      <w:color w:val="5A5A5A" w:themeColor="text1" w:themeTint="A5"/>
      <w:sz w:val="18"/>
    </w:rPr>
  </w:style>
  <w:style w:type="character" w:styleId="Zwaar">
    <w:name w:val="Strong"/>
    <w:basedOn w:val="Standaardalinea-lettertype"/>
    <w:uiPriority w:val="22"/>
    <w:qFormat/>
    <w:rsid w:val="00441BBE"/>
    <w:rPr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441BBE"/>
    <w:rPr>
      <w:i/>
      <w:iCs/>
      <w:color w:val="1E64C8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441B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41BBE"/>
    <w:rPr>
      <w:rFonts w:cs="Times New Roman"/>
      <w:i/>
      <w:iCs/>
      <w:color w:val="404040" w:themeColor="text1" w:themeTint="BF"/>
      <w:sz w:val="19"/>
      <w:szCs w:val="20"/>
      <w:lang w:val="nl-NL" w:eastAsia="nl-BE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441BBE"/>
    <w:pPr>
      <w:pBdr>
        <w:top w:val="single" w:sz="4" w:space="10" w:color="1E64C8" w:themeColor="accent1"/>
        <w:bottom w:val="single" w:sz="4" w:space="10" w:color="1E64C8" w:themeColor="accent1"/>
      </w:pBdr>
      <w:spacing w:before="360" w:after="360"/>
      <w:ind w:left="864" w:right="864"/>
      <w:jc w:val="center"/>
    </w:pPr>
    <w:rPr>
      <w:i/>
      <w:iCs/>
      <w:color w:val="1E64C8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41BBE"/>
    <w:rPr>
      <w:rFonts w:cs="Times New Roman"/>
      <w:i/>
      <w:iCs/>
      <w:color w:val="1E64C8" w:themeColor="accent1"/>
      <w:sz w:val="19"/>
      <w:szCs w:val="20"/>
      <w:lang w:val="nl-NL" w:eastAsia="nl-BE"/>
    </w:rPr>
  </w:style>
  <w:style w:type="character" w:styleId="Nadruk">
    <w:name w:val="Emphasis"/>
    <w:basedOn w:val="Standaardalinea-lettertype"/>
    <w:uiPriority w:val="20"/>
    <w:qFormat/>
    <w:rsid w:val="00441BBE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441BBE"/>
    <w:rPr>
      <w:i/>
      <w:iCs/>
      <w:color w:val="404040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41BB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41BBE"/>
    <w:rPr>
      <w:rFonts w:eastAsiaTheme="minorEastAsia"/>
      <w:color w:val="5A5A5A" w:themeColor="text1" w:themeTint="A5"/>
      <w:spacing w:val="15"/>
      <w:lang w:val="nl-NL"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441BB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41BBE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441BBE"/>
    <w:rPr>
      <w:rFonts w:asciiTheme="majorHAnsi" w:eastAsiaTheme="majorEastAsia" w:hAnsiTheme="majorHAnsi" w:cstheme="majorBidi"/>
      <w:i/>
      <w:iCs/>
      <w:color w:val="164A95" w:themeColor="accent1" w:themeShade="BF"/>
      <w:sz w:val="19"/>
      <w:szCs w:val="20"/>
      <w:lang w:val="nl-NL" w:eastAsia="nl-BE"/>
    </w:rPr>
  </w:style>
  <w:style w:type="paragraph" w:customStyle="1" w:styleId="TurnhoutKabinet">
    <w:name w:val="Turnhout_Kabinet"/>
    <w:basedOn w:val="Kop3"/>
    <w:qFormat/>
    <w:rsid w:val="00B166DF"/>
    <w:pPr>
      <w:framePr w:hSpace="142" w:wrap="around" w:vAnchor="page" w:hAnchor="page" w:y="1"/>
      <w:spacing w:line="240" w:lineRule="auto"/>
      <w:suppressOverlap/>
    </w:pPr>
    <w:rPr>
      <w:color w:val="1E64C8" w:themeColor="text2"/>
    </w:rPr>
  </w:style>
  <w:style w:type="paragraph" w:customStyle="1" w:styleId="TurnhoutAdresvak">
    <w:name w:val="Turnhout_Adresvak"/>
    <w:basedOn w:val="Turnhoutbodytekst"/>
    <w:qFormat/>
    <w:rsid w:val="00F815B3"/>
    <w:pPr>
      <w:framePr w:hSpace="142" w:wrap="around" w:vAnchor="page" w:hAnchor="page" w:y="1"/>
      <w:suppressOverlap/>
    </w:pPr>
    <w:rPr>
      <w:rFonts w:ascii="Arial" w:hAnsi="Arial" w:cs="Arial"/>
      <w:szCs w:val="18"/>
    </w:rPr>
  </w:style>
  <w:style w:type="paragraph" w:customStyle="1" w:styleId="TurnhoutTitel01">
    <w:name w:val="Turnhout_Titel01"/>
    <w:basedOn w:val="Kop3"/>
    <w:qFormat/>
    <w:rsid w:val="003D121F"/>
    <w:pPr>
      <w:spacing w:after="200" w:line="240" w:lineRule="auto"/>
    </w:pPr>
    <w:rPr>
      <w:caps/>
      <w:sz w:val="32"/>
    </w:rPr>
  </w:style>
  <w:style w:type="paragraph" w:customStyle="1" w:styleId="TurnhoutTitel02">
    <w:name w:val="Turnhout_Titel02"/>
    <w:basedOn w:val="Turnhoutbodytekstvet"/>
    <w:qFormat/>
    <w:rsid w:val="00971AFE"/>
    <w:rPr>
      <w:sz w:val="22"/>
      <w:szCs w:val="24"/>
    </w:rPr>
  </w:style>
  <w:style w:type="paragraph" w:customStyle="1" w:styleId="TurnhoutOpsomming1">
    <w:name w:val="Turnhout_Opsomming1"/>
    <w:basedOn w:val="Turnhoutbodytekst"/>
    <w:qFormat/>
    <w:rsid w:val="008170E6"/>
    <w:pPr>
      <w:numPr>
        <w:numId w:val="7"/>
      </w:numPr>
      <w:tabs>
        <w:tab w:val="left" w:pos="4820"/>
      </w:tabs>
      <w:ind w:left="440" w:hanging="220"/>
    </w:pPr>
  </w:style>
  <w:style w:type="paragraph" w:customStyle="1" w:styleId="TurnhoutNummering">
    <w:name w:val="Turnhout_Nummering"/>
    <w:basedOn w:val="Turnhoutbodytekst"/>
    <w:qFormat/>
    <w:rsid w:val="00DA7059"/>
    <w:pPr>
      <w:numPr>
        <w:numId w:val="6"/>
      </w:numPr>
      <w:tabs>
        <w:tab w:val="left" w:pos="4820"/>
      </w:tabs>
      <w:ind w:left="552" w:hanging="331"/>
    </w:pPr>
  </w:style>
  <w:style w:type="paragraph" w:customStyle="1" w:styleId="TurnhoutOpsomming2">
    <w:name w:val="Turnhout_Opsomming2"/>
    <w:basedOn w:val="TurnhoutOpsomming1"/>
    <w:qFormat/>
    <w:rsid w:val="008170E6"/>
    <w:pPr>
      <w:numPr>
        <w:numId w:val="8"/>
      </w:numPr>
      <w:ind w:left="661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6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LER\AppData\Local\Temp\sjabloon-word_algemeen_huisstijldocument-diverse-toepassingen-1.dotx" TargetMode="External"/></Relationships>
</file>

<file path=word/theme/theme1.xml><?xml version="1.0" encoding="utf-8"?>
<a:theme xmlns:a="http://schemas.openxmlformats.org/drawingml/2006/main" name="Kantoorthema">
  <a:themeElements>
    <a:clrScheme name="Turnhout_huisstijl">
      <a:dk1>
        <a:srgbClr val="000000"/>
      </a:dk1>
      <a:lt1>
        <a:srgbClr val="FFFFFF"/>
      </a:lt1>
      <a:dk2>
        <a:srgbClr val="1E64C8"/>
      </a:dk2>
      <a:lt2>
        <a:srgbClr val="A9D8E0"/>
      </a:lt2>
      <a:accent1>
        <a:srgbClr val="1E64C8"/>
      </a:accent1>
      <a:accent2>
        <a:srgbClr val="A9D8E0"/>
      </a:accent2>
      <a:accent3>
        <a:srgbClr val="000000"/>
      </a:accent3>
      <a:accent4>
        <a:srgbClr val="1E64C8"/>
      </a:accent4>
      <a:accent5>
        <a:srgbClr val="A9D8E0"/>
      </a:accent5>
      <a:accent6>
        <a:srgbClr val="000000"/>
      </a:accent6>
      <a:hlink>
        <a:srgbClr val="000000"/>
      </a:hlink>
      <a:folHlink>
        <a:srgbClr val="000000"/>
      </a:folHlink>
    </a:clrScheme>
    <a:fontScheme name="Turnhout_huisstij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64F4E-3016-4F5D-AFC4-85A13E87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sjabloon-word_algemeen_huisstijldocument-diverse-toepassingen-1</Template>
  <TotalTime>1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peler</dc:creator>
  <cp:keywords/>
  <dc:description/>
  <cp:lastModifiedBy>Vandeperre Dorien</cp:lastModifiedBy>
  <cp:revision>4</cp:revision>
  <cp:lastPrinted>2021-01-21T14:30:00Z</cp:lastPrinted>
  <dcterms:created xsi:type="dcterms:W3CDTF">2021-12-16T14:23:00Z</dcterms:created>
  <dcterms:modified xsi:type="dcterms:W3CDTF">2024-01-11T13:50:00Z</dcterms:modified>
</cp:coreProperties>
</file>