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2081" w14:textId="5ABC9D4F" w:rsidR="004F3A59" w:rsidRDefault="00B00568" w:rsidP="006D151E">
      <w:pPr>
        <w:pStyle w:val="Kop1"/>
        <w:numPr>
          <w:ilvl w:val="0"/>
          <w:numId w:val="0"/>
        </w:numPr>
        <w:ind w:left="360" w:hanging="360"/>
      </w:pPr>
      <w:r>
        <w:t xml:space="preserve">Handleiding </w:t>
      </w:r>
      <w:r w:rsidR="002A3A1D">
        <w:t>opmaken bestelbon &amp; inkomende factuur</w:t>
      </w:r>
      <w:r>
        <w:t xml:space="preserve"> </w:t>
      </w:r>
    </w:p>
    <w:tbl>
      <w:tblPr>
        <w:tblStyle w:val="Tabelraster"/>
        <w:tblpPr w:leftFromText="142" w:rightFromText="142" w:bottomFromText="1179" w:vertAnchor="page" w:horzAnchor="page" w:tblpY="1"/>
        <w:tblOverlap w:val="never"/>
        <w:tblW w:w="11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7"/>
        <w:gridCol w:w="4422"/>
        <w:gridCol w:w="442"/>
        <w:gridCol w:w="4416"/>
        <w:gridCol w:w="1321"/>
      </w:tblGrid>
      <w:tr w:rsidR="00150F5E" w14:paraId="7F75D02D" w14:textId="77777777" w:rsidTr="00D61226">
        <w:trPr>
          <w:trHeight w:hRule="exact" w:val="1094"/>
        </w:trPr>
        <w:tc>
          <w:tcPr>
            <w:tcW w:w="1327" w:type="dxa"/>
          </w:tcPr>
          <w:p w14:paraId="3233CF14" w14:textId="77777777" w:rsidR="00150F5E" w:rsidRPr="00E50DE3" w:rsidRDefault="00150F5E" w:rsidP="00D61226">
            <w:pPr>
              <w:pStyle w:val="Turnhoutkleinetekst"/>
              <w:framePr w:hSpace="0" w:wrap="auto" w:vAnchor="margin" w:hAnchor="text" w:yAlign="inline"/>
              <w:suppressOverlap w:val="0"/>
            </w:pPr>
          </w:p>
        </w:tc>
        <w:tc>
          <w:tcPr>
            <w:tcW w:w="4422" w:type="dxa"/>
          </w:tcPr>
          <w:p w14:paraId="089C006B" w14:textId="77777777" w:rsidR="00150F5E" w:rsidRPr="00473FC2" w:rsidRDefault="00150F5E" w:rsidP="00D61226">
            <w:pPr>
              <w:pStyle w:val="Turnhoutkleinetekst"/>
              <w:framePr w:hSpace="0" w:wrap="auto" w:vAnchor="margin" w:hAnchor="text" w:yAlign="inline"/>
              <w:suppressOverlap w:val="0"/>
            </w:pPr>
          </w:p>
        </w:tc>
        <w:tc>
          <w:tcPr>
            <w:tcW w:w="442" w:type="dxa"/>
          </w:tcPr>
          <w:p w14:paraId="63C8CDA7" w14:textId="77777777" w:rsidR="00150F5E" w:rsidRPr="00B12921" w:rsidRDefault="00150F5E" w:rsidP="00D61226">
            <w:pPr>
              <w:pStyle w:val="Turnhoutkleinetekst"/>
              <w:framePr w:hSpace="0" w:wrap="auto" w:vAnchor="margin" w:hAnchor="text" w:yAlign="inline"/>
              <w:suppressOverlap w:val="0"/>
            </w:pPr>
          </w:p>
        </w:tc>
        <w:tc>
          <w:tcPr>
            <w:tcW w:w="4416" w:type="dxa"/>
          </w:tcPr>
          <w:p w14:paraId="29867622" w14:textId="77777777" w:rsidR="00150F5E" w:rsidRPr="00B12921" w:rsidRDefault="00150F5E" w:rsidP="00D61226">
            <w:pPr>
              <w:pStyle w:val="Turnhoutkleinetekst"/>
              <w:framePr w:hSpace="0" w:wrap="auto" w:vAnchor="margin" w:hAnchor="text" w:yAlign="inline"/>
              <w:suppressOverlap w:val="0"/>
            </w:pPr>
          </w:p>
        </w:tc>
        <w:tc>
          <w:tcPr>
            <w:tcW w:w="1321" w:type="dxa"/>
          </w:tcPr>
          <w:p w14:paraId="266EB07F" w14:textId="77777777" w:rsidR="00150F5E" w:rsidRDefault="00150F5E" w:rsidP="00D61226">
            <w:pPr>
              <w:pStyle w:val="Turnhoutkleinetekst"/>
              <w:framePr w:hSpace="0" w:wrap="auto" w:vAnchor="margin" w:hAnchor="text" w:yAlign="inline"/>
              <w:suppressOverlap w:val="0"/>
            </w:pPr>
          </w:p>
        </w:tc>
      </w:tr>
      <w:tr w:rsidR="00150F5E" w14:paraId="2C29C375" w14:textId="77777777" w:rsidTr="00D61226">
        <w:trPr>
          <w:trHeight w:hRule="exact" w:val="1111"/>
        </w:trPr>
        <w:tc>
          <w:tcPr>
            <w:tcW w:w="1327" w:type="dxa"/>
          </w:tcPr>
          <w:p w14:paraId="65C03898" w14:textId="77777777" w:rsidR="00150F5E" w:rsidRPr="00E50DE3" w:rsidRDefault="00150F5E" w:rsidP="00D61226">
            <w:pPr>
              <w:pStyle w:val="Turnhoutkleinetekst"/>
              <w:framePr w:hSpace="0" w:wrap="auto" w:vAnchor="margin" w:hAnchor="text" w:yAlign="inline"/>
              <w:suppressOverlap w:val="0"/>
            </w:pPr>
          </w:p>
        </w:tc>
        <w:tc>
          <w:tcPr>
            <w:tcW w:w="4422" w:type="dxa"/>
          </w:tcPr>
          <w:p w14:paraId="1A480EF1" w14:textId="6175BF94" w:rsidR="00150F5E" w:rsidRDefault="00B00568" w:rsidP="006D151E">
            <w:pPr>
              <w:pStyle w:val="Kop3"/>
              <w:numPr>
                <w:ilvl w:val="0"/>
                <w:numId w:val="0"/>
              </w:numPr>
              <w:ind w:left="360"/>
            </w:pPr>
            <w:r>
              <w:t xml:space="preserve">Financiën </w:t>
            </w:r>
            <w:r w:rsidR="003A39F0">
              <w:t xml:space="preserve"> </w:t>
            </w:r>
          </w:p>
          <w:p w14:paraId="5971E05B" w14:textId="77777777" w:rsidR="00150F5E" w:rsidRPr="003A39F0" w:rsidRDefault="00150F5E" w:rsidP="00D61226">
            <w:pPr>
              <w:pStyle w:val="Turnhoutkleinetekst"/>
              <w:framePr w:hSpace="0" w:wrap="auto" w:vAnchor="margin" w:hAnchor="text" w:yAlign="inline"/>
              <w:suppressOverlap w:val="0"/>
            </w:pPr>
            <w:r w:rsidRPr="003A39F0">
              <w:t>Campus Blairon 200, 2300 Turnhout</w:t>
            </w:r>
          </w:p>
          <w:p w14:paraId="00B8F4BB" w14:textId="77777777" w:rsidR="00150F5E" w:rsidRDefault="00150F5E" w:rsidP="00D61226">
            <w:pPr>
              <w:pStyle w:val="Turnhoutkleinetekst"/>
              <w:framePr w:hSpace="0" w:wrap="auto" w:vAnchor="margin" w:hAnchor="text" w:yAlign="inline"/>
              <w:suppressOverlap w:val="0"/>
            </w:pPr>
            <w:r w:rsidRPr="003A39F0">
              <w:t>stad@turnhout.be, www.turnhout.be</w:t>
            </w:r>
          </w:p>
          <w:p w14:paraId="52914C1A" w14:textId="77777777" w:rsidR="00D61226" w:rsidRPr="00EE2366" w:rsidRDefault="00D61226" w:rsidP="00D61226">
            <w:pPr>
              <w:pStyle w:val="Turnhoutkleinetekst"/>
              <w:framePr w:hSpace="0" w:wrap="auto" w:vAnchor="margin" w:hAnchor="text" w:yAlign="inline"/>
              <w:suppressOverlap w:val="0"/>
            </w:pPr>
          </w:p>
        </w:tc>
        <w:tc>
          <w:tcPr>
            <w:tcW w:w="442" w:type="dxa"/>
          </w:tcPr>
          <w:p w14:paraId="2B2154B2" w14:textId="77777777" w:rsidR="00150F5E" w:rsidRPr="00492B67" w:rsidRDefault="00150F5E" w:rsidP="00D61226">
            <w:pPr>
              <w:pStyle w:val="Turnhoutkleinetekst"/>
              <w:framePr w:hSpace="0" w:wrap="auto" w:vAnchor="margin" w:hAnchor="text" w:yAlign="inline"/>
              <w:suppressOverlap w:val="0"/>
            </w:pPr>
          </w:p>
        </w:tc>
        <w:tc>
          <w:tcPr>
            <w:tcW w:w="4416" w:type="dxa"/>
          </w:tcPr>
          <w:p w14:paraId="38BAE809" w14:textId="77777777" w:rsidR="00150F5E" w:rsidRPr="00492B67" w:rsidRDefault="00150F5E" w:rsidP="00D61226">
            <w:pPr>
              <w:pStyle w:val="Turnhoutkleinetekst"/>
              <w:framePr w:hSpace="0" w:wrap="auto" w:vAnchor="margin" w:hAnchor="text" w:yAlign="inline"/>
              <w:suppressOverlap w:val="0"/>
            </w:pPr>
          </w:p>
        </w:tc>
        <w:tc>
          <w:tcPr>
            <w:tcW w:w="1321" w:type="dxa"/>
          </w:tcPr>
          <w:p w14:paraId="75648406" w14:textId="77777777" w:rsidR="00150F5E" w:rsidRDefault="00150F5E" w:rsidP="00D61226">
            <w:pPr>
              <w:pStyle w:val="Turnhoutkleinetekst"/>
              <w:framePr w:hSpace="0" w:wrap="auto" w:vAnchor="margin" w:hAnchor="text" w:yAlign="inline"/>
              <w:suppressOverlap w:val="0"/>
            </w:pPr>
          </w:p>
        </w:tc>
      </w:tr>
    </w:tbl>
    <w:p w14:paraId="7AAE1D38" w14:textId="2CD04C97" w:rsidR="00AA660F" w:rsidRDefault="00B00568" w:rsidP="00B00568">
      <w:pPr>
        <w:pStyle w:val="TurnhoutOpsomming2"/>
        <w:numPr>
          <w:ilvl w:val="0"/>
          <w:numId w:val="0"/>
        </w:numPr>
      </w:pPr>
      <w:r>
        <w:t xml:space="preserve">In deze handleiding leer je hoe je </w:t>
      </w:r>
      <w:r w:rsidR="00D62A1C">
        <w:t>een bestelbon aanmaakt en koppelt aan een factuur.</w:t>
      </w:r>
    </w:p>
    <w:p w14:paraId="6392A194" w14:textId="56E641A0" w:rsidR="00D62A1C" w:rsidRDefault="00D62A1C" w:rsidP="006D151E">
      <w:pPr>
        <w:pStyle w:val="Kop2"/>
      </w:pPr>
      <w:r>
        <w:t>Bestelbon</w:t>
      </w:r>
    </w:p>
    <w:p w14:paraId="47FE9B4A" w14:textId="77777777" w:rsidR="00D62A1C" w:rsidRPr="00D62A1C" w:rsidRDefault="00D62A1C" w:rsidP="00D62A1C">
      <w:pPr>
        <w:rPr>
          <w:b/>
        </w:rPr>
      </w:pPr>
      <w:r w:rsidRPr="00D62A1C">
        <w:t xml:space="preserve">Klik op </w:t>
      </w:r>
      <w:r w:rsidRPr="00D62A1C">
        <w:rPr>
          <w:b/>
        </w:rPr>
        <w:t>Menu</w:t>
      </w:r>
      <w:r w:rsidRPr="00D62A1C">
        <w:t xml:space="preserve">. Een uitklapmenu verschijnt en kies voor </w:t>
      </w:r>
      <w:r w:rsidRPr="00D62A1C">
        <w:rPr>
          <w:b/>
        </w:rPr>
        <w:t>Budgethouderschap</w:t>
      </w:r>
    </w:p>
    <w:p w14:paraId="0D9849D7" w14:textId="77777777" w:rsidR="00D62A1C" w:rsidRPr="00D62A1C" w:rsidRDefault="00D62A1C" w:rsidP="00D62A1C">
      <w:r w:rsidRPr="00D62A1C">
        <w:t>Binnen het menu bestelbon heb je de volgende iconen:</w:t>
      </w:r>
    </w:p>
    <w:p w14:paraId="26557C6C" w14:textId="77777777" w:rsidR="00D62A1C" w:rsidRPr="00D62A1C" w:rsidRDefault="00D62A1C" w:rsidP="00D62A1C">
      <w:r w:rsidRPr="00D62A1C">
        <w:rPr>
          <w:noProof/>
        </w:rPr>
        <w:drawing>
          <wp:inline distT="0" distB="0" distL="0" distR="0" wp14:anchorId="3B640DF0" wp14:editId="08777A72">
            <wp:extent cx="5263879" cy="3343275"/>
            <wp:effectExtent l="19050" t="0" r="0" b="0"/>
            <wp:docPr id="3"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Afbeelding met tekst, schermopname, nummer, Lettertype&#10;&#10;Automatisch gegenereerde beschrijving"/>
                    <pic:cNvPicPr>
                      <a:picLocks noChangeAspect="1" noChangeArrowheads="1"/>
                    </pic:cNvPicPr>
                  </pic:nvPicPr>
                  <pic:blipFill>
                    <a:blip r:embed="rId8" cstate="print"/>
                    <a:srcRect/>
                    <a:stretch>
                      <a:fillRect/>
                    </a:stretch>
                  </pic:blipFill>
                  <pic:spPr bwMode="auto">
                    <a:xfrm>
                      <a:off x="0" y="0"/>
                      <a:ext cx="5266637" cy="3345027"/>
                    </a:xfrm>
                    <a:prstGeom prst="rect">
                      <a:avLst/>
                    </a:prstGeom>
                    <a:noFill/>
                    <a:ln w="9525">
                      <a:noFill/>
                      <a:miter lim="800000"/>
                      <a:headEnd/>
                      <a:tailEnd/>
                    </a:ln>
                  </pic:spPr>
                </pic:pic>
              </a:graphicData>
            </a:graphic>
          </wp:inline>
        </w:drawing>
      </w:r>
    </w:p>
    <w:p w14:paraId="3893015E" w14:textId="77777777" w:rsidR="00D62A1C" w:rsidRPr="00D62A1C" w:rsidRDefault="00D62A1C" w:rsidP="006D151E">
      <w:pPr>
        <w:pStyle w:val="Kop3"/>
      </w:pPr>
      <w:r w:rsidRPr="00D62A1C">
        <w:t>Bestelbon aanmaken</w:t>
      </w:r>
    </w:p>
    <w:p w14:paraId="7AA84D95" w14:textId="77777777" w:rsidR="00D62A1C" w:rsidRPr="00D62A1C" w:rsidRDefault="00D62A1C" w:rsidP="00D62A1C">
      <w:r w:rsidRPr="00D62A1C">
        <w:t xml:space="preserve">Een bestelbon is een formeel document waarmee we als lokaal bestuur een bestelling plaatsen. We plaatsen een order voor een werk, dienst of goed </w:t>
      </w:r>
      <w:proofErr w:type="spellStart"/>
      <w:r w:rsidRPr="00D62A1C">
        <w:t>dmv</w:t>
      </w:r>
      <w:proofErr w:type="spellEnd"/>
      <w:r w:rsidRPr="00D62A1C">
        <w:t xml:space="preserve"> deze bon. Bij aanmaak van de bon reserveren we het bedrag van de uitgave in het voorziene budget. Inkomende facturen worden gekoppeld aan een bestelbon. </w:t>
      </w:r>
    </w:p>
    <w:p w14:paraId="25B5568D" w14:textId="77777777" w:rsidR="00D62A1C" w:rsidRPr="00D62A1C" w:rsidRDefault="00D62A1C" w:rsidP="00D62A1C">
      <w:pPr>
        <w:numPr>
          <w:ilvl w:val="0"/>
          <w:numId w:val="14"/>
        </w:numPr>
      </w:pPr>
      <w:r w:rsidRPr="00D62A1C">
        <w:t xml:space="preserve">Klik op </w:t>
      </w:r>
      <w:r w:rsidRPr="00D62A1C">
        <w:rPr>
          <w:b/>
        </w:rPr>
        <w:t>Bestelling</w:t>
      </w:r>
      <w:r w:rsidRPr="00D62A1C">
        <w:t xml:space="preserve">. Een uitklapmenu verschijnt en kies voor </w:t>
      </w:r>
      <w:r w:rsidRPr="00D62A1C">
        <w:rPr>
          <w:b/>
        </w:rPr>
        <w:t>Beheren.</w:t>
      </w:r>
    </w:p>
    <w:p w14:paraId="38C617CB" w14:textId="77777777" w:rsidR="00D62A1C" w:rsidRPr="00D62A1C" w:rsidRDefault="00D62A1C" w:rsidP="00D62A1C">
      <w:pPr>
        <w:numPr>
          <w:ilvl w:val="0"/>
          <w:numId w:val="14"/>
        </w:numPr>
      </w:pPr>
      <w:r w:rsidRPr="00D62A1C">
        <w:t>Een overzichtsscherm verschijnt. Hier kunnen query’s worden ingesteld en bewaard.</w:t>
      </w:r>
    </w:p>
    <w:p w14:paraId="228BA5E8" w14:textId="77777777" w:rsidR="00D62A1C" w:rsidRPr="00D62A1C" w:rsidRDefault="00D62A1C" w:rsidP="00D62A1C">
      <w:r w:rsidRPr="00D62A1C">
        <w:rPr>
          <w:b/>
        </w:rPr>
        <w:t>Tip!</w:t>
      </w:r>
      <w:r w:rsidRPr="00D62A1C">
        <w:t xml:space="preserve"> Volgnummer &gt; 0 is een handige query om alles op te vragen.</w:t>
      </w:r>
    </w:p>
    <w:p w14:paraId="626882FB" w14:textId="01D5E945" w:rsidR="00D62A1C" w:rsidRPr="00D62A1C" w:rsidRDefault="00D62A1C" w:rsidP="00D62A1C">
      <w:pPr>
        <w:numPr>
          <w:ilvl w:val="0"/>
          <w:numId w:val="14"/>
        </w:numPr>
      </w:pPr>
      <w:r w:rsidRPr="00D62A1C">
        <w:rPr>
          <w:noProof/>
        </w:rPr>
        <mc:AlternateContent>
          <mc:Choice Requires="wpg">
            <w:drawing>
              <wp:anchor distT="0" distB="0" distL="114300" distR="114300" simplePos="0" relativeHeight="251659264" behindDoc="0" locked="0" layoutInCell="1" allowOverlap="1" wp14:anchorId="1B5F40E1" wp14:editId="2D9680BF">
                <wp:simplePos x="0" y="0"/>
                <wp:positionH relativeFrom="column">
                  <wp:posOffset>-263525</wp:posOffset>
                </wp:positionH>
                <wp:positionV relativeFrom="paragraph">
                  <wp:posOffset>224155</wp:posOffset>
                </wp:positionV>
                <wp:extent cx="6338570" cy="1132840"/>
                <wp:effectExtent l="26035" t="1905" r="0" b="0"/>
                <wp:wrapNone/>
                <wp:docPr id="27" name="Groe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132840"/>
                          <a:chOff x="4923" y="4069"/>
                          <a:chExt cx="5132" cy="917"/>
                        </a:xfrm>
                      </wpg:grpSpPr>
                      <wpg:grpSp>
                        <wpg:cNvPr id="28" name="Group 9"/>
                        <wpg:cNvGrpSpPr>
                          <a:grpSpLocks/>
                        </wpg:cNvGrpSpPr>
                        <wpg:grpSpPr bwMode="auto">
                          <a:xfrm>
                            <a:off x="4923" y="4069"/>
                            <a:ext cx="5132" cy="917"/>
                            <a:chOff x="4923" y="4069"/>
                            <a:chExt cx="5132" cy="917"/>
                          </a:xfrm>
                        </wpg:grpSpPr>
                        <pic:pic xmlns:pic="http://schemas.openxmlformats.org/drawingml/2006/picture">
                          <pic:nvPicPr>
                            <pic:cNvPr id="29" name="Picture 10"/>
                            <pic:cNvPicPr>
                              <a:picLocks noChangeAspect="1" noChangeArrowheads="1"/>
                            </pic:cNvPicPr>
                          </pic:nvPicPr>
                          <pic:blipFill>
                            <a:blip r:embed="rId9">
                              <a:extLst>
                                <a:ext uri="{28A0092B-C50C-407E-A947-70E740481C1C}">
                                  <a14:useLocalDpi xmlns:a14="http://schemas.microsoft.com/office/drawing/2010/main" val="0"/>
                                </a:ext>
                              </a:extLst>
                            </a:blip>
                            <a:srcRect r="27788"/>
                            <a:stretch>
                              <a:fillRect/>
                            </a:stretch>
                          </pic:blipFill>
                          <pic:spPr bwMode="auto">
                            <a:xfrm>
                              <a:off x="4923" y="4069"/>
                              <a:ext cx="5132" cy="917"/>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11"/>
                          <wps:cNvSpPr>
                            <a:spLocks noChangeArrowheads="1"/>
                          </wps:cNvSpPr>
                          <wps:spPr bwMode="auto">
                            <a:xfrm>
                              <a:off x="9693" y="4523"/>
                              <a:ext cx="131" cy="278"/>
                            </a:xfrm>
                            <a:prstGeom prst="upArrow">
                              <a:avLst>
                                <a:gd name="adj1" fmla="val 50000"/>
                                <a:gd name="adj2" fmla="val 5305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wpg:grpSp>
                      <wps:wsp>
                        <wps:cNvPr id="31" name="Oval 12"/>
                        <wps:cNvSpPr>
                          <a:spLocks noChangeArrowheads="1"/>
                        </wps:cNvSpPr>
                        <wps:spPr bwMode="auto">
                          <a:xfrm>
                            <a:off x="4923" y="4284"/>
                            <a:ext cx="335" cy="239"/>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9A9BD65" id="Groep 27" o:spid="_x0000_s1026" style="position:absolute;margin-left:-20.75pt;margin-top:17.65pt;width:499.1pt;height:89.2pt;z-index:251659264" coordorigin="4923,4069" coordsize="5132,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">
                <v:group id="Group 9" o:spid="_x0000_s1027" style="position:absolute;left:4923;top:4069;width:5132;height:917" coordorigin="4923,4069" coordsize="513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923;top:4069;width:5132;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">
                    <v:imagedata r:id="rId10" o:title="" cropright="18211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 o:spid="_x0000_s1029" type="#_x0000_t68" style="position:absolute;left:9693;top:4523;width:13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" fillcolor="red" strokecolor="red">
                    <v:textbox style="layout-flow:vertical-ideographic"/>
                  </v:shape>
                </v:group>
                <v:oval id="Oval 12" o:spid="_x0000_s1030" style="position:absolute;left:4923;top:4284;width:33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" filled="f" strokecolor="red" strokeweight="3pt"/>
              </v:group>
            </w:pict>
          </mc:Fallback>
        </mc:AlternateContent>
      </w:r>
      <w:r w:rsidRPr="00D62A1C">
        <w:t>Kies rechtsboven je dienst.</w:t>
      </w:r>
    </w:p>
    <w:p w14:paraId="169EE1DD" w14:textId="77777777" w:rsidR="00D62A1C" w:rsidRPr="00D62A1C" w:rsidRDefault="00D62A1C" w:rsidP="00D62A1C"/>
    <w:p w14:paraId="684B9940" w14:textId="77777777" w:rsidR="00D62A1C" w:rsidRPr="00D62A1C" w:rsidRDefault="00D62A1C" w:rsidP="00D62A1C">
      <w:pPr>
        <w:numPr>
          <w:ilvl w:val="0"/>
          <w:numId w:val="14"/>
        </w:numPr>
      </w:pPr>
      <w:r w:rsidRPr="00D62A1C">
        <w:lastRenderedPageBreak/>
        <w:t xml:space="preserve">Om een nieuwe bestelbon aan te maken druk je op het icoon linksboven </w:t>
      </w:r>
      <w:r w:rsidRPr="00D62A1C">
        <w:rPr>
          <w:b/>
        </w:rPr>
        <w:t>nieuwe bestelbon.</w:t>
      </w:r>
    </w:p>
    <w:p w14:paraId="37430E68" w14:textId="77777777" w:rsidR="00D62A1C" w:rsidRPr="00D62A1C" w:rsidRDefault="00D62A1C" w:rsidP="00D62A1C">
      <w:pPr>
        <w:numPr>
          <w:ilvl w:val="0"/>
          <w:numId w:val="14"/>
        </w:numPr>
      </w:pPr>
      <w:r w:rsidRPr="00D62A1C">
        <w:t xml:space="preserve">Kies linksboven het correcte bestelproces </w:t>
      </w:r>
      <w:proofErr w:type="spellStart"/>
      <w:r w:rsidRPr="00D62A1C">
        <w:t>ifv</w:t>
      </w:r>
      <w:proofErr w:type="spellEnd"/>
      <w:r w:rsidRPr="00D62A1C">
        <w:t xml:space="preserve"> de nieuwe aankoopprocedure.  (bedragen excl. BTW en berekend overheen de volledige looptijd van de opdracht max. 4 jaar)</w:t>
      </w:r>
    </w:p>
    <w:p w14:paraId="228C83AD" w14:textId="77777777" w:rsidR="00D62A1C" w:rsidRPr="00D62A1C" w:rsidRDefault="00D62A1C" w:rsidP="00D62A1C">
      <w:pPr>
        <w:numPr>
          <w:ilvl w:val="0"/>
          <w:numId w:val="22"/>
        </w:numPr>
      </w:pPr>
      <w:r w:rsidRPr="00D62A1C">
        <w:t xml:space="preserve">Spoor  1 </w:t>
      </w:r>
      <w:r w:rsidRPr="00D62A1C">
        <w:sym w:font="Wingdings" w:char="F0E0"/>
      </w:r>
      <w:r w:rsidRPr="00D62A1C">
        <w:t xml:space="preserve"> &lt; € 2.000</w:t>
      </w:r>
    </w:p>
    <w:p w14:paraId="03A439CD" w14:textId="77777777" w:rsidR="00D62A1C" w:rsidRPr="00D62A1C" w:rsidRDefault="00D62A1C" w:rsidP="00D62A1C">
      <w:pPr>
        <w:numPr>
          <w:ilvl w:val="0"/>
          <w:numId w:val="22"/>
        </w:numPr>
      </w:pPr>
      <w:r w:rsidRPr="00D62A1C">
        <w:t xml:space="preserve">Spoor 2 </w:t>
      </w:r>
      <w:r w:rsidRPr="00D62A1C">
        <w:sym w:font="Wingdings" w:char="F0E0"/>
      </w:r>
      <w:r w:rsidRPr="00D62A1C">
        <w:t xml:space="preserve"> € 2.000 – € 10.000 </w:t>
      </w:r>
    </w:p>
    <w:p w14:paraId="4E4A188E" w14:textId="77777777" w:rsidR="00D62A1C" w:rsidRPr="00D62A1C" w:rsidRDefault="00D62A1C" w:rsidP="00D62A1C">
      <w:pPr>
        <w:numPr>
          <w:ilvl w:val="1"/>
          <w:numId w:val="22"/>
        </w:numPr>
      </w:pPr>
      <w:r w:rsidRPr="00D62A1C">
        <w:t xml:space="preserve">Prijsvragen als </w:t>
      </w:r>
      <w:r w:rsidRPr="00D62A1C">
        <w:rPr>
          <w:b/>
        </w:rPr>
        <w:t>nota</w:t>
      </w:r>
    </w:p>
    <w:p w14:paraId="0B9CEA70" w14:textId="77777777" w:rsidR="00D62A1C" w:rsidRPr="00D62A1C" w:rsidRDefault="00D62A1C" w:rsidP="00D62A1C">
      <w:pPr>
        <w:rPr>
          <w:bCs/>
        </w:rPr>
      </w:pPr>
      <w:r w:rsidRPr="00D62A1C">
        <w:rPr>
          <w:bCs/>
        </w:rPr>
        <w:t xml:space="preserve">Hiervoor klik je op </w:t>
      </w:r>
      <w:r w:rsidRPr="00D62A1C">
        <w:rPr>
          <w:bCs/>
          <w:noProof/>
        </w:rPr>
        <w:drawing>
          <wp:inline distT="0" distB="0" distL="0" distR="0" wp14:anchorId="6AA11B1D" wp14:editId="419A0E1D">
            <wp:extent cx="257175" cy="26670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175" cy="266700"/>
                    </a:xfrm>
                    <a:prstGeom prst="rect">
                      <a:avLst/>
                    </a:prstGeom>
                  </pic:spPr>
                </pic:pic>
              </a:graphicData>
            </a:graphic>
          </wp:inline>
        </w:drawing>
      </w:r>
      <w:r w:rsidRPr="00D62A1C">
        <w:rPr>
          <w:bCs/>
        </w:rPr>
        <w:t xml:space="preserve"> in de bovenbalk van het scherm. Je klikt op ‘nieuw’. Je kan nu de bestanden opladen. </w:t>
      </w:r>
    </w:p>
    <w:p w14:paraId="1DDA7EEA" w14:textId="381538B9" w:rsidR="00D62A1C" w:rsidRPr="00D62A1C" w:rsidRDefault="00D62A1C" w:rsidP="00D62A1C">
      <w:pPr>
        <w:rPr>
          <w:vanish/>
        </w:rPr>
      </w:pPr>
      <w:r w:rsidRPr="00D62A1C">
        <w:rPr>
          <w:noProof/>
        </w:rPr>
        <mc:AlternateContent>
          <mc:Choice Requires="wps">
            <w:drawing>
              <wp:anchor distT="0" distB="0" distL="114300" distR="114300" simplePos="0" relativeHeight="251663360" behindDoc="0" locked="0" layoutInCell="1" allowOverlap="1" wp14:anchorId="3048C2AB" wp14:editId="0B7DD426">
                <wp:simplePos x="0" y="0"/>
                <wp:positionH relativeFrom="column">
                  <wp:posOffset>1059180</wp:posOffset>
                </wp:positionH>
                <wp:positionV relativeFrom="paragraph">
                  <wp:posOffset>512445</wp:posOffset>
                </wp:positionV>
                <wp:extent cx="883920" cy="457200"/>
                <wp:effectExtent l="15240" t="17145" r="15240" b="2095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4572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1A262" id="Ovaal 26" o:spid="_x0000_s1026" style="position:absolute;margin-left:83.4pt;margin-top:40.35pt;width:69.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" filled="f" strokecolor="red" strokeweight="2.25pt"/>
            </w:pict>
          </mc:Fallback>
        </mc:AlternateContent>
      </w:r>
      <w:r w:rsidRPr="00D62A1C">
        <w:rPr>
          <w:b/>
          <w:vanish/>
        </w:rPr>
        <w:t>iervoor</w:t>
      </w:r>
    </w:p>
    <w:p w14:paraId="6243A1A2" w14:textId="77777777" w:rsidR="00D62A1C" w:rsidRPr="00D62A1C" w:rsidRDefault="00D62A1C" w:rsidP="00D62A1C">
      <w:pPr>
        <w:numPr>
          <w:ilvl w:val="1"/>
          <w:numId w:val="22"/>
        </w:numPr>
      </w:pPr>
      <w:r w:rsidRPr="00D62A1C">
        <w:t xml:space="preserve">Motivatie in kader </w:t>
      </w:r>
      <w:r w:rsidRPr="00D62A1C">
        <w:rPr>
          <w:b/>
        </w:rPr>
        <w:t>infozone</w:t>
      </w:r>
      <w:r w:rsidRPr="00D62A1C">
        <w:t xml:space="preserve"> </w:t>
      </w:r>
      <w:r w:rsidRPr="00D62A1C">
        <w:sym w:font="Wingdings" w:char="F0E0"/>
      </w:r>
      <w:r w:rsidRPr="00D62A1C">
        <w:t xml:space="preserve"> waarom er gekozen wordt voor een bepaalde leverancier (goedkoopste, beste kwaliteit,…). Indien er geen 3 prijsvragen zijn motiveren waarom deze ontbreken. </w:t>
      </w:r>
    </w:p>
    <w:p w14:paraId="579CC0C2" w14:textId="525A904C" w:rsidR="00D62A1C" w:rsidRPr="00D62A1C" w:rsidRDefault="00D62A1C" w:rsidP="00D62A1C">
      <w:r w:rsidRPr="00D62A1C">
        <w:rPr>
          <w:noProof/>
        </w:rPr>
        <w:drawing>
          <wp:inline distT="0" distB="0" distL="0" distR="0" wp14:anchorId="4E1C3B90" wp14:editId="05507952">
            <wp:extent cx="5850255" cy="2483485"/>
            <wp:effectExtent l="0" t="0" r="0" b="0"/>
            <wp:docPr id="13" name="Afbeelding 13" descr="Afbeelding met schermopname, tekst, 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schermopname, tekst, software&#10;&#10;Automatisch gegenereerde beschrijving"/>
                    <pic:cNvPicPr/>
                  </pic:nvPicPr>
                  <pic:blipFill>
                    <a:blip r:embed="rId12"/>
                    <a:stretch>
                      <a:fillRect/>
                    </a:stretch>
                  </pic:blipFill>
                  <pic:spPr>
                    <a:xfrm>
                      <a:off x="0" y="0"/>
                      <a:ext cx="5850255" cy="2483485"/>
                    </a:xfrm>
                    <a:prstGeom prst="rect">
                      <a:avLst/>
                    </a:prstGeom>
                  </pic:spPr>
                </pic:pic>
              </a:graphicData>
            </a:graphic>
          </wp:inline>
        </w:drawing>
      </w:r>
    </w:p>
    <w:p w14:paraId="339BA473" w14:textId="77777777" w:rsidR="00D62A1C" w:rsidRPr="00D62A1C" w:rsidRDefault="00D62A1C" w:rsidP="00D62A1C">
      <w:pPr>
        <w:numPr>
          <w:ilvl w:val="0"/>
          <w:numId w:val="22"/>
        </w:numPr>
      </w:pPr>
      <w:r w:rsidRPr="00D62A1C">
        <w:t xml:space="preserve">Spoor 3 </w:t>
      </w:r>
      <w:r w:rsidRPr="00D62A1C">
        <w:sym w:font="Wingdings" w:char="F0E0"/>
      </w:r>
      <w:r w:rsidRPr="00D62A1C">
        <w:t xml:space="preserve"> € 10.000 – € 30.000</w:t>
      </w:r>
    </w:p>
    <w:p w14:paraId="75009EAD" w14:textId="77777777" w:rsidR="00D62A1C" w:rsidRPr="00D62A1C" w:rsidRDefault="00D62A1C" w:rsidP="00D62A1C">
      <w:pPr>
        <w:numPr>
          <w:ilvl w:val="1"/>
          <w:numId w:val="22"/>
        </w:numPr>
      </w:pPr>
      <w:r w:rsidRPr="00D62A1C">
        <w:t>Motivatie in kader infozone</w:t>
      </w:r>
    </w:p>
    <w:p w14:paraId="33D436F4" w14:textId="76330088" w:rsidR="00D62A1C" w:rsidRPr="00D62A1C" w:rsidRDefault="00D62A1C" w:rsidP="00D62A1C">
      <w:pPr>
        <w:numPr>
          <w:ilvl w:val="1"/>
          <w:numId w:val="22"/>
        </w:numPr>
      </w:pPr>
      <w:r w:rsidRPr="00D62A1C">
        <w:t>Verslag van nazicht toevoegen als nota</w:t>
      </w:r>
    </w:p>
    <w:p w14:paraId="6F4CFBE4" w14:textId="13610F59" w:rsidR="00D62A1C" w:rsidRPr="00D62A1C" w:rsidRDefault="00D62A1C" w:rsidP="00D62A1C">
      <w:pPr>
        <w:numPr>
          <w:ilvl w:val="0"/>
          <w:numId w:val="22"/>
        </w:numPr>
      </w:pPr>
      <w:r w:rsidRPr="00D62A1C">
        <w:t xml:space="preserve">Spoor 4 </w:t>
      </w:r>
      <w:r w:rsidRPr="00D62A1C">
        <w:sym w:font="Wingdings" w:char="F0E0"/>
      </w:r>
      <w:r w:rsidRPr="00D62A1C">
        <w:t xml:space="preserve"> &gt; € 30.000</w:t>
      </w:r>
    </w:p>
    <w:p w14:paraId="752286F7" w14:textId="7BBD11B6" w:rsidR="00D62A1C" w:rsidRDefault="00D62A1C" w:rsidP="00D62A1C">
      <w:pPr>
        <w:numPr>
          <w:ilvl w:val="0"/>
          <w:numId w:val="22"/>
        </w:numPr>
      </w:pPr>
      <w:r w:rsidRPr="00D62A1C">
        <w:t>Spoor overheidsopdrachten vorige dienstjaren (enkel voor FM)</w:t>
      </w:r>
    </w:p>
    <w:p w14:paraId="01146258" w14:textId="4FDB8645" w:rsidR="00512558" w:rsidRDefault="00512558" w:rsidP="00512558"/>
    <w:p w14:paraId="4F9AC430" w14:textId="77777777" w:rsidR="00512558" w:rsidRDefault="00512558" w:rsidP="00512558"/>
    <w:p w14:paraId="6C8D9FA9" w14:textId="56D85943" w:rsidR="00512558" w:rsidRPr="00D62A1C" w:rsidRDefault="00512558" w:rsidP="00512558"/>
    <w:p w14:paraId="3C8641D2" w14:textId="1F5D79D7" w:rsidR="00512558" w:rsidRDefault="00512558" w:rsidP="00D62A1C">
      <w:pPr>
        <w:numPr>
          <w:ilvl w:val="0"/>
          <w:numId w:val="14"/>
        </w:numPr>
      </w:pPr>
      <w:r>
        <w:rPr>
          <w:noProof/>
        </w:rPr>
        <w:lastRenderedPageBreak/>
        <w:drawing>
          <wp:anchor distT="0" distB="0" distL="114300" distR="114300" simplePos="0" relativeHeight="251665408" behindDoc="1" locked="0" layoutInCell="1" allowOverlap="1" wp14:anchorId="475C7D90" wp14:editId="14FADA09">
            <wp:simplePos x="0" y="0"/>
            <wp:positionH relativeFrom="column">
              <wp:posOffset>2880415</wp:posOffset>
            </wp:positionH>
            <wp:positionV relativeFrom="paragraph">
              <wp:posOffset>27</wp:posOffset>
            </wp:positionV>
            <wp:extent cx="3528695" cy="1574165"/>
            <wp:effectExtent l="0" t="0" r="0" b="6985"/>
            <wp:wrapSquare wrapText="bothSides"/>
            <wp:docPr id="1838471882"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71882" name="Afbeelding 1" descr="Afbeelding met tekst, schermopname, software, Computerpictogram&#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3528695" cy="1574165"/>
                    </a:xfrm>
                    <a:prstGeom prst="rect">
                      <a:avLst/>
                    </a:prstGeom>
                  </pic:spPr>
                </pic:pic>
              </a:graphicData>
            </a:graphic>
          </wp:anchor>
        </w:drawing>
      </w:r>
      <w:r>
        <w:t xml:space="preserve">Kies bovenaan een subtype </w:t>
      </w:r>
    </w:p>
    <w:p w14:paraId="738FDD48" w14:textId="7962075F" w:rsidR="00512558" w:rsidRDefault="00512558" w:rsidP="00512558">
      <w:pPr>
        <w:pStyle w:val="Lijstalinea"/>
        <w:numPr>
          <w:ilvl w:val="0"/>
          <w:numId w:val="27"/>
        </w:numPr>
      </w:pPr>
      <w:r>
        <w:t xml:space="preserve">Dienst </w:t>
      </w:r>
      <w:r>
        <w:sym w:font="Wingdings" w:char="F0E0"/>
      </w:r>
      <w:r>
        <w:t xml:space="preserve"> betrekking op het presteren van diensten</w:t>
      </w:r>
    </w:p>
    <w:p w14:paraId="371BE78C" w14:textId="281E6E3C" w:rsidR="00512558" w:rsidRDefault="00512558" w:rsidP="00512558">
      <w:pPr>
        <w:pStyle w:val="Lijstalinea"/>
        <w:numPr>
          <w:ilvl w:val="0"/>
          <w:numId w:val="27"/>
        </w:numPr>
      </w:pPr>
      <w:r>
        <w:t xml:space="preserve">Levering </w:t>
      </w:r>
      <w:r>
        <w:sym w:font="Wingdings" w:char="F0E0"/>
      </w:r>
      <w:r>
        <w:t xml:space="preserve"> gebruik maken van producten</w:t>
      </w:r>
    </w:p>
    <w:p w14:paraId="48FFF934" w14:textId="1C90BE03" w:rsidR="00512558" w:rsidRDefault="00512558" w:rsidP="00512558">
      <w:pPr>
        <w:pStyle w:val="Lijstalinea"/>
        <w:numPr>
          <w:ilvl w:val="0"/>
          <w:numId w:val="27"/>
        </w:numPr>
      </w:pPr>
      <w:r w:rsidRPr="00D62A1C">
        <w:rPr>
          <w:noProof/>
        </w:rPr>
        <mc:AlternateContent>
          <mc:Choice Requires="wps">
            <w:drawing>
              <wp:anchor distT="0" distB="0" distL="114300" distR="114300" simplePos="0" relativeHeight="251667456" behindDoc="0" locked="0" layoutInCell="1" allowOverlap="1" wp14:anchorId="6405C2DF" wp14:editId="5D08CADC">
                <wp:simplePos x="0" y="0"/>
                <wp:positionH relativeFrom="column">
                  <wp:posOffset>2775944</wp:posOffset>
                </wp:positionH>
                <wp:positionV relativeFrom="paragraph">
                  <wp:posOffset>150384</wp:posOffset>
                </wp:positionV>
                <wp:extent cx="883920" cy="457200"/>
                <wp:effectExtent l="15240" t="17145" r="15240" b="20955"/>
                <wp:wrapNone/>
                <wp:docPr id="1081726802" name="Ovaal 1081726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4572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2204B" id="Ovaal 1081726802" o:spid="_x0000_s1026" style="position:absolute;margin-left:218.6pt;margin-top:11.85pt;width:69.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" filled="f" strokecolor="red" strokeweight="2.25pt"/>
            </w:pict>
          </mc:Fallback>
        </mc:AlternateContent>
      </w:r>
      <w:r>
        <w:t xml:space="preserve">Werk </w:t>
      </w:r>
      <w:r>
        <w:sym w:font="Wingdings" w:char="F0E0"/>
      </w:r>
      <w:r>
        <w:t xml:space="preserve"> activiteiten uit de bouwnijverheid </w:t>
      </w:r>
    </w:p>
    <w:p w14:paraId="043A78FB" w14:textId="5FC28750" w:rsidR="00512558" w:rsidRDefault="00512558" w:rsidP="00512558">
      <w:r>
        <w:rPr>
          <w:noProof/>
        </w:rPr>
        <w:drawing>
          <wp:anchor distT="0" distB="0" distL="114300" distR="114300" simplePos="0" relativeHeight="251664384" behindDoc="1" locked="0" layoutInCell="1" allowOverlap="1" wp14:anchorId="3C4509BF" wp14:editId="590D88D1">
            <wp:simplePos x="0" y="0"/>
            <wp:positionH relativeFrom="column">
              <wp:posOffset>2733</wp:posOffset>
            </wp:positionH>
            <wp:positionV relativeFrom="paragraph">
              <wp:posOffset>-7172435</wp:posOffset>
            </wp:positionV>
            <wp:extent cx="3283889" cy="1465021"/>
            <wp:effectExtent l="0" t="0" r="0" b="1905"/>
            <wp:wrapNone/>
            <wp:docPr id="1955016795"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016795" name="Afbeelding 1" descr="Afbeelding met tekst, schermopname, software, Computerpictogram&#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3283889" cy="1465021"/>
                    </a:xfrm>
                    <a:prstGeom prst="rect">
                      <a:avLst/>
                    </a:prstGeom>
                  </pic:spPr>
                </pic:pic>
              </a:graphicData>
            </a:graphic>
          </wp:anchor>
        </w:drawing>
      </w:r>
    </w:p>
    <w:p w14:paraId="48A09BC1" w14:textId="20C5720D" w:rsidR="00D62A1C" w:rsidRPr="00D62A1C" w:rsidRDefault="00D62A1C" w:rsidP="00D62A1C">
      <w:pPr>
        <w:numPr>
          <w:ilvl w:val="0"/>
          <w:numId w:val="14"/>
        </w:numPr>
      </w:pPr>
      <w:r w:rsidRPr="00D62A1C">
        <w:t xml:space="preserve">Vul alle gegevens aan bij </w:t>
      </w:r>
      <w:r w:rsidRPr="00D62A1C">
        <w:rPr>
          <w:b/>
        </w:rPr>
        <w:t>bestelinfo.</w:t>
      </w:r>
    </w:p>
    <w:p w14:paraId="548415DA" w14:textId="72285662" w:rsidR="00D62A1C" w:rsidRPr="00D62A1C" w:rsidRDefault="00D62A1C" w:rsidP="00D62A1C">
      <w:r w:rsidRPr="00D62A1C">
        <w:rPr>
          <w:b/>
        </w:rPr>
        <w:t>Let op!</w:t>
      </w:r>
      <w:r w:rsidRPr="00D62A1C">
        <w:t xml:space="preserve"> Kies telkens de correcte leverancier MET ondernemingsnummer.</w:t>
      </w:r>
      <w:r w:rsidRPr="00D62A1C">
        <w:br/>
      </w:r>
      <w:r w:rsidRPr="00D62A1C">
        <w:br/>
      </w:r>
      <w:r w:rsidRPr="00D62A1C">
        <w:rPr>
          <w:b/>
        </w:rPr>
        <w:t>Let op!</w:t>
      </w:r>
      <w:r w:rsidRPr="00D62A1C">
        <w:t xml:space="preserve"> Kies de correcte goedkeuringsdatum (meestal de eerstvolgende). In het geval van overheidsopdracht vorige dienstjaar kies je 31/12.</w:t>
      </w:r>
    </w:p>
    <w:p w14:paraId="6A4724C2" w14:textId="77777777" w:rsidR="00D62A1C" w:rsidRPr="00D62A1C" w:rsidRDefault="00D62A1C" w:rsidP="00D62A1C">
      <w:pPr>
        <w:rPr>
          <w:bCs/>
        </w:rPr>
      </w:pPr>
      <w:r w:rsidRPr="00D62A1C">
        <w:rPr>
          <w:bCs/>
        </w:rPr>
        <w:t xml:space="preserve">Sla hierna de bestelbon op door op de diskette te klikken. </w:t>
      </w:r>
      <w:r w:rsidRPr="00D62A1C">
        <w:rPr>
          <w:bCs/>
        </w:rPr>
        <w:br/>
      </w:r>
    </w:p>
    <w:p w14:paraId="465A1B24" w14:textId="1BAE1480" w:rsidR="00D62A1C" w:rsidRPr="00D62A1C" w:rsidRDefault="00D62A1C" w:rsidP="00D62A1C">
      <w:pPr>
        <w:numPr>
          <w:ilvl w:val="0"/>
          <w:numId w:val="14"/>
        </w:numPr>
      </w:pPr>
      <w:r w:rsidRPr="00D62A1C">
        <w:t xml:space="preserve">Vul bij </w:t>
      </w:r>
      <w:r w:rsidRPr="00D62A1C">
        <w:rPr>
          <w:b/>
        </w:rPr>
        <w:t>detaillijn</w:t>
      </w:r>
      <w:r w:rsidRPr="00D62A1C">
        <w:t xml:space="preserve"> de juiste raming, bedrag, aantal,…  in door op het icoon </w:t>
      </w:r>
      <w:r w:rsidRPr="00D62A1C">
        <w:rPr>
          <w:b/>
        </w:rPr>
        <w:t>nieuw</w:t>
      </w:r>
      <w:r w:rsidRPr="00D62A1C">
        <w:t xml:space="preserve"> te klikken.</w:t>
      </w:r>
    </w:p>
    <w:p w14:paraId="09D006CD" w14:textId="282348AC" w:rsidR="00D62A1C" w:rsidRPr="00D62A1C" w:rsidRDefault="00D62A1C" w:rsidP="00D62A1C">
      <w:r w:rsidRPr="00D62A1C">
        <w:rPr>
          <w:noProof/>
        </w:rPr>
        <mc:AlternateContent>
          <mc:Choice Requires="wps">
            <w:drawing>
              <wp:anchor distT="0" distB="0" distL="114300" distR="114300" simplePos="0" relativeHeight="251662336" behindDoc="0" locked="0" layoutInCell="1" allowOverlap="1" wp14:anchorId="7260E62C" wp14:editId="4FD89C0C">
                <wp:simplePos x="0" y="0"/>
                <wp:positionH relativeFrom="column">
                  <wp:posOffset>30480</wp:posOffset>
                </wp:positionH>
                <wp:positionV relativeFrom="paragraph">
                  <wp:posOffset>1529080</wp:posOffset>
                </wp:positionV>
                <wp:extent cx="556260" cy="373380"/>
                <wp:effectExtent l="15240" t="18415" r="19050" b="17780"/>
                <wp:wrapNone/>
                <wp:docPr id="25" name="Ova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3733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FF59C67" id="Ovaal 25" o:spid="_x0000_s1026" style="position:absolute;margin-left:2.4pt;margin-top:120.4pt;width:43.8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" filled="f" strokecolor="red" strokeweight="2.25pt"/>
            </w:pict>
          </mc:Fallback>
        </mc:AlternateContent>
      </w:r>
      <w:r w:rsidRPr="00D62A1C">
        <w:rPr>
          <w:noProof/>
        </w:rPr>
        <w:drawing>
          <wp:inline distT="0" distB="0" distL="0" distR="0" wp14:anchorId="420F84F2" wp14:editId="686C12CD">
            <wp:extent cx="5850255" cy="2859405"/>
            <wp:effectExtent l="0" t="0" r="0" b="0"/>
            <wp:docPr id="9" name="Afbeelding 9" descr="Afbeelding met schermopname, tekst,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schermopname, tekst, software, Computerpictogram&#10;&#10;Automatisch gegenereerde beschrijving"/>
                    <pic:cNvPicPr/>
                  </pic:nvPicPr>
                  <pic:blipFill>
                    <a:blip r:embed="rId14"/>
                    <a:stretch>
                      <a:fillRect/>
                    </a:stretch>
                  </pic:blipFill>
                  <pic:spPr>
                    <a:xfrm>
                      <a:off x="0" y="0"/>
                      <a:ext cx="5850255" cy="2859405"/>
                    </a:xfrm>
                    <a:prstGeom prst="rect">
                      <a:avLst/>
                    </a:prstGeom>
                  </pic:spPr>
                </pic:pic>
              </a:graphicData>
            </a:graphic>
          </wp:inline>
        </w:drawing>
      </w:r>
    </w:p>
    <w:p w14:paraId="0CA1AE55" w14:textId="77777777" w:rsidR="00D62A1C" w:rsidRPr="00D62A1C" w:rsidRDefault="00D62A1C" w:rsidP="00D62A1C">
      <w:pPr>
        <w:rPr>
          <w:b/>
        </w:rPr>
      </w:pPr>
    </w:p>
    <w:p w14:paraId="1B89E236" w14:textId="77777777" w:rsidR="006D151E" w:rsidRDefault="006D151E" w:rsidP="00D62A1C">
      <w:pPr>
        <w:rPr>
          <w:bCs/>
        </w:rPr>
      </w:pPr>
    </w:p>
    <w:p w14:paraId="1077FFEC" w14:textId="77777777" w:rsidR="006D151E" w:rsidRDefault="006D151E" w:rsidP="00D62A1C">
      <w:pPr>
        <w:rPr>
          <w:bCs/>
        </w:rPr>
      </w:pPr>
    </w:p>
    <w:p w14:paraId="63187DF8" w14:textId="77777777" w:rsidR="006D151E" w:rsidRDefault="006D151E" w:rsidP="00D62A1C">
      <w:pPr>
        <w:rPr>
          <w:bCs/>
        </w:rPr>
      </w:pPr>
    </w:p>
    <w:p w14:paraId="132D8680" w14:textId="77777777" w:rsidR="006D151E" w:rsidRDefault="006D151E" w:rsidP="00D62A1C">
      <w:pPr>
        <w:rPr>
          <w:bCs/>
        </w:rPr>
      </w:pPr>
    </w:p>
    <w:p w14:paraId="5893BC11" w14:textId="77777777" w:rsidR="006D151E" w:rsidRDefault="006D151E" w:rsidP="00D62A1C">
      <w:pPr>
        <w:rPr>
          <w:bCs/>
        </w:rPr>
      </w:pPr>
    </w:p>
    <w:p w14:paraId="19EA7CC2" w14:textId="77777777" w:rsidR="006D151E" w:rsidRDefault="006D151E" w:rsidP="00D62A1C">
      <w:pPr>
        <w:rPr>
          <w:bCs/>
        </w:rPr>
      </w:pPr>
    </w:p>
    <w:p w14:paraId="292359B7" w14:textId="77777777" w:rsidR="006D151E" w:rsidRDefault="006D151E" w:rsidP="00D62A1C">
      <w:pPr>
        <w:rPr>
          <w:bCs/>
        </w:rPr>
      </w:pPr>
    </w:p>
    <w:p w14:paraId="3FDC473A" w14:textId="77777777" w:rsidR="006D151E" w:rsidRDefault="006D151E" w:rsidP="00D62A1C">
      <w:pPr>
        <w:rPr>
          <w:bCs/>
        </w:rPr>
      </w:pPr>
    </w:p>
    <w:p w14:paraId="7E73983D" w14:textId="77777777" w:rsidR="008F38E6" w:rsidRDefault="008F38E6" w:rsidP="00D62A1C">
      <w:pPr>
        <w:rPr>
          <w:bCs/>
        </w:rPr>
      </w:pPr>
    </w:p>
    <w:p w14:paraId="410294BB" w14:textId="77777777" w:rsidR="002A3A1D" w:rsidRDefault="002A3A1D" w:rsidP="00D62A1C">
      <w:pPr>
        <w:rPr>
          <w:bCs/>
        </w:rPr>
      </w:pPr>
    </w:p>
    <w:p w14:paraId="6A675D94" w14:textId="77777777" w:rsidR="002A3A1D" w:rsidRDefault="002A3A1D" w:rsidP="00D62A1C">
      <w:pPr>
        <w:rPr>
          <w:bCs/>
        </w:rPr>
      </w:pPr>
    </w:p>
    <w:p w14:paraId="6CB4E28F" w14:textId="77777777" w:rsidR="002A3A1D" w:rsidRDefault="002A3A1D" w:rsidP="00D62A1C">
      <w:pPr>
        <w:rPr>
          <w:bCs/>
        </w:rPr>
      </w:pPr>
    </w:p>
    <w:p w14:paraId="11B780BC" w14:textId="77777777" w:rsidR="002A3A1D" w:rsidRDefault="002A3A1D" w:rsidP="00D62A1C">
      <w:pPr>
        <w:rPr>
          <w:bCs/>
        </w:rPr>
      </w:pPr>
    </w:p>
    <w:p w14:paraId="446C8277" w14:textId="77777777" w:rsidR="008F38E6" w:rsidRDefault="008F38E6" w:rsidP="00D62A1C">
      <w:pPr>
        <w:rPr>
          <w:bCs/>
        </w:rPr>
      </w:pPr>
    </w:p>
    <w:p w14:paraId="639B2945" w14:textId="77777777" w:rsidR="006D151E" w:rsidRDefault="006D151E" w:rsidP="00D62A1C">
      <w:pPr>
        <w:rPr>
          <w:bCs/>
        </w:rPr>
      </w:pPr>
    </w:p>
    <w:p w14:paraId="31A9ADC6" w14:textId="00A56187" w:rsidR="00D62A1C" w:rsidRPr="00D62A1C" w:rsidRDefault="00D62A1C" w:rsidP="00D62A1C">
      <w:pPr>
        <w:rPr>
          <w:bCs/>
        </w:rPr>
      </w:pPr>
      <w:r w:rsidRPr="00D62A1C">
        <w:rPr>
          <w:bCs/>
        </w:rPr>
        <w:t>Volgend scherm verschijnt:</w:t>
      </w:r>
    </w:p>
    <w:p w14:paraId="557C55ED" w14:textId="77777777" w:rsidR="00D62A1C" w:rsidRPr="00D62A1C" w:rsidRDefault="00D62A1C" w:rsidP="00D62A1C">
      <w:pPr>
        <w:rPr>
          <w:b/>
        </w:rPr>
      </w:pPr>
      <w:r w:rsidRPr="00D62A1C">
        <w:rPr>
          <w:noProof/>
        </w:rPr>
        <w:drawing>
          <wp:inline distT="0" distB="0" distL="0" distR="0" wp14:anchorId="151A28FA" wp14:editId="27A2C4E1">
            <wp:extent cx="5850255" cy="2799715"/>
            <wp:effectExtent l="0" t="0" r="0" b="0"/>
            <wp:docPr id="15" name="Afbeelding 15" descr="Afbeelding met tekst, schermopname, nummer, 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schermopname, nummer, software&#10;&#10;Automatisch gegenereerde beschrijving"/>
                    <pic:cNvPicPr/>
                  </pic:nvPicPr>
                  <pic:blipFill>
                    <a:blip r:embed="rId15"/>
                    <a:stretch>
                      <a:fillRect/>
                    </a:stretch>
                  </pic:blipFill>
                  <pic:spPr>
                    <a:xfrm>
                      <a:off x="0" y="0"/>
                      <a:ext cx="5850255" cy="2799715"/>
                    </a:xfrm>
                    <a:prstGeom prst="rect">
                      <a:avLst/>
                    </a:prstGeom>
                  </pic:spPr>
                </pic:pic>
              </a:graphicData>
            </a:graphic>
          </wp:inline>
        </w:drawing>
      </w:r>
    </w:p>
    <w:p w14:paraId="1DF94C80" w14:textId="77777777" w:rsidR="00D62A1C" w:rsidRPr="00D62A1C" w:rsidRDefault="00D62A1C" w:rsidP="00D62A1C">
      <w:pPr>
        <w:rPr>
          <w:bCs/>
        </w:rPr>
      </w:pPr>
      <w:r w:rsidRPr="00D62A1C">
        <w:rPr>
          <w:bCs/>
        </w:rPr>
        <w:t xml:space="preserve">Je vult in het vak ‘raming’ de MJP-nummer in van het budget waarop je een reservering wil maken. Je geeft een omschrijving mee en vult het aantal en eenheidsbedrag in. </w:t>
      </w:r>
    </w:p>
    <w:p w14:paraId="7FF89773" w14:textId="77777777" w:rsidR="00D62A1C" w:rsidRPr="00D62A1C" w:rsidRDefault="00D62A1C" w:rsidP="00D62A1C">
      <w:r w:rsidRPr="00D62A1C">
        <w:rPr>
          <w:b/>
        </w:rPr>
        <w:t>Let op!</w:t>
      </w:r>
      <w:r w:rsidRPr="00D62A1C">
        <w:t xml:space="preserve"> Als je bij een buitenlandse leverancier bestelt dan moet je het </w:t>
      </w:r>
      <w:proofErr w:type="spellStart"/>
      <w:r w:rsidRPr="00D62A1C">
        <w:t>BTW-bedrag</w:t>
      </w:r>
      <w:proofErr w:type="spellEnd"/>
      <w:r w:rsidRPr="00D62A1C">
        <w:t xml:space="preserve"> bij het totaalbedrag optellen.</w:t>
      </w:r>
    </w:p>
    <w:p w14:paraId="7ED70585" w14:textId="77777777" w:rsidR="00D62A1C" w:rsidRPr="00D62A1C" w:rsidRDefault="00D62A1C" w:rsidP="00D62A1C">
      <w:pPr>
        <w:rPr>
          <w:bCs/>
        </w:rPr>
      </w:pPr>
      <w:r w:rsidRPr="00D62A1C">
        <w:rPr>
          <w:bCs/>
        </w:rPr>
        <w:t xml:space="preserve">Druk op opslaan en verlaat dit scherm. </w:t>
      </w:r>
    </w:p>
    <w:p w14:paraId="19FBAB24" w14:textId="77777777" w:rsidR="00D62A1C" w:rsidRDefault="00D62A1C" w:rsidP="00D62A1C">
      <w:pPr>
        <w:numPr>
          <w:ilvl w:val="0"/>
          <w:numId w:val="14"/>
        </w:numPr>
      </w:pPr>
      <w:r w:rsidRPr="00D62A1C">
        <w:t>Druk op de knop verzenden om de bestelbon naar de goedkeurder te sturen.</w:t>
      </w:r>
    </w:p>
    <w:p w14:paraId="483BA919" w14:textId="77777777" w:rsidR="006D151E" w:rsidRPr="00D62A1C" w:rsidRDefault="006D151E" w:rsidP="006D151E">
      <w:pPr>
        <w:pStyle w:val="Kop3"/>
        <w:numPr>
          <w:ilvl w:val="0"/>
          <w:numId w:val="0"/>
        </w:numPr>
      </w:pPr>
    </w:p>
    <w:p w14:paraId="66E1463D" w14:textId="77777777" w:rsidR="00D62A1C" w:rsidRPr="00D62A1C" w:rsidRDefault="00D62A1C" w:rsidP="006D151E">
      <w:pPr>
        <w:pStyle w:val="Kop3"/>
      </w:pPr>
      <w:r w:rsidRPr="00D62A1C">
        <w:t xml:space="preserve">Meerjarige bestelbon </w:t>
      </w:r>
    </w:p>
    <w:p w14:paraId="6B507AE8" w14:textId="77777777" w:rsidR="00D62A1C" w:rsidRPr="00D62A1C" w:rsidRDefault="00D62A1C" w:rsidP="00D62A1C">
      <w:r w:rsidRPr="00D62A1C">
        <w:t>Vanaf 2020 is het mogelijk om een bestelbon aan te maken over meerdere jaren. Dit kan gebruikt worden voor aanbestedingen, convenanten, toelages,…</w:t>
      </w:r>
    </w:p>
    <w:p w14:paraId="098813F1" w14:textId="77777777" w:rsidR="00D62A1C" w:rsidRPr="00D62A1C" w:rsidRDefault="00D62A1C" w:rsidP="00D62A1C">
      <w:pPr>
        <w:numPr>
          <w:ilvl w:val="0"/>
          <w:numId w:val="15"/>
        </w:numPr>
      </w:pPr>
      <w:r w:rsidRPr="00D62A1C">
        <w:t>Om een meerjarige bestelbon aan te maken druk je op het 2</w:t>
      </w:r>
      <w:r w:rsidRPr="00D62A1C">
        <w:rPr>
          <w:vertAlign w:val="superscript"/>
        </w:rPr>
        <w:t>e</w:t>
      </w:r>
      <w:r w:rsidRPr="00D62A1C">
        <w:t xml:space="preserve">(gele) icoon linksboven </w:t>
      </w:r>
      <w:r w:rsidRPr="00D62A1C">
        <w:rPr>
          <w:b/>
        </w:rPr>
        <w:t>nieuwe meerjarige bestelbon.</w:t>
      </w:r>
    </w:p>
    <w:p w14:paraId="4471A931" w14:textId="77777777" w:rsidR="00D62A1C" w:rsidRPr="00D62A1C" w:rsidRDefault="00D62A1C" w:rsidP="00D62A1C">
      <w:pPr>
        <w:numPr>
          <w:ilvl w:val="0"/>
          <w:numId w:val="15"/>
        </w:numPr>
      </w:pPr>
      <w:r w:rsidRPr="00D62A1C">
        <w:t xml:space="preserve">Vul alle gegevens aan bij </w:t>
      </w:r>
      <w:r w:rsidRPr="00D62A1C">
        <w:rPr>
          <w:b/>
        </w:rPr>
        <w:t>bestelinfo.</w:t>
      </w:r>
    </w:p>
    <w:p w14:paraId="57748FD2" w14:textId="77777777" w:rsidR="00D62A1C" w:rsidRPr="00D62A1C" w:rsidRDefault="00D62A1C" w:rsidP="00D62A1C">
      <w:r w:rsidRPr="00D62A1C">
        <w:rPr>
          <w:b/>
        </w:rPr>
        <w:t>Let op!</w:t>
      </w:r>
      <w:r w:rsidRPr="00D62A1C">
        <w:t xml:space="preserve"> Kies het correcte bestelproces </w:t>
      </w:r>
      <w:proofErr w:type="spellStart"/>
      <w:r w:rsidRPr="00D62A1C">
        <w:t>ifv</w:t>
      </w:r>
      <w:proofErr w:type="spellEnd"/>
      <w:r w:rsidRPr="00D62A1C">
        <w:t xml:space="preserve"> de nieuwe aankoopprocedure.</w:t>
      </w:r>
    </w:p>
    <w:p w14:paraId="2DBE4F05" w14:textId="77777777" w:rsidR="00D62A1C" w:rsidRPr="00D62A1C" w:rsidRDefault="00D62A1C" w:rsidP="00D62A1C">
      <w:r w:rsidRPr="00D62A1C">
        <w:rPr>
          <w:b/>
        </w:rPr>
        <w:t>Let op!</w:t>
      </w:r>
      <w:r w:rsidRPr="00D62A1C">
        <w:t xml:space="preserve"> Kies telkens de correcte leverancier MET ondernemingsnummer.</w:t>
      </w:r>
    </w:p>
    <w:p w14:paraId="78EA4396" w14:textId="77777777" w:rsidR="00D62A1C" w:rsidRPr="00D62A1C" w:rsidRDefault="00D62A1C" w:rsidP="00D62A1C">
      <w:pPr>
        <w:numPr>
          <w:ilvl w:val="0"/>
          <w:numId w:val="15"/>
        </w:numPr>
      </w:pPr>
      <w:r w:rsidRPr="00D62A1C">
        <w:t xml:space="preserve">Vul bij </w:t>
      </w:r>
      <w:r w:rsidRPr="00D62A1C">
        <w:rPr>
          <w:b/>
        </w:rPr>
        <w:t>periode</w:t>
      </w:r>
      <w:r w:rsidRPr="00D62A1C">
        <w:t xml:space="preserve"> de jaren in waarover de bestelbon loopt.</w:t>
      </w:r>
    </w:p>
    <w:p w14:paraId="4E2FCA5A" w14:textId="77777777" w:rsidR="00D62A1C" w:rsidRPr="00D62A1C" w:rsidRDefault="00D62A1C" w:rsidP="00D62A1C">
      <w:pPr>
        <w:numPr>
          <w:ilvl w:val="0"/>
          <w:numId w:val="15"/>
        </w:numPr>
      </w:pPr>
      <w:r w:rsidRPr="00D62A1C">
        <w:t xml:space="preserve">Vul bij </w:t>
      </w:r>
      <w:r w:rsidRPr="00D62A1C">
        <w:rPr>
          <w:b/>
        </w:rPr>
        <w:t>detaillijn</w:t>
      </w:r>
      <w:r w:rsidRPr="00D62A1C">
        <w:t xml:space="preserve"> </w:t>
      </w:r>
      <w:r w:rsidRPr="00D62A1C">
        <w:rPr>
          <w:u w:val="single"/>
        </w:rPr>
        <w:t>per jaar</w:t>
      </w:r>
      <w:r w:rsidRPr="00D62A1C">
        <w:t xml:space="preserve"> de juiste raming, bedrag, aantal,…  in door op het icoon </w:t>
      </w:r>
      <w:r w:rsidRPr="00D62A1C">
        <w:rPr>
          <w:b/>
        </w:rPr>
        <w:t>nieuw</w:t>
      </w:r>
      <w:r w:rsidRPr="00D62A1C">
        <w:t xml:space="preserve"> te klikken.</w:t>
      </w:r>
    </w:p>
    <w:p w14:paraId="1A72B816" w14:textId="4EA0DE7F" w:rsidR="00D62A1C" w:rsidRPr="00D62A1C" w:rsidRDefault="00D62A1C" w:rsidP="006D151E">
      <w:pPr>
        <w:numPr>
          <w:ilvl w:val="0"/>
          <w:numId w:val="15"/>
        </w:numPr>
      </w:pPr>
      <w:r w:rsidRPr="00D62A1C">
        <w:t xml:space="preserve">Druk op de knop </w:t>
      </w:r>
      <w:r w:rsidRPr="00D62A1C">
        <w:rPr>
          <w:b/>
        </w:rPr>
        <w:t>verzenden</w:t>
      </w:r>
      <w:r w:rsidRPr="00D62A1C">
        <w:t xml:space="preserve"> om de bestelbon naar de goedkeurder te sturen.</w:t>
      </w:r>
      <w:r w:rsidRPr="00D62A1C">
        <w:br/>
      </w:r>
    </w:p>
    <w:p w14:paraId="3E0CF238" w14:textId="77777777" w:rsidR="00D62A1C" w:rsidRPr="00D62A1C" w:rsidRDefault="00D62A1C" w:rsidP="006D151E">
      <w:pPr>
        <w:pStyle w:val="Kop3"/>
      </w:pPr>
      <w:r w:rsidRPr="00D62A1C">
        <w:t>Bestelbon goedkeuren</w:t>
      </w:r>
    </w:p>
    <w:p w14:paraId="11B51A19" w14:textId="77777777" w:rsidR="00D62A1C" w:rsidRPr="00D62A1C" w:rsidRDefault="00D62A1C" w:rsidP="00D62A1C">
      <w:r w:rsidRPr="00D62A1C">
        <w:t xml:space="preserve">Bij deze stap kan je op 2 manieren naar de desbetreffende bestelbon gaan. Of er wordt gebruik gemaakt van de link die per mail wordt verstuurd waarmee je rechtstreeks in de juiste bestelbon terecht komt of je logt in </w:t>
      </w:r>
      <w:proofErr w:type="spellStart"/>
      <w:r w:rsidRPr="00D62A1C">
        <w:t>in</w:t>
      </w:r>
      <w:proofErr w:type="spellEnd"/>
      <w:r w:rsidRPr="00D62A1C">
        <w:t xml:space="preserve"> de toepassing en volgt onderstaande werkwijze.</w:t>
      </w:r>
    </w:p>
    <w:p w14:paraId="6BB6FD0F" w14:textId="77777777" w:rsidR="00D62A1C" w:rsidRPr="00D62A1C" w:rsidRDefault="00D62A1C" w:rsidP="00D62A1C">
      <w:pPr>
        <w:numPr>
          <w:ilvl w:val="0"/>
          <w:numId w:val="16"/>
        </w:numPr>
      </w:pPr>
      <w:r w:rsidRPr="00D62A1C">
        <w:t xml:space="preserve">Klik op </w:t>
      </w:r>
      <w:r w:rsidRPr="00D62A1C">
        <w:rPr>
          <w:b/>
        </w:rPr>
        <w:t>Bestelling</w:t>
      </w:r>
      <w:r w:rsidRPr="00D62A1C">
        <w:t xml:space="preserve">. Een uitklapmenu verschijnt en kies voor </w:t>
      </w:r>
      <w:r w:rsidRPr="00D62A1C">
        <w:rPr>
          <w:b/>
        </w:rPr>
        <w:t>Goedkeuren.</w:t>
      </w:r>
    </w:p>
    <w:p w14:paraId="66170954" w14:textId="77777777" w:rsidR="00D62A1C" w:rsidRPr="00D62A1C" w:rsidRDefault="00D62A1C" w:rsidP="00D62A1C">
      <w:pPr>
        <w:numPr>
          <w:ilvl w:val="0"/>
          <w:numId w:val="16"/>
        </w:numPr>
      </w:pPr>
      <w:r w:rsidRPr="00D62A1C">
        <w:t xml:space="preserve">Een overzichtsscherm verschijnt. Hier kunnen query’s worden ingesteld en bewaard. Druk op enter om naar de </w:t>
      </w:r>
      <w:proofErr w:type="spellStart"/>
      <w:r w:rsidRPr="00D62A1C">
        <w:t>bestelbons</w:t>
      </w:r>
      <w:proofErr w:type="spellEnd"/>
      <w:r w:rsidRPr="00D62A1C">
        <w:t xml:space="preserve"> te gaan.</w:t>
      </w:r>
    </w:p>
    <w:p w14:paraId="1CCDD67A" w14:textId="77777777" w:rsidR="00D62A1C" w:rsidRPr="00D62A1C" w:rsidRDefault="00D62A1C" w:rsidP="00D62A1C">
      <w:r w:rsidRPr="00D62A1C">
        <w:rPr>
          <w:b/>
        </w:rPr>
        <w:t>Tip!</w:t>
      </w:r>
      <w:r w:rsidRPr="00D62A1C">
        <w:t xml:space="preserve"> Volgnummer &gt; 0 is een handige query om alles op te vragen.</w:t>
      </w:r>
    </w:p>
    <w:p w14:paraId="1FA9BC92" w14:textId="77777777" w:rsidR="00D62A1C" w:rsidRPr="00D62A1C" w:rsidRDefault="00D62A1C" w:rsidP="00D62A1C">
      <w:pPr>
        <w:numPr>
          <w:ilvl w:val="0"/>
          <w:numId w:val="16"/>
        </w:numPr>
      </w:pPr>
      <w:r w:rsidRPr="00D62A1C">
        <w:t xml:space="preserve">Een overzichtsscherm met alle </w:t>
      </w:r>
      <w:proofErr w:type="spellStart"/>
      <w:r w:rsidRPr="00D62A1C">
        <w:t>bestelbons</w:t>
      </w:r>
      <w:proofErr w:type="spellEnd"/>
      <w:r w:rsidRPr="00D62A1C">
        <w:t xml:space="preserve"> verschijnt. Hier kan je de filter in de kolom goedkeurder gebruiken om enkel jouw </w:t>
      </w:r>
      <w:proofErr w:type="spellStart"/>
      <w:r w:rsidRPr="00D62A1C">
        <w:t>bestelbons</w:t>
      </w:r>
      <w:proofErr w:type="spellEnd"/>
      <w:r w:rsidRPr="00D62A1C">
        <w:t xml:space="preserve"> te zien. Open de bestelbon  en controleer de volgende zaken: </w:t>
      </w:r>
    </w:p>
    <w:p w14:paraId="4DB3F3FF" w14:textId="77777777" w:rsidR="00D62A1C" w:rsidRPr="00D62A1C" w:rsidRDefault="00D62A1C" w:rsidP="00D62A1C">
      <w:pPr>
        <w:numPr>
          <w:ilvl w:val="1"/>
          <w:numId w:val="12"/>
        </w:numPr>
      </w:pPr>
      <w:r w:rsidRPr="00D62A1C">
        <w:t>Leverancier</w:t>
      </w:r>
    </w:p>
    <w:p w14:paraId="0BA45801" w14:textId="77777777" w:rsidR="00D62A1C" w:rsidRPr="00D62A1C" w:rsidRDefault="00D62A1C" w:rsidP="00D62A1C">
      <w:pPr>
        <w:numPr>
          <w:ilvl w:val="1"/>
          <w:numId w:val="12"/>
        </w:numPr>
      </w:pPr>
      <w:r w:rsidRPr="00D62A1C">
        <w:t>Omschrijving</w:t>
      </w:r>
    </w:p>
    <w:p w14:paraId="3AD0D416" w14:textId="77777777" w:rsidR="00D62A1C" w:rsidRPr="00D62A1C" w:rsidRDefault="00D62A1C" w:rsidP="00D62A1C">
      <w:pPr>
        <w:numPr>
          <w:ilvl w:val="1"/>
          <w:numId w:val="12"/>
        </w:numPr>
      </w:pPr>
      <w:r w:rsidRPr="00D62A1C">
        <w:t>Budgetsleutel</w:t>
      </w:r>
    </w:p>
    <w:p w14:paraId="786532E5" w14:textId="77777777" w:rsidR="00D62A1C" w:rsidRPr="00D62A1C" w:rsidRDefault="00D62A1C" w:rsidP="00D62A1C">
      <w:pPr>
        <w:numPr>
          <w:ilvl w:val="1"/>
          <w:numId w:val="12"/>
        </w:numPr>
      </w:pPr>
      <w:r w:rsidRPr="00D62A1C">
        <w:t>Motivatie aankoop</w:t>
      </w:r>
    </w:p>
    <w:p w14:paraId="5D5E7267" w14:textId="77777777" w:rsidR="00D62A1C" w:rsidRPr="00D62A1C" w:rsidRDefault="00D62A1C" w:rsidP="00D62A1C">
      <w:pPr>
        <w:numPr>
          <w:ilvl w:val="0"/>
          <w:numId w:val="16"/>
        </w:numPr>
      </w:pPr>
      <w:r w:rsidRPr="00D62A1C">
        <w:t xml:space="preserve">Alles correct ? </w:t>
      </w:r>
      <w:r w:rsidRPr="00D62A1C">
        <w:sym w:font="Wingdings" w:char="F0E0"/>
      </w:r>
      <w:r w:rsidRPr="00D62A1C">
        <w:t xml:space="preserve"> Ga naar de tab </w:t>
      </w:r>
      <w:r w:rsidRPr="00D62A1C">
        <w:rPr>
          <w:b/>
        </w:rPr>
        <w:t>Goedkeuring</w:t>
      </w:r>
      <w:r w:rsidRPr="00D62A1C">
        <w:t xml:space="preserve">, zet de stapstatus op </w:t>
      </w:r>
      <w:r w:rsidRPr="00D62A1C">
        <w:rPr>
          <w:b/>
        </w:rPr>
        <w:t>goedgekeurd</w:t>
      </w:r>
      <w:r w:rsidRPr="00D62A1C">
        <w:t xml:space="preserve"> en </w:t>
      </w:r>
      <w:r w:rsidRPr="00D62A1C">
        <w:rPr>
          <w:b/>
        </w:rPr>
        <w:t>bewaar</w:t>
      </w:r>
      <w:r w:rsidRPr="00D62A1C">
        <w:t xml:space="preserve"> bovenaan.</w:t>
      </w:r>
    </w:p>
    <w:p w14:paraId="0B57B2F6" w14:textId="77777777" w:rsidR="00D62A1C" w:rsidRPr="00D62A1C" w:rsidRDefault="00D62A1C" w:rsidP="00D62A1C">
      <w:pPr>
        <w:numPr>
          <w:ilvl w:val="0"/>
          <w:numId w:val="12"/>
        </w:numPr>
      </w:pPr>
      <w:r w:rsidRPr="00D62A1C">
        <w:t xml:space="preserve">Niet correct? </w:t>
      </w:r>
      <w:r w:rsidRPr="00D62A1C">
        <w:sym w:font="Wingdings" w:char="F0E0"/>
      </w:r>
      <w:r w:rsidRPr="00D62A1C">
        <w:t xml:space="preserve"> Ga naar de tab </w:t>
      </w:r>
      <w:r w:rsidRPr="00D62A1C">
        <w:rPr>
          <w:b/>
        </w:rPr>
        <w:t>Goedkeuring</w:t>
      </w:r>
      <w:r w:rsidRPr="00D62A1C">
        <w:t xml:space="preserve">, zet de stapstatus op </w:t>
      </w:r>
      <w:r w:rsidRPr="00D62A1C">
        <w:rPr>
          <w:b/>
        </w:rPr>
        <w:t>Niet</w:t>
      </w:r>
      <w:r w:rsidRPr="00D62A1C">
        <w:t xml:space="preserve"> </w:t>
      </w:r>
      <w:r w:rsidRPr="00D62A1C">
        <w:rPr>
          <w:b/>
        </w:rPr>
        <w:t>goedgekeurd</w:t>
      </w:r>
      <w:r w:rsidRPr="00D62A1C">
        <w:t xml:space="preserve"> en </w:t>
      </w:r>
      <w:r w:rsidRPr="00D62A1C">
        <w:rPr>
          <w:b/>
        </w:rPr>
        <w:t>bewaar</w:t>
      </w:r>
      <w:r w:rsidRPr="00D62A1C">
        <w:t xml:space="preserve"> bovenaan.</w:t>
      </w:r>
    </w:p>
    <w:p w14:paraId="3E793D2B" w14:textId="77777777" w:rsidR="00D62A1C" w:rsidRPr="00D62A1C" w:rsidRDefault="00D62A1C" w:rsidP="00D62A1C">
      <w:pPr>
        <w:numPr>
          <w:ilvl w:val="1"/>
          <w:numId w:val="12"/>
        </w:numPr>
      </w:pPr>
      <w:r w:rsidRPr="00D62A1C">
        <w:t>Geef een commentaar waarom de bon niet wordt goedgekeurd.</w:t>
      </w:r>
    </w:p>
    <w:p w14:paraId="4C2C5E22" w14:textId="77777777" w:rsidR="00D62A1C" w:rsidRPr="00D62A1C" w:rsidRDefault="00D62A1C" w:rsidP="00D62A1C">
      <w:pPr>
        <w:numPr>
          <w:ilvl w:val="1"/>
          <w:numId w:val="12"/>
        </w:numPr>
      </w:pPr>
      <w:r w:rsidRPr="00D62A1C">
        <w:lastRenderedPageBreak/>
        <w:t>De bestelbon wordt bij niet goedkeuring terug naar de aanvrager gestuurd.</w:t>
      </w:r>
    </w:p>
    <w:p w14:paraId="5D240B14" w14:textId="315DC5B8" w:rsidR="00D62A1C" w:rsidRPr="00D62A1C" w:rsidRDefault="00D62A1C" w:rsidP="00D62A1C">
      <w:r w:rsidRPr="00D62A1C">
        <w:rPr>
          <w:noProof/>
        </w:rPr>
        <mc:AlternateContent>
          <mc:Choice Requires="wpg">
            <w:drawing>
              <wp:anchor distT="0" distB="0" distL="114300" distR="114300" simplePos="0" relativeHeight="251660288" behindDoc="1" locked="0" layoutInCell="1" allowOverlap="1" wp14:anchorId="0A6B0DD7" wp14:editId="68D79436">
                <wp:simplePos x="0" y="0"/>
                <wp:positionH relativeFrom="column">
                  <wp:posOffset>-191135</wp:posOffset>
                </wp:positionH>
                <wp:positionV relativeFrom="paragraph">
                  <wp:posOffset>213360</wp:posOffset>
                </wp:positionV>
                <wp:extent cx="5846445" cy="2905760"/>
                <wp:effectExtent l="22225" t="26670" r="0" b="1270"/>
                <wp:wrapNone/>
                <wp:docPr id="14"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2905760"/>
                          <a:chOff x="5145" y="4006"/>
                          <a:chExt cx="4734" cy="2353"/>
                        </a:xfrm>
                      </wpg:grpSpPr>
                      <pic:pic xmlns:pic="http://schemas.openxmlformats.org/drawingml/2006/picture">
                        <pic:nvPicPr>
                          <pic:cNvPr id="16"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45" y="4053"/>
                            <a:ext cx="4734" cy="2306"/>
                          </a:xfrm>
                          <a:prstGeom prst="rect">
                            <a:avLst/>
                          </a:prstGeom>
                          <a:noFill/>
                          <a:extLst>
                            <a:ext uri="{909E8E84-426E-40DD-AFC4-6F175D3DCCD1}">
                              <a14:hiddenFill xmlns:a14="http://schemas.microsoft.com/office/drawing/2010/main">
                                <a:solidFill>
                                  <a:srgbClr val="FFFFFF"/>
                                </a:solidFill>
                              </a14:hiddenFill>
                            </a:ext>
                          </a:extLst>
                        </pic:spPr>
                      </pic:pic>
                      <wps:wsp>
                        <wps:cNvPr id="22" name="Oval 15"/>
                        <wps:cNvSpPr>
                          <a:spLocks noChangeArrowheads="1"/>
                        </wps:cNvSpPr>
                        <wps:spPr bwMode="auto">
                          <a:xfrm>
                            <a:off x="5729" y="4592"/>
                            <a:ext cx="432" cy="17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16"/>
                        <wps:cNvSpPr>
                          <a:spLocks noChangeArrowheads="1"/>
                        </wps:cNvSpPr>
                        <wps:spPr bwMode="auto">
                          <a:xfrm>
                            <a:off x="5145" y="4006"/>
                            <a:ext cx="252" cy="17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17"/>
                        <wps:cNvSpPr>
                          <a:spLocks noChangeArrowheads="1"/>
                        </wps:cNvSpPr>
                        <wps:spPr bwMode="auto">
                          <a:xfrm>
                            <a:off x="6122" y="4970"/>
                            <a:ext cx="1010" cy="17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D153654" id="Groep 14" o:spid="_x0000_s1026" style="position:absolute;margin-left:-15.05pt;margin-top:16.8pt;width:460.35pt;height:228.8pt;z-index:-251656192" coordorigin="5145,4006" coordsize="4734,2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">
                <v:shape id="Picture 14" o:spid="_x0000_s1027" type="#_x0000_t75" style="position:absolute;left:5145;top:4053;width:4734;height: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">
                  <v:imagedata r:id="rId17" o:title=""/>
                </v:shape>
                <v:oval id="Oval 15" o:spid="_x0000_s1028" style="position:absolute;left:5729;top:4592;width:43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" filled="f" strokecolor="red" strokeweight="3pt"/>
                <v:oval id="Oval 16" o:spid="_x0000_s1029" style="position:absolute;left:5145;top:4006;width:25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" filled="f" strokecolor="red" strokeweight="3pt"/>
                <v:oval id="Oval 17" o:spid="_x0000_s1030" style="position:absolute;left:6122;top:4970;width:101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" filled="f" strokecolor="red" strokeweight="3pt"/>
              </v:group>
            </w:pict>
          </mc:Fallback>
        </mc:AlternateContent>
      </w:r>
    </w:p>
    <w:p w14:paraId="4AC9D81B" w14:textId="77777777" w:rsidR="00D62A1C" w:rsidRPr="00D62A1C" w:rsidRDefault="00D62A1C" w:rsidP="00D62A1C"/>
    <w:p w14:paraId="3C74557B" w14:textId="77777777" w:rsidR="00D62A1C" w:rsidRPr="00D62A1C" w:rsidRDefault="00D62A1C" w:rsidP="00D62A1C"/>
    <w:p w14:paraId="56002912" w14:textId="77777777" w:rsidR="00D62A1C" w:rsidRPr="00D62A1C" w:rsidRDefault="00D62A1C" w:rsidP="00D62A1C"/>
    <w:p w14:paraId="5F348C20" w14:textId="77777777" w:rsidR="00D62A1C" w:rsidRPr="00D62A1C" w:rsidRDefault="00D62A1C" w:rsidP="00D62A1C"/>
    <w:p w14:paraId="7DF099BD" w14:textId="77777777" w:rsidR="00D62A1C" w:rsidRPr="00D62A1C" w:rsidRDefault="00D62A1C" w:rsidP="00D62A1C"/>
    <w:p w14:paraId="1246DA01" w14:textId="77777777" w:rsidR="00D62A1C" w:rsidRPr="00D62A1C" w:rsidRDefault="00D62A1C" w:rsidP="00D62A1C"/>
    <w:p w14:paraId="43261308" w14:textId="77777777" w:rsidR="00D62A1C" w:rsidRPr="00D62A1C" w:rsidRDefault="00D62A1C" w:rsidP="00D62A1C"/>
    <w:p w14:paraId="26B4FC5D" w14:textId="77777777" w:rsidR="00D62A1C" w:rsidRPr="00D62A1C" w:rsidRDefault="00D62A1C" w:rsidP="00D62A1C"/>
    <w:p w14:paraId="08424931" w14:textId="77777777" w:rsidR="00D62A1C" w:rsidRPr="00D62A1C" w:rsidRDefault="00D62A1C" w:rsidP="00D62A1C"/>
    <w:p w14:paraId="4BD83DA6" w14:textId="77777777" w:rsidR="00D62A1C" w:rsidRPr="00D62A1C" w:rsidRDefault="00D62A1C" w:rsidP="00D62A1C"/>
    <w:p w14:paraId="65228D4F" w14:textId="72D7A621" w:rsidR="0095692A" w:rsidRDefault="0095692A" w:rsidP="006D151E">
      <w:pPr>
        <w:pStyle w:val="Kop3"/>
      </w:pPr>
      <w:r>
        <w:t>Bestelbon niet goedgekeurd</w:t>
      </w:r>
    </w:p>
    <w:p w14:paraId="6B1FA643" w14:textId="7CDC2E0C" w:rsidR="0095692A" w:rsidRDefault="0095692A" w:rsidP="0095692A">
      <w:r>
        <w:t xml:space="preserve">Wanneer een bestelbon niet goedgekeurd wordt dan krijg je hiervan een mail. Wanneer deze door de financiële dienst niet wordt goedgekeurd dan even wij telkens de reden mee vb. derde zonder ondernemingsnummer, foutief spoor, foutief budget,… Kijk telkens de reden na en doe de nodige aanpassingen alvorens je de bon opnieuw verstuurt.  De budgetverantwoordelijke (meestal diensthoofd) geeft dit niet altijd mee dus bespreek dit alvorens je de bon opnieuw verstuurt. </w:t>
      </w:r>
    </w:p>
    <w:p w14:paraId="086A599D" w14:textId="298063C8" w:rsidR="0095692A" w:rsidRPr="0095692A" w:rsidRDefault="0095692A" w:rsidP="0095692A">
      <w:r>
        <w:t>Als een bon niet goedgekeurd is dan kan je hem terug aanpassen zonder dat hij geregulariseerd moet worden.</w:t>
      </w:r>
    </w:p>
    <w:p w14:paraId="41C1E624" w14:textId="49B2A2F6" w:rsidR="00D62A1C" w:rsidRPr="00D62A1C" w:rsidRDefault="00D62A1C" w:rsidP="006D151E">
      <w:pPr>
        <w:pStyle w:val="Kop3"/>
      </w:pPr>
      <w:r w:rsidRPr="00D62A1C">
        <w:t>Bestelbon regulariseren</w:t>
      </w:r>
    </w:p>
    <w:p w14:paraId="46A6CEF1" w14:textId="5C3224C1" w:rsidR="00D62A1C" w:rsidRPr="00D62A1C" w:rsidRDefault="00D62A1C" w:rsidP="00D62A1C">
      <w:r w:rsidRPr="00D62A1C">
        <w:t>Wanneer er een fout is gebeurd bij de opmaak van de bestelbon, dan kan deze geregulariseerd worden. Vb. foutieve leveranciers, foutieve budgetcode, foutief proces, aanpassen bedrag,…</w:t>
      </w:r>
      <w:r w:rsidR="0095692A">
        <w:t xml:space="preserve"> Je kan zowel tijdens het goedkeuringsproces als na de definitieve goedkeuring een bon regulariseren.</w:t>
      </w:r>
    </w:p>
    <w:p w14:paraId="085DC18E" w14:textId="77777777" w:rsidR="00D62A1C" w:rsidRPr="00D62A1C" w:rsidRDefault="00D62A1C" w:rsidP="00D62A1C">
      <w:pPr>
        <w:numPr>
          <w:ilvl w:val="0"/>
          <w:numId w:val="17"/>
        </w:numPr>
      </w:pPr>
      <w:r w:rsidRPr="00D62A1C">
        <w:t xml:space="preserve">Klik op het icoon </w:t>
      </w:r>
      <w:r w:rsidRPr="00D62A1C">
        <w:rPr>
          <w:b/>
        </w:rPr>
        <w:t>regulariseren</w:t>
      </w:r>
      <w:r w:rsidRPr="00D62A1C">
        <w:t>. Een pop-up venster verschijnt.</w:t>
      </w:r>
    </w:p>
    <w:p w14:paraId="0FD71B70" w14:textId="77777777" w:rsidR="00D62A1C" w:rsidRPr="00D62A1C" w:rsidRDefault="00D62A1C" w:rsidP="00D62A1C">
      <w:pPr>
        <w:numPr>
          <w:ilvl w:val="0"/>
          <w:numId w:val="17"/>
        </w:numPr>
      </w:pPr>
      <w:r w:rsidRPr="00D62A1C">
        <w:t>Geef de reden van regularisatie mee.</w:t>
      </w:r>
    </w:p>
    <w:p w14:paraId="4A4449AA" w14:textId="77777777" w:rsidR="00D62A1C" w:rsidRPr="00D62A1C" w:rsidRDefault="00D62A1C" w:rsidP="00D62A1C">
      <w:pPr>
        <w:numPr>
          <w:ilvl w:val="0"/>
          <w:numId w:val="17"/>
        </w:numPr>
      </w:pPr>
      <w:r w:rsidRPr="00D62A1C">
        <w:t>De bestelbon kan aangepast worden.</w:t>
      </w:r>
    </w:p>
    <w:p w14:paraId="38CADE84" w14:textId="77777777" w:rsidR="00D62A1C" w:rsidRPr="00D62A1C" w:rsidRDefault="00D62A1C" w:rsidP="00D62A1C">
      <w:r w:rsidRPr="00D62A1C">
        <w:rPr>
          <w:b/>
        </w:rPr>
        <w:t>Nieuw!</w:t>
      </w:r>
      <w:r w:rsidRPr="00D62A1C">
        <w:t xml:space="preserve"> Een proces kan voortaan ook aangepast worden </w:t>
      </w:r>
      <w:proofErr w:type="spellStart"/>
      <w:r w:rsidRPr="00D62A1C">
        <w:t>adhv</w:t>
      </w:r>
      <w:proofErr w:type="spellEnd"/>
      <w:r w:rsidRPr="00D62A1C">
        <w:t xml:space="preserve"> regularisatie.</w:t>
      </w:r>
    </w:p>
    <w:p w14:paraId="59C74D09" w14:textId="77777777" w:rsidR="00D62A1C" w:rsidRPr="00D62A1C" w:rsidRDefault="00D62A1C" w:rsidP="00D62A1C">
      <w:r w:rsidRPr="00D62A1C">
        <w:rPr>
          <w:noProof/>
        </w:rPr>
        <w:lastRenderedPageBreak/>
        <w:drawing>
          <wp:inline distT="0" distB="0" distL="0" distR="0" wp14:anchorId="2A67BF36" wp14:editId="691F3B6E">
            <wp:extent cx="5762625" cy="2381250"/>
            <wp:effectExtent l="19050" t="0" r="9525" b="0"/>
            <wp:docPr id="4" name="Afbeelding 4" descr="Afbeelding met schermopname, software, tekst, Multimedia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schermopname, software, tekst, Multimediasoftware&#10;&#10;Automatisch gegenereerde beschrijving"/>
                    <pic:cNvPicPr>
                      <a:picLocks noChangeAspect="1" noChangeArrowheads="1"/>
                    </pic:cNvPicPr>
                  </pic:nvPicPr>
                  <pic:blipFill>
                    <a:blip r:embed="rId18" cstate="print"/>
                    <a:srcRect/>
                    <a:stretch>
                      <a:fillRect/>
                    </a:stretch>
                  </pic:blipFill>
                  <pic:spPr bwMode="auto">
                    <a:xfrm>
                      <a:off x="0" y="0"/>
                      <a:ext cx="5762625" cy="2381250"/>
                    </a:xfrm>
                    <a:prstGeom prst="rect">
                      <a:avLst/>
                    </a:prstGeom>
                    <a:noFill/>
                    <a:ln w="9525">
                      <a:noFill/>
                      <a:miter lim="800000"/>
                      <a:headEnd/>
                      <a:tailEnd/>
                    </a:ln>
                  </pic:spPr>
                </pic:pic>
              </a:graphicData>
            </a:graphic>
          </wp:inline>
        </w:drawing>
      </w:r>
    </w:p>
    <w:p w14:paraId="4DE33F5D" w14:textId="77777777" w:rsidR="00D62A1C" w:rsidRPr="00D62A1C" w:rsidRDefault="00D62A1C" w:rsidP="006D151E">
      <w:pPr>
        <w:pStyle w:val="Kop3"/>
      </w:pPr>
      <w:r w:rsidRPr="00D62A1C">
        <w:t>Eindboeking</w:t>
      </w:r>
    </w:p>
    <w:p w14:paraId="2202BE9C" w14:textId="77777777" w:rsidR="00D62A1C" w:rsidRPr="00D62A1C" w:rsidRDefault="00D62A1C" w:rsidP="00D62A1C">
      <w:r w:rsidRPr="00D62A1C">
        <w:t>Wanneer de factuur lager is dan vooraf ingeschat bij opmaak van de bestelbon blijft er na de koppeling van bestelbon aan factuur een saldo staan. Om dit budget terug vrij te maken kan de functie eindboeking gebruikt worden.</w:t>
      </w:r>
    </w:p>
    <w:p w14:paraId="5E5728C2" w14:textId="77777777" w:rsidR="00D62A1C" w:rsidRPr="00D62A1C" w:rsidRDefault="00D62A1C" w:rsidP="00D62A1C">
      <w:pPr>
        <w:numPr>
          <w:ilvl w:val="0"/>
          <w:numId w:val="18"/>
        </w:numPr>
      </w:pPr>
      <w:r w:rsidRPr="00D62A1C">
        <w:t xml:space="preserve">Klik op het icoon </w:t>
      </w:r>
      <w:r w:rsidRPr="00D62A1C">
        <w:rPr>
          <w:b/>
        </w:rPr>
        <w:t>eindboeking</w:t>
      </w:r>
      <w:r w:rsidRPr="00D62A1C">
        <w:t xml:space="preserve">. </w:t>
      </w:r>
    </w:p>
    <w:p w14:paraId="50C37C42" w14:textId="77777777" w:rsidR="00D62A1C" w:rsidRPr="00D62A1C" w:rsidRDefault="00D62A1C" w:rsidP="00D62A1C">
      <w:pPr>
        <w:numPr>
          <w:ilvl w:val="0"/>
          <w:numId w:val="18"/>
        </w:numPr>
      </w:pPr>
      <w:r w:rsidRPr="00D62A1C">
        <w:t xml:space="preserve">Een pop-up venster verschijnt en klik op </w:t>
      </w:r>
      <w:r w:rsidRPr="00D62A1C">
        <w:rPr>
          <w:b/>
        </w:rPr>
        <w:t>ja.</w:t>
      </w:r>
    </w:p>
    <w:p w14:paraId="0AF7D432" w14:textId="6887A646" w:rsidR="00D62A1C" w:rsidRDefault="00D62A1C" w:rsidP="00D62A1C">
      <w:pPr>
        <w:numPr>
          <w:ilvl w:val="0"/>
          <w:numId w:val="18"/>
        </w:numPr>
      </w:pPr>
      <w:r w:rsidRPr="00D62A1C">
        <w:t xml:space="preserve">De bestelbon heeft geen saldo meer en het restant is terug beschikbaar bij je budget. </w:t>
      </w:r>
    </w:p>
    <w:p w14:paraId="759DED6F" w14:textId="77777777" w:rsidR="00D62A1C" w:rsidRPr="00D62A1C" w:rsidRDefault="00D62A1C" w:rsidP="00D62A1C"/>
    <w:p w14:paraId="12C185E3" w14:textId="77777777" w:rsidR="00D62A1C" w:rsidRDefault="00D62A1C" w:rsidP="006D151E">
      <w:pPr>
        <w:pStyle w:val="Kop2"/>
      </w:pPr>
      <w:r w:rsidRPr="00D62A1C">
        <w:t>Inkomende facturen</w:t>
      </w:r>
    </w:p>
    <w:p w14:paraId="1F8434CF" w14:textId="77777777" w:rsidR="00D62A1C" w:rsidRPr="00D62A1C" w:rsidRDefault="00D62A1C" w:rsidP="00D62A1C"/>
    <w:p w14:paraId="2539FEC1" w14:textId="77777777" w:rsidR="00D62A1C" w:rsidRPr="00D62A1C" w:rsidRDefault="00D62A1C" w:rsidP="00D62A1C">
      <w:pPr>
        <w:numPr>
          <w:ilvl w:val="0"/>
          <w:numId w:val="19"/>
        </w:numPr>
      </w:pPr>
      <w:r w:rsidRPr="00D62A1C">
        <w:t xml:space="preserve">Klik op </w:t>
      </w:r>
      <w:r w:rsidRPr="00D62A1C">
        <w:rPr>
          <w:b/>
        </w:rPr>
        <w:t>Inkomende facturen</w:t>
      </w:r>
      <w:r w:rsidRPr="00D62A1C">
        <w:t xml:space="preserve">. Een uitklapmenu verschijnt en kies voor </w:t>
      </w:r>
      <w:r w:rsidRPr="00D62A1C">
        <w:rPr>
          <w:b/>
        </w:rPr>
        <w:t>Goedkeuren.</w:t>
      </w:r>
    </w:p>
    <w:p w14:paraId="3CEEE8D0" w14:textId="77777777" w:rsidR="00D62A1C" w:rsidRPr="00D62A1C" w:rsidRDefault="00D62A1C" w:rsidP="00D62A1C">
      <w:pPr>
        <w:numPr>
          <w:ilvl w:val="0"/>
          <w:numId w:val="19"/>
        </w:numPr>
      </w:pPr>
      <w:r w:rsidRPr="00D62A1C">
        <w:t>Een overzichtsscherm verschijnt. Hier kunnen query’s worden ingesteld en bewaard.</w:t>
      </w:r>
    </w:p>
    <w:p w14:paraId="34663DF8" w14:textId="77777777" w:rsidR="00D62A1C" w:rsidRPr="00D62A1C" w:rsidRDefault="00D62A1C" w:rsidP="00D62A1C">
      <w:r w:rsidRPr="00D62A1C">
        <w:rPr>
          <w:b/>
        </w:rPr>
        <w:t>Tip!</w:t>
      </w:r>
      <w:r w:rsidRPr="00D62A1C">
        <w:t xml:space="preserve"> Volgnummer &gt; 0 is een handige query om alles op te vragen.</w:t>
      </w:r>
    </w:p>
    <w:p w14:paraId="516414BB" w14:textId="77777777" w:rsidR="00D62A1C" w:rsidRPr="00D62A1C" w:rsidRDefault="00D62A1C" w:rsidP="00D62A1C">
      <w:pPr>
        <w:numPr>
          <w:ilvl w:val="0"/>
          <w:numId w:val="19"/>
        </w:numPr>
      </w:pPr>
      <w:r w:rsidRPr="00D62A1C">
        <w:t>Open de factuur  en controleer of de factuur, de bestelbon en levering overeen stemmen:</w:t>
      </w:r>
    </w:p>
    <w:p w14:paraId="077C2846" w14:textId="77777777" w:rsidR="00D62A1C" w:rsidRPr="00D62A1C" w:rsidRDefault="00D62A1C" w:rsidP="00D62A1C">
      <w:pPr>
        <w:numPr>
          <w:ilvl w:val="1"/>
          <w:numId w:val="12"/>
        </w:numPr>
      </w:pPr>
      <w:r w:rsidRPr="00D62A1C">
        <w:t>Correcte hoeveelheid?</w:t>
      </w:r>
    </w:p>
    <w:p w14:paraId="4121ACD8" w14:textId="77777777" w:rsidR="00D62A1C" w:rsidRPr="00D62A1C" w:rsidRDefault="00D62A1C" w:rsidP="00D62A1C">
      <w:pPr>
        <w:numPr>
          <w:ilvl w:val="1"/>
          <w:numId w:val="12"/>
        </w:numPr>
      </w:pPr>
      <w:r w:rsidRPr="00D62A1C">
        <w:t>Correcte prijs?</w:t>
      </w:r>
    </w:p>
    <w:p w14:paraId="43F0A2C6" w14:textId="77777777" w:rsidR="00D62A1C" w:rsidRPr="00D62A1C" w:rsidRDefault="00D62A1C" w:rsidP="00D62A1C">
      <w:pPr>
        <w:numPr>
          <w:ilvl w:val="1"/>
          <w:numId w:val="12"/>
        </w:numPr>
      </w:pPr>
      <w:r w:rsidRPr="00D62A1C">
        <w:t>Geen beschadigingen?</w:t>
      </w:r>
    </w:p>
    <w:p w14:paraId="01A16AA3" w14:textId="77777777" w:rsidR="00D62A1C" w:rsidRPr="006D151E" w:rsidRDefault="00D62A1C" w:rsidP="006D151E">
      <w:pPr>
        <w:pStyle w:val="Kop3"/>
      </w:pPr>
      <w:r w:rsidRPr="006D151E">
        <w:t>Factuur koppelen</w:t>
      </w:r>
    </w:p>
    <w:p w14:paraId="2884A77D" w14:textId="77777777" w:rsidR="00D62A1C" w:rsidRPr="00D62A1C" w:rsidRDefault="00D62A1C" w:rsidP="00D62A1C">
      <w:pPr>
        <w:numPr>
          <w:ilvl w:val="0"/>
          <w:numId w:val="20"/>
        </w:numPr>
      </w:pPr>
      <w:r w:rsidRPr="00D62A1C">
        <w:t xml:space="preserve">Koppel de </w:t>
      </w:r>
      <w:r w:rsidRPr="00D62A1C">
        <w:rPr>
          <w:b/>
          <w:u w:val="single"/>
        </w:rPr>
        <w:t>voordien</w:t>
      </w:r>
      <w:r w:rsidRPr="00D62A1C">
        <w:t xml:space="preserve"> aangemaakte bestelbon aan de factuur door onderaan bij factuurlijnen op </w:t>
      </w:r>
      <w:r w:rsidRPr="00D62A1C">
        <w:rPr>
          <w:b/>
        </w:rPr>
        <w:t>nieuw</w:t>
      </w:r>
      <w:r w:rsidRPr="00D62A1C">
        <w:t xml:space="preserve"> te klikken.</w:t>
      </w:r>
    </w:p>
    <w:p w14:paraId="041A29B3" w14:textId="77777777" w:rsidR="00D62A1C" w:rsidRPr="00D62A1C" w:rsidRDefault="00D62A1C" w:rsidP="00D62A1C">
      <w:pPr>
        <w:numPr>
          <w:ilvl w:val="0"/>
          <w:numId w:val="20"/>
        </w:numPr>
      </w:pPr>
      <w:r w:rsidRPr="00D62A1C">
        <w:rPr>
          <w:noProof/>
        </w:rPr>
        <w:drawing>
          <wp:anchor distT="0" distB="0" distL="114300" distR="114300" simplePos="0" relativeHeight="251661312" behindDoc="1" locked="0" layoutInCell="1" allowOverlap="1" wp14:anchorId="6E37C95E" wp14:editId="6D351641">
            <wp:simplePos x="0" y="0"/>
            <wp:positionH relativeFrom="column">
              <wp:posOffset>-80010</wp:posOffset>
            </wp:positionH>
            <wp:positionV relativeFrom="paragraph">
              <wp:posOffset>245745</wp:posOffset>
            </wp:positionV>
            <wp:extent cx="5857875" cy="4181475"/>
            <wp:effectExtent l="19050" t="0" r="9525" b="0"/>
            <wp:wrapNone/>
            <wp:docPr id="5" name="Afbeelding 9" descr="Afbeelding met schermopname, tekst,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9" descr="Afbeelding met schermopname, tekst, software, Computerpictogram&#10;&#10;Automatisch gegenereerde beschrijving"/>
                    <pic:cNvPicPr>
                      <a:picLocks noChangeAspect="1" noChangeArrowheads="1"/>
                    </pic:cNvPicPr>
                  </pic:nvPicPr>
                  <pic:blipFill>
                    <a:blip r:embed="rId19" cstate="print"/>
                    <a:srcRect r="34295"/>
                    <a:stretch>
                      <a:fillRect/>
                    </a:stretch>
                  </pic:blipFill>
                  <pic:spPr bwMode="auto">
                    <a:xfrm>
                      <a:off x="0" y="0"/>
                      <a:ext cx="5857875" cy="4181475"/>
                    </a:xfrm>
                    <a:prstGeom prst="rect">
                      <a:avLst/>
                    </a:prstGeom>
                    <a:noFill/>
                  </pic:spPr>
                </pic:pic>
              </a:graphicData>
            </a:graphic>
          </wp:anchor>
        </w:drawing>
      </w:r>
      <w:r w:rsidRPr="00D62A1C">
        <w:t>Een pop-up venster verschijnt.</w:t>
      </w:r>
    </w:p>
    <w:p w14:paraId="7ABE7B59" w14:textId="77777777" w:rsidR="00D62A1C" w:rsidRPr="00D62A1C" w:rsidRDefault="00D62A1C" w:rsidP="00D62A1C"/>
    <w:p w14:paraId="788EFA2E" w14:textId="77777777" w:rsidR="00D62A1C" w:rsidRPr="00D62A1C" w:rsidRDefault="00D62A1C" w:rsidP="00D62A1C"/>
    <w:p w14:paraId="2020AE13" w14:textId="77777777" w:rsidR="00D62A1C" w:rsidRPr="00D62A1C" w:rsidRDefault="00D62A1C" w:rsidP="00D62A1C"/>
    <w:p w14:paraId="20C2D004" w14:textId="77777777" w:rsidR="00D62A1C" w:rsidRPr="00D62A1C" w:rsidRDefault="00D62A1C" w:rsidP="00D62A1C"/>
    <w:p w14:paraId="6CB2FD5F" w14:textId="77777777" w:rsidR="00D62A1C" w:rsidRPr="00D62A1C" w:rsidRDefault="00D62A1C" w:rsidP="00D62A1C"/>
    <w:p w14:paraId="29AF1023" w14:textId="77777777" w:rsidR="00D62A1C" w:rsidRPr="00D62A1C" w:rsidRDefault="00D62A1C" w:rsidP="00D62A1C"/>
    <w:p w14:paraId="3C0AD479" w14:textId="77777777" w:rsidR="00D62A1C" w:rsidRPr="00D62A1C" w:rsidRDefault="00D62A1C" w:rsidP="00D62A1C"/>
    <w:p w14:paraId="068603EC" w14:textId="77777777" w:rsidR="00D62A1C" w:rsidRPr="00D62A1C" w:rsidRDefault="00D62A1C" w:rsidP="00D62A1C"/>
    <w:p w14:paraId="5E511FAB" w14:textId="77777777" w:rsidR="00D62A1C" w:rsidRPr="00D62A1C" w:rsidRDefault="00D62A1C" w:rsidP="00D62A1C"/>
    <w:p w14:paraId="6938C008" w14:textId="77777777" w:rsidR="00D62A1C" w:rsidRPr="00D62A1C" w:rsidRDefault="00D62A1C" w:rsidP="00D62A1C"/>
    <w:p w14:paraId="412BD5BD" w14:textId="77777777" w:rsidR="00D62A1C" w:rsidRPr="00D62A1C" w:rsidRDefault="00D62A1C" w:rsidP="00D62A1C"/>
    <w:p w14:paraId="49B37D8A" w14:textId="77777777" w:rsidR="00D62A1C" w:rsidRPr="00D62A1C" w:rsidRDefault="00D62A1C" w:rsidP="00D62A1C"/>
    <w:p w14:paraId="05E3F4B9" w14:textId="77777777" w:rsidR="00D62A1C" w:rsidRPr="00D62A1C" w:rsidRDefault="00D62A1C" w:rsidP="00D62A1C"/>
    <w:p w14:paraId="15300BAA" w14:textId="77777777" w:rsidR="00D62A1C" w:rsidRPr="00D62A1C" w:rsidRDefault="00D62A1C" w:rsidP="00D62A1C"/>
    <w:p w14:paraId="6F3C43E9" w14:textId="77777777" w:rsidR="00D62A1C" w:rsidRPr="00D62A1C" w:rsidRDefault="00D62A1C" w:rsidP="00D62A1C"/>
    <w:p w14:paraId="76062299" w14:textId="77777777" w:rsidR="00D62A1C" w:rsidRPr="00D62A1C" w:rsidRDefault="00D62A1C" w:rsidP="00D62A1C">
      <w:pPr>
        <w:numPr>
          <w:ilvl w:val="0"/>
          <w:numId w:val="20"/>
        </w:numPr>
      </w:pPr>
      <w:r w:rsidRPr="00D62A1C">
        <w:t>Vul de bestelbon in</w:t>
      </w:r>
    </w:p>
    <w:p w14:paraId="646A4995" w14:textId="77777777" w:rsidR="00D62A1C" w:rsidRPr="00D62A1C" w:rsidRDefault="00D62A1C" w:rsidP="00D62A1C">
      <w:pPr>
        <w:numPr>
          <w:ilvl w:val="0"/>
          <w:numId w:val="20"/>
        </w:numPr>
      </w:pPr>
      <w:r w:rsidRPr="00D62A1C">
        <w:t>Indien nodig pas de factuurlijn aan, nl. aantal, eenheidsbedrag, eindboeking en economische sectorcode.</w:t>
      </w:r>
    </w:p>
    <w:p w14:paraId="5C95B8A9" w14:textId="77777777" w:rsidR="00D62A1C" w:rsidRDefault="00D62A1C" w:rsidP="00D62A1C">
      <w:pPr>
        <w:numPr>
          <w:ilvl w:val="0"/>
          <w:numId w:val="20"/>
        </w:numPr>
      </w:pPr>
      <w:r w:rsidRPr="00D62A1C">
        <w:t xml:space="preserve">Als er geen facturen meer volgen dan zet je eindboeking op </w:t>
      </w:r>
      <w:r w:rsidRPr="00D62A1C">
        <w:rPr>
          <w:b/>
        </w:rPr>
        <w:t>JA</w:t>
      </w:r>
      <w:r w:rsidRPr="00D62A1C">
        <w:t>.</w:t>
      </w:r>
    </w:p>
    <w:p w14:paraId="22D2CBFE" w14:textId="45049000" w:rsidR="008F38E6" w:rsidRPr="00D62A1C" w:rsidRDefault="008F38E6" w:rsidP="008F38E6">
      <w:pPr>
        <w:numPr>
          <w:ilvl w:val="1"/>
          <w:numId w:val="20"/>
        </w:numPr>
      </w:pPr>
      <w:r>
        <w:t xml:space="preserve">Mocht je dit vergeten dan kan dit later gebeuren </w:t>
      </w:r>
      <w:proofErr w:type="spellStart"/>
      <w:r>
        <w:t>adhv</w:t>
      </w:r>
      <w:proofErr w:type="spellEnd"/>
      <w:r>
        <w:t xml:space="preserve"> punt 1.6 Eindboeking. </w:t>
      </w:r>
    </w:p>
    <w:p w14:paraId="76DA1BEF" w14:textId="77777777" w:rsidR="00D62A1C" w:rsidRPr="00D62A1C" w:rsidRDefault="00D62A1C" w:rsidP="00D62A1C">
      <w:pPr>
        <w:numPr>
          <w:ilvl w:val="0"/>
          <w:numId w:val="20"/>
        </w:numPr>
      </w:pPr>
      <w:r w:rsidRPr="00D62A1C">
        <w:t>Bewaar de ingevulde gegevens.</w:t>
      </w:r>
    </w:p>
    <w:p w14:paraId="35FB49EE" w14:textId="7210F175" w:rsidR="00D62A1C" w:rsidRPr="00D62A1C" w:rsidRDefault="00D62A1C" w:rsidP="00D62A1C">
      <w:pPr>
        <w:pStyle w:val="Kop3"/>
      </w:pPr>
      <w:r w:rsidRPr="00D62A1C">
        <w:t>Factuur goedkeuren.</w:t>
      </w:r>
    </w:p>
    <w:p w14:paraId="04500316" w14:textId="77777777" w:rsidR="00D62A1C" w:rsidRPr="00D62A1C" w:rsidRDefault="00D62A1C" w:rsidP="00D62A1C">
      <w:pPr>
        <w:numPr>
          <w:ilvl w:val="0"/>
          <w:numId w:val="21"/>
        </w:numPr>
      </w:pPr>
      <w:r w:rsidRPr="00D62A1C">
        <w:t xml:space="preserve">Klik onderaan op de tab </w:t>
      </w:r>
      <w:r w:rsidRPr="00D62A1C">
        <w:rPr>
          <w:b/>
        </w:rPr>
        <w:t>Goedkeuring.</w:t>
      </w:r>
    </w:p>
    <w:p w14:paraId="0C930B62" w14:textId="77777777" w:rsidR="00D62A1C" w:rsidRPr="00D62A1C" w:rsidRDefault="00D62A1C" w:rsidP="00D62A1C">
      <w:pPr>
        <w:numPr>
          <w:ilvl w:val="0"/>
          <w:numId w:val="21"/>
        </w:numPr>
      </w:pPr>
      <w:r w:rsidRPr="00D62A1C">
        <w:t xml:space="preserve">Zet de stapstatus op </w:t>
      </w:r>
      <w:r w:rsidRPr="00D62A1C">
        <w:rPr>
          <w:b/>
        </w:rPr>
        <w:t>Goedgekeurd</w:t>
      </w:r>
      <w:r w:rsidRPr="00D62A1C">
        <w:t xml:space="preserve"> of </w:t>
      </w:r>
      <w:r w:rsidRPr="00D62A1C">
        <w:rPr>
          <w:b/>
        </w:rPr>
        <w:t>niet goedgekeurd.</w:t>
      </w:r>
    </w:p>
    <w:p w14:paraId="00285E69" w14:textId="77777777" w:rsidR="00D62A1C" w:rsidRPr="00D62A1C" w:rsidRDefault="00D62A1C" w:rsidP="00D62A1C">
      <w:pPr>
        <w:numPr>
          <w:ilvl w:val="0"/>
          <w:numId w:val="21"/>
        </w:numPr>
      </w:pPr>
      <w:r w:rsidRPr="00D62A1C">
        <w:t>Druk op de knop</w:t>
      </w:r>
      <w:r w:rsidRPr="00D62A1C">
        <w:rPr>
          <w:b/>
        </w:rPr>
        <w:t xml:space="preserve"> bewaar.</w:t>
      </w:r>
    </w:p>
    <w:p w14:paraId="27BA9147" w14:textId="77777777" w:rsidR="00D62A1C" w:rsidRPr="00D62A1C" w:rsidRDefault="00D62A1C" w:rsidP="00D62A1C"/>
    <w:p w14:paraId="2A6D7A14" w14:textId="77777777" w:rsidR="00D62A1C" w:rsidRPr="00D62A1C" w:rsidRDefault="00D62A1C" w:rsidP="00D62A1C"/>
    <w:p w14:paraId="3D3782AE" w14:textId="77777777" w:rsidR="00D62A1C" w:rsidRDefault="00D62A1C" w:rsidP="00B00568">
      <w:pPr>
        <w:pStyle w:val="TurnhoutOpsomming2"/>
        <w:numPr>
          <w:ilvl w:val="0"/>
          <w:numId w:val="0"/>
        </w:numPr>
      </w:pPr>
    </w:p>
    <w:p w14:paraId="713F5ADA" w14:textId="77777777" w:rsidR="00B00568" w:rsidRDefault="00B00568" w:rsidP="00B00568">
      <w:pPr>
        <w:pStyle w:val="Lijstalinea"/>
        <w:ind w:left="1440"/>
      </w:pPr>
    </w:p>
    <w:p w14:paraId="15DD1B95" w14:textId="77777777" w:rsidR="00B00568" w:rsidRPr="00B00568" w:rsidRDefault="00B00568" w:rsidP="00B00568"/>
    <w:sectPr w:rsidR="00B00568" w:rsidRPr="00B00568" w:rsidSect="00AA660F">
      <w:headerReference w:type="default" r:id="rId20"/>
      <w:footerReference w:type="default" r:id="rId21"/>
      <w:headerReference w:type="first" r:id="rId22"/>
      <w:footerReference w:type="first" r:id="rId23"/>
      <w:pgSz w:w="11906" w:h="16838"/>
      <w:pgMar w:top="2200" w:right="1321" w:bottom="1763" w:left="132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B0E7" w14:textId="77777777" w:rsidR="00B00568" w:rsidRDefault="00B00568" w:rsidP="00110F84">
      <w:r>
        <w:separator/>
      </w:r>
    </w:p>
  </w:endnote>
  <w:endnote w:type="continuationSeparator" w:id="0">
    <w:p w14:paraId="4ABB79BD" w14:textId="77777777" w:rsidR="00B00568" w:rsidRDefault="00B00568"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o Hew">
    <w:charset w:val="00"/>
    <w:family w:val="auto"/>
    <w:pitch w:val="variable"/>
    <w:sig w:usb0="A000002F" w:usb1="500160FB" w:usb2="0000001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9307"/>
  <w:bookmarkStart w:id="1" w:name="_Hlk52449308"/>
  <w:p w14:paraId="4DBFBC3E" w14:textId="77777777" w:rsidR="0023212A" w:rsidRDefault="001D4482" w:rsidP="00A64E79">
    <w:pPr>
      <w:pStyle w:val="Voettekst"/>
    </w:pPr>
    <w:r>
      <w:rPr>
        <w:noProof/>
      </w:rPr>
      <mc:AlternateContent>
        <mc:Choice Requires="wps">
          <w:drawing>
            <wp:anchor distT="0" distB="0" distL="114300" distR="114300" simplePos="0" relativeHeight="251659264" behindDoc="0" locked="0" layoutInCell="1" allowOverlap="1" wp14:anchorId="1750DBDC" wp14:editId="140F4F61">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7C9B58E9" w14:textId="77777777" w:rsidR="0023212A" w:rsidRPr="00643E44" w:rsidRDefault="00BA6E4B"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750DBDC"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7C9B58E9" w14:textId="77777777" w:rsidR="0023212A" w:rsidRPr="00643E44" w:rsidRDefault="002A3A1D"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2A650884" wp14:editId="0104865A">
          <wp:simplePos x="0" y="0"/>
          <wp:positionH relativeFrom="page">
            <wp:align>center</wp:align>
          </wp:positionH>
          <wp:positionV relativeFrom="page">
            <wp:posOffset>10001250</wp:posOffset>
          </wp:positionV>
          <wp:extent cx="399600" cy="219600"/>
          <wp:effectExtent l="0" t="0" r="635" b="952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930B" w14:textId="77777777" w:rsidR="00074F2D" w:rsidRDefault="00711832" w:rsidP="00A64E79">
    <w:pPr>
      <w:pStyle w:val="Voettekst"/>
    </w:pPr>
    <w:r>
      <w:rPr>
        <w:noProof/>
      </w:rPr>
      <w:drawing>
        <wp:anchor distT="0" distB="0" distL="114300" distR="114300" simplePos="0" relativeHeight="251662336" behindDoc="1" locked="1" layoutInCell="1" allowOverlap="1" wp14:anchorId="73948264" wp14:editId="235B3209">
          <wp:simplePos x="0" y="0"/>
          <wp:positionH relativeFrom="page">
            <wp:align>center</wp:align>
          </wp:positionH>
          <wp:positionV relativeFrom="page">
            <wp:posOffset>9944735</wp:posOffset>
          </wp:positionV>
          <wp:extent cx="842400" cy="468000"/>
          <wp:effectExtent l="0" t="0" r="0" b="8255"/>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D8" w14:textId="77777777" w:rsidR="00B00568" w:rsidRDefault="00B00568" w:rsidP="00110F84">
      <w:r>
        <w:separator/>
      </w:r>
    </w:p>
  </w:footnote>
  <w:footnote w:type="continuationSeparator" w:id="0">
    <w:p w14:paraId="697759A4" w14:textId="77777777" w:rsidR="00B00568" w:rsidRDefault="00B00568"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1600" w14:textId="77777777" w:rsidR="00FF20EB" w:rsidRDefault="00FF20EB" w:rsidP="00A64E79">
    <w:pPr>
      <w:pStyle w:val="Koptekst"/>
    </w:pPr>
    <w:r>
      <w:rPr>
        <w:noProof/>
      </w:rPr>
      <w:drawing>
        <wp:anchor distT="0" distB="0" distL="114300" distR="114300" simplePos="0" relativeHeight="251663360" behindDoc="1" locked="1" layoutInCell="1" allowOverlap="1" wp14:anchorId="07D48B16" wp14:editId="7FE88C07">
          <wp:simplePos x="0" y="0"/>
          <wp:positionH relativeFrom="page">
            <wp:align>center</wp:align>
          </wp:positionH>
          <wp:positionV relativeFrom="page">
            <wp:posOffset>461010</wp:posOffset>
          </wp:positionV>
          <wp:extent cx="399600" cy="223200"/>
          <wp:effectExtent l="0" t="0" r="635" b="5715"/>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345C" w14:textId="77777777" w:rsidR="00074F2D" w:rsidRDefault="00711832" w:rsidP="00A64E79">
    <w:pPr>
      <w:pStyle w:val="Voettekst"/>
    </w:pPr>
    <w:r>
      <w:rPr>
        <w:noProof/>
      </w:rPr>
      <w:drawing>
        <wp:anchor distT="0" distB="0" distL="114300" distR="114300" simplePos="0" relativeHeight="251661312" behindDoc="1" locked="1" layoutInCell="1" allowOverlap="1" wp14:anchorId="25A2C85E" wp14:editId="70ED954A">
          <wp:simplePos x="0" y="0"/>
          <wp:positionH relativeFrom="page">
            <wp:align>center</wp:align>
          </wp:positionH>
          <wp:positionV relativeFrom="page">
            <wp:posOffset>1398905</wp:posOffset>
          </wp:positionV>
          <wp:extent cx="842040" cy="468000"/>
          <wp:effectExtent l="0" t="0" r="0" b="8255"/>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04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rPr>
      <w:drawing>
        <wp:anchor distT="0" distB="0" distL="114300" distR="114300" simplePos="0" relativeHeight="251660288" behindDoc="1" locked="1" layoutInCell="1" allowOverlap="1" wp14:anchorId="658526BD" wp14:editId="402C03A4">
          <wp:simplePos x="0" y="0"/>
          <wp:positionH relativeFrom="page">
            <wp:posOffset>3686810</wp:posOffset>
          </wp:positionH>
          <wp:positionV relativeFrom="page">
            <wp:posOffset>585470</wp:posOffset>
          </wp:positionV>
          <wp:extent cx="1915200" cy="255600"/>
          <wp:effectExtent l="0" t="0" r="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8A7"/>
    <w:multiLevelType w:val="hybridMultilevel"/>
    <w:tmpl w:val="415AAA5E"/>
    <w:lvl w:ilvl="0" w:tplc="A1AA85A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EF34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5E531A7"/>
    <w:multiLevelType w:val="hybridMultilevel"/>
    <w:tmpl w:val="7DBE42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8C16C01"/>
    <w:multiLevelType w:val="hybridMultilevel"/>
    <w:tmpl w:val="6A084D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300675"/>
    <w:multiLevelType w:val="hybridMultilevel"/>
    <w:tmpl w:val="47C00114"/>
    <w:lvl w:ilvl="0" w:tplc="4BC65B0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EF5048"/>
    <w:multiLevelType w:val="hybridMultilevel"/>
    <w:tmpl w:val="310AA6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180DD3"/>
    <w:multiLevelType w:val="hybridMultilevel"/>
    <w:tmpl w:val="95B49642"/>
    <w:lvl w:ilvl="0" w:tplc="61A0C872">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3523C7"/>
    <w:multiLevelType w:val="hybridMultilevel"/>
    <w:tmpl w:val="B192E448"/>
    <w:lvl w:ilvl="0" w:tplc="4BC65B0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E0952D6"/>
    <w:multiLevelType w:val="hybridMultilevel"/>
    <w:tmpl w:val="3D08BC5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C76F05"/>
    <w:multiLevelType w:val="hybridMultilevel"/>
    <w:tmpl w:val="B192E448"/>
    <w:lvl w:ilvl="0" w:tplc="4BC65B0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E090DD0"/>
    <w:multiLevelType w:val="hybridMultilevel"/>
    <w:tmpl w:val="F7E8410E"/>
    <w:lvl w:ilvl="0" w:tplc="D534DA50">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B4C6D75"/>
    <w:multiLevelType w:val="multilevel"/>
    <w:tmpl w:val="48427464"/>
    <w:lvl w:ilvl="0">
      <w:start w:val="1"/>
      <w:numFmt w:val="decimal"/>
      <w:pStyle w:val="Kop1"/>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A4C51A9"/>
    <w:multiLevelType w:val="multilevel"/>
    <w:tmpl w:val="B3DEDC36"/>
    <w:lvl w:ilvl="0">
      <w:start w:val="1"/>
      <w:numFmt w:val="decimal"/>
      <w:pStyle w:val="Kop2"/>
      <w:lvlText w:val="%1."/>
      <w:lvlJc w:val="left"/>
      <w:pPr>
        <w:ind w:left="360" w:hanging="360"/>
      </w:pPr>
      <w:rPr>
        <w:rFonts w:hint="default"/>
      </w:rPr>
    </w:lvl>
    <w:lvl w:ilvl="1">
      <w:start w:val="1"/>
      <w:numFmt w:val="decimal"/>
      <w:pStyle w:val="Kop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AA616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206DB0"/>
    <w:multiLevelType w:val="hybridMultilevel"/>
    <w:tmpl w:val="FD9AAACE"/>
    <w:lvl w:ilvl="0" w:tplc="D534DA50">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A690849"/>
    <w:multiLevelType w:val="hybridMultilevel"/>
    <w:tmpl w:val="30C20216"/>
    <w:lvl w:ilvl="0" w:tplc="C262AC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AA100B4"/>
    <w:multiLevelType w:val="hybridMultilevel"/>
    <w:tmpl w:val="58F66322"/>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75A05CDF"/>
    <w:multiLevelType w:val="hybridMultilevel"/>
    <w:tmpl w:val="2A9ACC6C"/>
    <w:lvl w:ilvl="0" w:tplc="19BCB4C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9951B8A"/>
    <w:multiLevelType w:val="hybridMultilevel"/>
    <w:tmpl w:val="4EF2056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7F39783D"/>
    <w:multiLevelType w:val="hybridMultilevel"/>
    <w:tmpl w:val="0CCA1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454723">
    <w:abstractNumId w:val="5"/>
  </w:num>
  <w:num w:numId="2" w16cid:durableId="1391005162">
    <w:abstractNumId w:val="14"/>
  </w:num>
  <w:num w:numId="3" w16cid:durableId="1574657060">
    <w:abstractNumId w:val="24"/>
  </w:num>
  <w:num w:numId="4" w16cid:durableId="2080906511">
    <w:abstractNumId w:val="15"/>
  </w:num>
  <w:num w:numId="5" w16cid:durableId="208689403">
    <w:abstractNumId w:val="2"/>
  </w:num>
  <w:num w:numId="6" w16cid:durableId="961351106">
    <w:abstractNumId w:val="16"/>
  </w:num>
  <w:num w:numId="7" w16cid:durableId="428935226">
    <w:abstractNumId w:val="25"/>
  </w:num>
  <w:num w:numId="8" w16cid:durableId="1076979659">
    <w:abstractNumId w:val="3"/>
  </w:num>
  <w:num w:numId="9" w16cid:durableId="128204475">
    <w:abstractNumId w:val="10"/>
  </w:num>
  <w:num w:numId="10" w16cid:durableId="1455830315">
    <w:abstractNumId w:val="0"/>
  </w:num>
  <w:num w:numId="11" w16cid:durableId="1662588172">
    <w:abstractNumId w:val="7"/>
  </w:num>
  <w:num w:numId="12" w16cid:durableId="1624386601">
    <w:abstractNumId w:val="23"/>
  </w:num>
  <w:num w:numId="13" w16cid:durableId="67852894">
    <w:abstractNumId w:val="4"/>
  </w:num>
  <w:num w:numId="14" w16cid:durableId="80177107">
    <w:abstractNumId w:val="19"/>
  </w:num>
  <w:num w:numId="15" w16cid:durableId="1182159240">
    <w:abstractNumId w:val="12"/>
  </w:num>
  <w:num w:numId="16" w16cid:durableId="287199145">
    <w:abstractNumId w:val="11"/>
  </w:num>
  <w:num w:numId="17" w16cid:durableId="1568495300">
    <w:abstractNumId w:val="9"/>
  </w:num>
  <w:num w:numId="18" w16cid:durableId="1571579267">
    <w:abstractNumId w:val="6"/>
  </w:num>
  <w:num w:numId="19" w16cid:durableId="673534244">
    <w:abstractNumId w:val="22"/>
  </w:num>
  <w:num w:numId="20" w16cid:durableId="614672198">
    <w:abstractNumId w:val="8"/>
  </w:num>
  <w:num w:numId="21" w16cid:durableId="1839420795">
    <w:abstractNumId w:val="20"/>
  </w:num>
  <w:num w:numId="22" w16cid:durableId="574514536">
    <w:abstractNumId w:val="21"/>
  </w:num>
  <w:num w:numId="23" w16cid:durableId="1014265082">
    <w:abstractNumId w:val="18"/>
  </w:num>
  <w:num w:numId="24" w16cid:durableId="38166504">
    <w:abstractNumId w:val="1"/>
  </w:num>
  <w:num w:numId="25" w16cid:durableId="303002790">
    <w:abstractNumId w:val="13"/>
  </w:num>
  <w:num w:numId="26" w16cid:durableId="1073159548">
    <w:abstractNumId w:val="17"/>
  </w:num>
  <w:num w:numId="27" w16cid:durableId="5140786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68"/>
    <w:rsid w:val="000027E7"/>
    <w:rsid w:val="00025844"/>
    <w:rsid w:val="00025C52"/>
    <w:rsid w:val="00031A0D"/>
    <w:rsid w:val="00033E09"/>
    <w:rsid w:val="00060BB9"/>
    <w:rsid w:val="00074F2D"/>
    <w:rsid w:val="000766BD"/>
    <w:rsid w:val="000822F7"/>
    <w:rsid w:val="00086E96"/>
    <w:rsid w:val="000901D6"/>
    <w:rsid w:val="00090B0E"/>
    <w:rsid w:val="000B6C06"/>
    <w:rsid w:val="000F0A4E"/>
    <w:rsid w:val="000F29DF"/>
    <w:rsid w:val="000F3C51"/>
    <w:rsid w:val="00101DAE"/>
    <w:rsid w:val="00104756"/>
    <w:rsid w:val="00110F84"/>
    <w:rsid w:val="00111FAB"/>
    <w:rsid w:val="00122043"/>
    <w:rsid w:val="00127421"/>
    <w:rsid w:val="00144CBA"/>
    <w:rsid w:val="00150F5E"/>
    <w:rsid w:val="00184BE9"/>
    <w:rsid w:val="00196597"/>
    <w:rsid w:val="001C0DC8"/>
    <w:rsid w:val="001C5CD7"/>
    <w:rsid w:val="001C6F29"/>
    <w:rsid w:val="001D4482"/>
    <w:rsid w:val="001D5CA6"/>
    <w:rsid w:val="001D77C1"/>
    <w:rsid w:val="001E0F82"/>
    <w:rsid w:val="001F1A07"/>
    <w:rsid w:val="001F381E"/>
    <w:rsid w:val="0023212A"/>
    <w:rsid w:val="00233CD9"/>
    <w:rsid w:val="00250080"/>
    <w:rsid w:val="00252C3C"/>
    <w:rsid w:val="00254B5F"/>
    <w:rsid w:val="00266BEF"/>
    <w:rsid w:val="00273168"/>
    <w:rsid w:val="00284145"/>
    <w:rsid w:val="002910FC"/>
    <w:rsid w:val="002949B3"/>
    <w:rsid w:val="002A3A1D"/>
    <w:rsid w:val="002A6F1E"/>
    <w:rsid w:val="002E3FEC"/>
    <w:rsid w:val="0034566B"/>
    <w:rsid w:val="003474E0"/>
    <w:rsid w:val="0035142D"/>
    <w:rsid w:val="00355206"/>
    <w:rsid w:val="003711B8"/>
    <w:rsid w:val="00381F9D"/>
    <w:rsid w:val="0038384D"/>
    <w:rsid w:val="003A39F0"/>
    <w:rsid w:val="003C050D"/>
    <w:rsid w:val="003D00F9"/>
    <w:rsid w:val="003D5C3E"/>
    <w:rsid w:val="003E00C0"/>
    <w:rsid w:val="003F266A"/>
    <w:rsid w:val="003F3A9E"/>
    <w:rsid w:val="00406475"/>
    <w:rsid w:val="00431417"/>
    <w:rsid w:val="00436316"/>
    <w:rsid w:val="00441BBE"/>
    <w:rsid w:val="00450783"/>
    <w:rsid w:val="0045255D"/>
    <w:rsid w:val="0046684B"/>
    <w:rsid w:val="00473FC2"/>
    <w:rsid w:val="0047655F"/>
    <w:rsid w:val="00483868"/>
    <w:rsid w:val="00492B67"/>
    <w:rsid w:val="004B51A5"/>
    <w:rsid w:val="004F3A59"/>
    <w:rsid w:val="00512558"/>
    <w:rsid w:val="005171B5"/>
    <w:rsid w:val="00524415"/>
    <w:rsid w:val="005245DE"/>
    <w:rsid w:val="00532C82"/>
    <w:rsid w:val="00534798"/>
    <w:rsid w:val="005358DD"/>
    <w:rsid w:val="00550295"/>
    <w:rsid w:val="00564E17"/>
    <w:rsid w:val="00566CAF"/>
    <w:rsid w:val="00567E8F"/>
    <w:rsid w:val="0057012B"/>
    <w:rsid w:val="005D029D"/>
    <w:rsid w:val="005D7409"/>
    <w:rsid w:val="005D75A5"/>
    <w:rsid w:val="005E1D18"/>
    <w:rsid w:val="005F7735"/>
    <w:rsid w:val="005F7777"/>
    <w:rsid w:val="006005F1"/>
    <w:rsid w:val="00643E44"/>
    <w:rsid w:val="006512AA"/>
    <w:rsid w:val="00655CFC"/>
    <w:rsid w:val="006643DA"/>
    <w:rsid w:val="0069213F"/>
    <w:rsid w:val="00692768"/>
    <w:rsid w:val="00693F9C"/>
    <w:rsid w:val="00696759"/>
    <w:rsid w:val="006A07F0"/>
    <w:rsid w:val="006A46F6"/>
    <w:rsid w:val="006D151E"/>
    <w:rsid w:val="006E5173"/>
    <w:rsid w:val="00703801"/>
    <w:rsid w:val="00711832"/>
    <w:rsid w:val="00740594"/>
    <w:rsid w:val="007932BC"/>
    <w:rsid w:val="00795360"/>
    <w:rsid w:val="007A41C1"/>
    <w:rsid w:val="007A4CB3"/>
    <w:rsid w:val="007B4759"/>
    <w:rsid w:val="007B5045"/>
    <w:rsid w:val="00807F1C"/>
    <w:rsid w:val="008152A8"/>
    <w:rsid w:val="00833933"/>
    <w:rsid w:val="00842A88"/>
    <w:rsid w:val="00846CC4"/>
    <w:rsid w:val="00862AD5"/>
    <w:rsid w:val="00864E97"/>
    <w:rsid w:val="00883CC6"/>
    <w:rsid w:val="0089489C"/>
    <w:rsid w:val="00897D11"/>
    <w:rsid w:val="008A752A"/>
    <w:rsid w:val="008B5C72"/>
    <w:rsid w:val="008B64F1"/>
    <w:rsid w:val="008C18D4"/>
    <w:rsid w:val="008F2ECB"/>
    <w:rsid w:val="008F38E6"/>
    <w:rsid w:val="008F4B4D"/>
    <w:rsid w:val="00913527"/>
    <w:rsid w:val="00920A32"/>
    <w:rsid w:val="00924836"/>
    <w:rsid w:val="0095692A"/>
    <w:rsid w:val="00964923"/>
    <w:rsid w:val="009678E1"/>
    <w:rsid w:val="0099715A"/>
    <w:rsid w:val="009A3F4D"/>
    <w:rsid w:val="009B431B"/>
    <w:rsid w:val="009B5FEC"/>
    <w:rsid w:val="009D146B"/>
    <w:rsid w:val="009D2523"/>
    <w:rsid w:val="009E0CC4"/>
    <w:rsid w:val="009E1DFA"/>
    <w:rsid w:val="009E52C4"/>
    <w:rsid w:val="009E7C5B"/>
    <w:rsid w:val="00A51309"/>
    <w:rsid w:val="00A551B4"/>
    <w:rsid w:val="00A64E79"/>
    <w:rsid w:val="00A85A20"/>
    <w:rsid w:val="00A90D35"/>
    <w:rsid w:val="00AA2D77"/>
    <w:rsid w:val="00AA5986"/>
    <w:rsid w:val="00AA660F"/>
    <w:rsid w:val="00AB1C88"/>
    <w:rsid w:val="00AB3556"/>
    <w:rsid w:val="00AC6083"/>
    <w:rsid w:val="00AD3D2C"/>
    <w:rsid w:val="00AD407F"/>
    <w:rsid w:val="00AE430A"/>
    <w:rsid w:val="00B00568"/>
    <w:rsid w:val="00B12921"/>
    <w:rsid w:val="00B55E4E"/>
    <w:rsid w:val="00B903F4"/>
    <w:rsid w:val="00BA2A8F"/>
    <w:rsid w:val="00BA6E4B"/>
    <w:rsid w:val="00BD2BF7"/>
    <w:rsid w:val="00BE7695"/>
    <w:rsid w:val="00C03D50"/>
    <w:rsid w:val="00C07D83"/>
    <w:rsid w:val="00C157C3"/>
    <w:rsid w:val="00C24B82"/>
    <w:rsid w:val="00C264DE"/>
    <w:rsid w:val="00C44507"/>
    <w:rsid w:val="00C56181"/>
    <w:rsid w:val="00C5637B"/>
    <w:rsid w:val="00C572CE"/>
    <w:rsid w:val="00C65870"/>
    <w:rsid w:val="00C8023B"/>
    <w:rsid w:val="00C93370"/>
    <w:rsid w:val="00CC0EFF"/>
    <w:rsid w:val="00CD1D2C"/>
    <w:rsid w:val="00CD40EB"/>
    <w:rsid w:val="00CD5ECC"/>
    <w:rsid w:val="00CD7BC0"/>
    <w:rsid w:val="00CE23E6"/>
    <w:rsid w:val="00CF4990"/>
    <w:rsid w:val="00D04CD3"/>
    <w:rsid w:val="00D05093"/>
    <w:rsid w:val="00D07C31"/>
    <w:rsid w:val="00D20DC5"/>
    <w:rsid w:val="00D329C5"/>
    <w:rsid w:val="00D4120B"/>
    <w:rsid w:val="00D420F0"/>
    <w:rsid w:val="00D526AB"/>
    <w:rsid w:val="00D61226"/>
    <w:rsid w:val="00D62A1C"/>
    <w:rsid w:val="00D67709"/>
    <w:rsid w:val="00D7219F"/>
    <w:rsid w:val="00DA23F8"/>
    <w:rsid w:val="00DC0575"/>
    <w:rsid w:val="00DE0C60"/>
    <w:rsid w:val="00DE793A"/>
    <w:rsid w:val="00E108F7"/>
    <w:rsid w:val="00E11C4A"/>
    <w:rsid w:val="00E12FB0"/>
    <w:rsid w:val="00E27A04"/>
    <w:rsid w:val="00E301DD"/>
    <w:rsid w:val="00E41758"/>
    <w:rsid w:val="00E466C4"/>
    <w:rsid w:val="00E47A15"/>
    <w:rsid w:val="00E50DE3"/>
    <w:rsid w:val="00E524C9"/>
    <w:rsid w:val="00E61AEF"/>
    <w:rsid w:val="00E73B2E"/>
    <w:rsid w:val="00E958F9"/>
    <w:rsid w:val="00EA2E94"/>
    <w:rsid w:val="00EA324A"/>
    <w:rsid w:val="00EB1C71"/>
    <w:rsid w:val="00EB338A"/>
    <w:rsid w:val="00EC2A78"/>
    <w:rsid w:val="00EE2366"/>
    <w:rsid w:val="00F0006A"/>
    <w:rsid w:val="00F0165B"/>
    <w:rsid w:val="00F2593F"/>
    <w:rsid w:val="00F267E2"/>
    <w:rsid w:val="00F44A64"/>
    <w:rsid w:val="00F4587A"/>
    <w:rsid w:val="00F50EB1"/>
    <w:rsid w:val="00F5375F"/>
    <w:rsid w:val="00F815B3"/>
    <w:rsid w:val="00FA7621"/>
    <w:rsid w:val="00FC7484"/>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22D8C"/>
  <w15:chartTrackingRefBased/>
  <w15:docId w15:val="{66E8D3DD-D349-4DD2-8490-3E0CD03C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0568"/>
    <w:rPr>
      <w:rFonts w:eastAsiaTheme="minorHAnsi"/>
    </w:rPr>
  </w:style>
  <w:style w:type="paragraph" w:styleId="Kop1">
    <w:name w:val="heading 1"/>
    <w:basedOn w:val="Standaard"/>
    <w:next w:val="Standaard"/>
    <w:link w:val="Kop1Char"/>
    <w:qFormat/>
    <w:rsid w:val="00266BEF"/>
    <w:pPr>
      <w:keepNext/>
      <w:numPr>
        <w:numId w:val="25"/>
      </w:numPr>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numPr>
        <w:numId w:val="26"/>
      </w:numPr>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numPr>
        <w:ilvl w:val="1"/>
        <w:numId w:val="26"/>
      </w:numPr>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Dienstnaam">
    <w:name w:val="Turnhout_Dienstnaam"/>
    <w:basedOn w:val="Kop3"/>
    <w:qFormat/>
    <w:rsid w:val="003A39F0"/>
    <w:pPr>
      <w:framePr w:hSpace="142" w:wrap="around" w:vAnchor="page" w:hAnchor="page" w:y="1"/>
      <w:spacing w:line="240" w:lineRule="auto"/>
      <w:suppressOverlap/>
    </w:p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897D11"/>
    <w:pPr>
      <w:spacing w:after="200" w:line="240" w:lineRule="auto"/>
    </w:pPr>
    <w:rPr>
      <w:caps/>
      <w:sz w:val="32"/>
    </w:rPr>
  </w:style>
  <w:style w:type="paragraph" w:customStyle="1" w:styleId="TurnhoutOpsomming1">
    <w:name w:val="Turnhout_Opsomming1"/>
    <w:basedOn w:val="Turnhoutbodytekst"/>
    <w:qFormat/>
    <w:rsid w:val="00897D11"/>
    <w:pPr>
      <w:numPr>
        <w:numId w:val="6"/>
      </w:numPr>
      <w:tabs>
        <w:tab w:val="left" w:pos="4820"/>
      </w:tabs>
      <w:ind w:left="440" w:hanging="220"/>
    </w:pPr>
  </w:style>
  <w:style w:type="paragraph" w:customStyle="1" w:styleId="TurnhoutNummering">
    <w:name w:val="Turnhout_Nummering"/>
    <w:basedOn w:val="Turnhoutbodytekst"/>
    <w:qFormat/>
    <w:rsid w:val="00897D11"/>
    <w:pPr>
      <w:numPr>
        <w:numId w:val="5"/>
      </w:numPr>
      <w:tabs>
        <w:tab w:val="left" w:pos="4820"/>
      </w:tabs>
      <w:ind w:left="552" w:hanging="331"/>
    </w:pPr>
  </w:style>
  <w:style w:type="paragraph" w:customStyle="1" w:styleId="TurnhoutOpsomming2">
    <w:name w:val="Turnhout_Opsomming2"/>
    <w:basedOn w:val="TurnhoutOpsomming1"/>
    <w:qFormat/>
    <w:rsid w:val="00897D11"/>
    <w:pPr>
      <w:numPr>
        <w:numId w:val="7"/>
      </w:numPr>
      <w:ind w:left="661" w:hanging="220"/>
    </w:pPr>
  </w:style>
  <w:style w:type="paragraph" w:customStyle="1" w:styleId="TurnhoutTitel02Onderwerp">
    <w:name w:val="Turnhout_Titel02_Onderwerp"/>
    <w:basedOn w:val="Turnhoutbodytekstvet"/>
    <w:qFormat/>
    <w:rsid w:val="00897D1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3.svg"/><Relationship Id="rId1" Type="http://schemas.openxmlformats.org/officeDocument/2006/relationships/image" Target="media/image12.png"/><Relationship Id="rId4" Type="http://schemas.openxmlformats.org/officeDocument/2006/relationships/image" Target="media/image1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PDO\Downloads\turnhout_document_zonder_inleiding_sjabloon_digitaal_en_print.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turnhout_document_zonder_inleiding_sjabloon_digitaal_en_print</Template>
  <TotalTime>53</TotalTime>
  <Pages>8</Pages>
  <Words>1094</Words>
  <Characters>6022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Vandeperre Dorien</dc:creator>
  <cp:keywords/>
  <dc:description/>
  <cp:lastModifiedBy>Vandeperre Dorien</cp:lastModifiedBy>
  <cp:revision>3</cp:revision>
  <cp:lastPrinted>2021-02-02T16:38:00Z</cp:lastPrinted>
  <dcterms:created xsi:type="dcterms:W3CDTF">2024-02-01T13:05:00Z</dcterms:created>
  <dcterms:modified xsi:type="dcterms:W3CDTF">2024-02-01T14:10:00Z</dcterms:modified>
</cp:coreProperties>
</file>