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FD03" w14:textId="77777777" w:rsidR="009B6310" w:rsidRPr="00147A61" w:rsidRDefault="009B6310" w:rsidP="009B6310">
      <w:pPr>
        <w:rPr>
          <w:rFonts w:ascii="Arial Narrow" w:hAnsi="Arial Narrow"/>
          <w:b/>
          <w:sz w:val="22"/>
          <w:szCs w:val="22"/>
        </w:rPr>
      </w:pPr>
      <w:r w:rsidRPr="00147A61">
        <w:rPr>
          <w:rFonts w:ascii="Arial Narrow" w:hAnsi="Arial Narrow"/>
          <w:b/>
          <w:sz w:val="22"/>
          <w:szCs w:val="22"/>
        </w:rPr>
        <w:t xml:space="preserve">Vergoeding verplaatsingskosten voor gebruik van eigen </w:t>
      </w:r>
      <w:r>
        <w:rPr>
          <w:rFonts w:ascii="Arial Narrow" w:hAnsi="Arial Narrow"/>
          <w:b/>
          <w:sz w:val="22"/>
          <w:szCs w:val="22"/>
        </w:rPr>
        <w:t>fiets in belang van de dienst.</w:t>
      </w:r>
    </w:p>
    <w:p w14:paraId="78852451" w14:textId="77777777" w:rsidR="009B6310" w:rsidRPr="00147A61" w:rsidRDefault="009B6310" w:rsidP="009B6310">
      <w:pPr>
        <w:ind w:left="141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10A2D" wp14:editId="04400DAF">
                <wp:simplePos x="0" y="0"/>
                <wp:positionH relativeFrom="column">
                  <wp:posOffset>1323975</wp:posOffset>
                </wp:positionH>
                <wp:positionV relativeFrom="paragraph">
                  <wp:posOffset>93345</wp:posOffset>
                </wp:positionV>
                <wp:extent cx="2320925" cy="331470"/>
                <wp:effectExtent l="10160" t="6985" r="12065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9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C88CA" id="Rectangle 7" o:spid="_x0000_s1026" style="position:absolute;margin-left:104.25pt;margin-top:7.35pt;width:182.7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"/>
            </w:pict>
          </mc:Fallback>
        </mc:AlternateContent>
      </w:r>
    </w:p>
    <w:p w14:paraId="26CF3B87" w14:textId="77777777" w:rsidR="009B6310" w:rsidRPr="00147A61" w:rsidRDefault="009B6310" w:rsidP="009B6310">
      <w:pPr>
        <w:rPr>
          <w:rFonts w:ascii="Arial Narrow" w:hAnsi="Arial Narrow"/>
          <w:b/>
          <w:sz w:val="22"/>
          <w:szCs w:val="22"/>
        </w:rPr>
      </w:pPr>
      <w:r w:rsidRPr="00147A61">
        <w:rPr>
          <w:rFonts w:ascii="Arial Narrow" w:hAnsi="Arial Narrow"/>
          <w:b/>
          <w:sz w:val="22"/>
          <w:szCs w:val="22"/>
        </w:rPr>
        <w:t>Rekeningnummer:</w:t>
      </w:r>
    </w:p>
    <w:p w14:paraId="772B6682" w14:textId="77777777" w:rsidR="009B6310" w:rsidRPr="00147A61" w:rsidRDefault="009B6310" w:rsidP="009B6310">
      <w:pPr>
        <w:rPr>
          <w:rFonts w:ascii="Arial Narrow" w:hAnsi="Arial Narrow"/>
          <w:sz w:val="22"/>
          <w:szCs w:val="22"/>
        </w:rPr>
      </w:pPr>
      <w:r w:rsidRPr="00147A61">
        <w:rPr>
          <w:rFonts w:ascii="Arial Narrow" w:hAnsi="Arial Narrow"/>
          <w:sz w:val="22"/>
          <w:szCs w:val="22"/>
        </w:rPr>
        <w:tab/>
      </w:r>
      <w:r w:rsidRPr="00147A61">
        <w:rPr>
          <w:rFonts w:ascii="Arial Narrow" w:hAnsi="Arial Narrow"/>
          <w:sz w:val="22"/>
          <w:szCs w:val="22"/>
        </w:rPr>
        <w:tab/>
      </w:r>
      <w:r w:rsidRPr="00147A61">
        <w:rPr>
          <w:rFonts w:ascii="Arial Narrow" w:hAnsi="Arial Narrow"/>
          <w:sz w:val="22"/>
          <w:szCs w:val="22"/>
        </w:rPr>
        <w:tab/>
      </w:r>
      <w:r w:rsidRPr="00147A61">
        <w:rPr>
          <w:rFonts w:ascii="Arial Narrow" w:hAnsi="Arial Narrow"/>
          <w:sz w:val="22"/>
          <w:szCs w:val="22"/>
        </w:rPr>
        <w:tab/>
      </w:r>
      <w:r w:rsidRPr="00147A61">
        <w:rPr>
          <w:rFonts w:ascii="Arial Narrow" w:hAnsi="Arial Narrow"/>
          <w:sz w:val="22"/>
          <w:szCs w:val="22"/>
        </w:rPr>
        <w:tab/>
      </w:r>
      <w:r w:rsidRPr="00147A61">
        <w:rPr>
          <w:rFonts w:ascii="Arial Narrow" w:hAnsi="Arial Narrow"/>
          <w:sz w:val="22"/>
          <w:szCs w:val="22"/>
        </w:rPr>
        <w:tab/>
      </w:r>
      <w:r w:rsidRPr="00147A61">
        <w:rPr>
          <w:rFonts w:ascii="Arial Narrow" w:hAnsi="Arial Narrow"/>
          <w:sz w:val="22"/>
          <w:szCs w:val="22"/>
        </w:rPr>
        <w:tab/>
      </w:r>
      <w:r w:rsidRPr="00147A61">
        <w:rPr>
          <w:rFonts w:ascii="Arial Narrow" w:hAnsi="Arial Narrow"/>
          <w:sz w:val="22"/>
          <w:szCs w:val="22"/>
        </w:rPr>
        <w:tab/>
      </w:r>
      <w:r w:rsidRPr="00147A61">
        <w:rPr>
          <w:rFonts w:ascii="Arial Narrow" w:hAnsi="Arial Narrow"/>
          <w:sz w:val="22"/>
          <w:szCs w:val="22"/>
        </w:rPr>
        <w:tab/>
      </w:r>
    </w:p>
    <w:p w14:paraId="57087978" w14:textId="77777777" w:rsidR="009B6310" w:rsidRPr="00147A61" w:rsidRDefault="009B6310" w:rsidP="009B6310">
      <w:pPr>
        <w:tabs>
          <w:tab w:val="left" w:pos="1418"/>
          <w:tab w:val="right" w:leader="dot" w:pos="8505"/>
        </w:tabs>
        <w:rPr>
          <w:rFonts w:ascii="Arial Narrow" w:hAnsi="Arial Narrow"/>
          <w:sz w:val="22"/>
          <w:szCs w:val="22"/>
        </w:rPr>
      </w:pPr>
      <w:r w:rsidRPr="00147A61">
        <w:rPr>
          <w:rFonts w:ascii="Arial Narrow" w:hAnsi="Arial Narrow"/>
          <w:sz w:val="22"/>
          <w:szCs w:val="22"/>
        </w:rPr>
        <w:tab/>
        <w:t>Naam:</w:t>
      </w:r>
      <w:r w:rsidRPr="00147A61">
        <w:rPr>
          <w:rFonts w:ascii="Arial Narrow" w:hAnsi="Arial Narrow"/>
          <w:sz w:val="22"/>
          <w:szCs w:val="22"/>
        </w:rPr>
        <w:tab/>
      </w:r>
    </w:p>
    <w:p w14:paraId="7B28CE53" w14:textId="77777777" w:rsidR="009B6310" w:rsidRPr="00147A61" w:rsidRDefault="009B6310" w:rsidP="009B6310">
      <w:pPr>
        <w:tabs>
          <w:tab w:val="left" w:pos="1418"/>
          <w:tab w:val="right" w:leader="dot" w:pos="8505"/>
        </w:tabs>
        <w:rPr>
          <w:rFonts w:ascii="Arial Narrow" w:hAnsi="Arial Narrow"/>
          <w:sz w:val="22"/>
          <w:szCs w:val="22"/>
        </w:rPr>
      </w:pPr>
      <w:r w:rsidRPr="00147A61">
        <w:rPr>
          <w:rFonts w:ascii="Arial Narrow" w:hAnsi="Arial Narrow"/>
          <w:sz w:val="22"/>
          <w:szCs w:val="22"/>
        </w:rPr>
        <w:tab/>
      </w:r>
    </w:p>
    <w:p w14:paraId="67804F45" w14:textId="77777777" w:rsidR="009B6310" w:rsidRPr="00147A61" w:rsidRDefault="009B6310" w:rsidP="009B6310">
      <w:pPr>
        <w:tabs>
          <w:tab w:val="left" w:pos="1418"/>
          <w:tab w:val="right" w:leader="dot" w:pos="8505"/>
        </w:tabs>
        <w:rPr>
          <w:rFonts w:ascii="Arial Narrow" w:hAnsi="Arial Narrow"/>
          <w:sz w:val="22"/>
          <w:szCs w:val="22"/>
        </w:rPr>
      </w:pPr>
      <w:r w:rsidRPr="00147A61">
        <w:rPr>
          <w:rFonts w:ascii="Arial Narrow" w:hAnsi="Arial Narrow"/>
          <w:sz w:val="22"/>
          <w:szCs w:val="22"/>
        </w:rPr>
        <w:tab/>
        <w:t>Adres:</w:t>
      </w:r>
      <w:r w:rsidRPr="00147A61">
        <w:rPr>
          <w:rFonts w:ascii="Arial Narrow" w:hAnsi="Arial Narrow"/>
          <w:sz w:val="22"/>
          <w:szCs w:val="22"/>
        </w:rPr>
        <w:tab/>
      </w:r>
    </w:p>
    <w:p w14:paraId="406DF37E" w14:textId="77777777" w:rsidR="009B6310" w:rsidRPr="00147A61" w:rsidRDefault="009B6310" w:rsidP="009B6310">
      <w:pPr>
        <w:tabs>
          <w:tab w:val="left" w:pos="1418"/>
          <w:tab w:val="right" w:leader="dot" w:pos="8505"/>
        </w:tabs>
        <w:rPr>
          <w:rFonts w:ascii="Arial Narrow" w:hAnsi="Arial Narrow"/>
          <w:sz w:val="22"/>
          <w:szCs w:val="22"/>
        </w:rPr>
      </w:pPr>
      <w:r w:rsidRPr="00147A61">
        <w:rPr>
          <w:rFonts w:ascii="Arial Narrow" w:hAnsi="Arial Narrow"/>
          <w:sz w:val="22"/>
          <w:szCs w:val="22"/>
        </w:rPr>
        <w:tab/>
      </w:r>
    </w:p>
    <w:p w14:paraId="5522F20D" w14:textId="77777777" w:rsidR="009B6310" w:rsidRPr="00147A61" w:rsidRDefault="009B6310" w:rsidP="009B6310">
      <w:pPr>
        <w:tabs>
          <w:tab w:val="left" w:pos="1418"/>
          <w:tab w:val="right" w:leader="dot" w:pos="8505"/>
        </w:tabs>
        <w:rPr>
          <w:rFonts w:ascii="Arial Narrow" w:hAnsi="Arial Narrow"/>
          <w:sz w:val="22"/>
          <w:szCs w:val="22"/>
        </w:rPr>
      </w:pPr>
      <w:r w:rsidRPr="00147A6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Dienst</w:t>
      </w:r>
      <w:r w:rsidRPr="00147A61">
        <w:rPr>
          <w:rFonts w:ascii="Arial Narrow" w:hAnsi="Arial Narrow"/>
          <w:sz w:val="22"/>
          <w:szCs w:val="22"/>
        </w:rPr>
        <w:t xml:space="preserve"> :</w:t>
      </w:r>
      <w:r w:rsidRPr="00147A61">
        <w:rPr>
          <w:rFonts w:ascii="Arial Narrow" w:hAnsi="Arial Narrow"/>
          <w:sz w:val="22"/>
          <w:szCs w:val="22"/>
        </w:rPr>
        <w:tab/>
      </w:r>
    </w:p>
    <w:p w14:paraId="38ACCF4A" w14:textId="77777777" w:rsidR="009B6310" w:rsidRPr="00147A61" w:rsidRDefault="009B6310" w:rsidP="009B6310">
      <w:pPr>
        <w:tabs>
          <w:tab w:val="left" w:pos="1418"/>
          <w:tab w:val="right" w:leader="dot" w:pos="8505"/>
        </w:tabs>
        <w:rPr>
          <w:rFonts w:ascii="Arial Narrow" w:hAnsi="Arial Narrow"/>
          <w:sz w:val="22"/>
          <w:szCs w:val="22"/>
        </w:rPr>
      </w:pPr>
    </w:p>
    <w:p w14:paraId="5899194E" w14:textId="77777777" w:rsidR="009B6310" w:rsidRPr="00147A61" w:rsidRDefault="009B6310" w:rsidP="009B6310">
      <w:pPr>
        <w:tabs>
          <w:tab w:val="left" w:pos="1418"/>
          <w:tab w:val="right" w:leader="dot" w:pos="5670"/>
          <w:tab w:val="right" w:leader="dot" w:pos="8505"/>
        </w:tabs>
        <w:rPr>
          <w:rFonts w:ascii="Arial Narrow" w:hAnsi="Arial Narrow"/>
          <w:sz w:val="22"/>
          <w:szCs w:val="22"/>
        </w:rPr>
      </w:pPr>
      <w:r w:rsidRPr="00147A61">
        <w:rPr>
          <w:rFonts w:ascii="Arial Narrow" w:hAnsi="Arial Narrow"/>
          <w:sz w:val="22"/>
          <w:szCs w:val="22"/>
        </w:rPr>
        <w:tab/>
        <w:t xml:space="preserve">Periode: van </w:t>
      </w:r>
      <w:r w:rsidRPr="00147A61">
        <w:rPr>
          <w:rFonts w:ascii="Arial Narrow" w:hAnsi="Arial Narrow"/>
          <w:sz w:val="22"/>
          <w:szCs w:val="22"/>
        </w:rPr>
        <w:tab/>
        <w:t>tot</w:t>
      </w:r>
      <w:r w:rsidRPr="00147A61">
        <w:rPr>
          <w:rFonts w:ascii="Arial Narrow" w:hAnsi="Arial Narrow"/>
          <w:sz w:val="22"/>
          <w:szCs w:val="22"/>
        </w:rPr>
        <w:tab/>
      </w:r>
    </w:p>
    <w:p w14:paraId="046CB3DC" w14:textId="77777777" w:rsidR="009B6310" w:rsidRPr="00147A61" w:rsidRDefault="009B6310" w:rsidP="009B6310">
      <w:pPr>
        <w:tabs>
          <w:tab w:val="left" w:pos="1418"/>
          <w:tab w:val="right" w:leader="dot" w:pos="5670"/>
          <w:tab w:val="right" w:leader="dot" w:pos="8505"/>
        </w:tabs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247"/>
        <w:gridCol w:w="3389"/>
        <w:gridCol w:w="1133"/>
      </w:tblGrid>
      <w:tr w:rsidR="009B6310" w:rsidRPr="00147A61" w14:paraId="66A67FD7" w14:textId="77777777" w:rsidTr="009B6310">
        <w:tc>
          <w:tcPr>
            <w:tcW w:w="1485" w:type="dxa"/>
            <w:tcBorders>
              <w:bottom w:val="single" w:sz="4" w:space="0" w:color="auto"/>
            </w:tcBorders>
          </w:tcPr>
          <w:p w14:paraId="593CAF53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7A61">
              <w:rPr>
                <w:rFonts w:ascii="Arial Narrow" w:hAnsi="Arial Narrow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081EEA08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7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rit van 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2504F772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7A6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naar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A958F47" w14:textId="74C0F6A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7A61">
              <w:rPr>
                <w:rFonts w:ascii="Arial Narrow" w:hAnsi="Arial Narrow"/>
                <w:b/>
                <w:bCs/>
                <w:sz w:val="22"/>
                <w:szCs w:val="22"/>
              </w:rPr>
              <w:t>Km</w:t>
            </w:r>
          </w:p>
        </w:tc>
      </w:tr>
      <w:tr w:rsidR="009B6310" w:rsidRPr="00147A61" w14:paraId="395F20DC" w14:textId="77777777" w:rsidTr="009B6310">
        <w:tc>
          <w:tcPr>
            <w:tcW w:w="148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834E46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5E8DDF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7597EC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5238F0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32D0778E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7C7151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3D849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5D5AA4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6AEB45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636F167D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8752FD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876391" w14:textId="77777777" w:rsidR="009B6310" w:rsidRPr="00147A61" w:rsidRDefault="009B6310" w:rsidP="00313B3B">
            <w:pPr>
              <w:pStyle w:val="Koptekst"/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03793D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4ECF2F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4C39F96A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BEA023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1239AE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3B8F52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F5FEB9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1F285428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246A0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FC5047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A079B3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69B3ED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11871C27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139D3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8455CE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DC86DF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2ED3FC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2D96A00D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4FC117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AF3652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C3ACA5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C3335E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2F8AD933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86D2CA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514E78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3C4F8D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C494BD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48EC2762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B3864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6F3D61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927F32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26432F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01A7A847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AFB51E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4038F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C95F9D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65DBA1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059BA649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EF57C7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0738AC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15F97C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0E7DB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64DC81AC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46FD4F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0A1C8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FB4693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CF7C32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3CFC0EA5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6798D2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E9B5C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7B07FE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EE6094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6F223DA0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CA939A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8D559B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1A1345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621091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13BC5EB6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A310C0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C63F55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7898D0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B43FE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36F4C4E6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A3420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FE7875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5FE942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847121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0F871414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F059F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D7960F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A46324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7C1D91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688249FE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19F2EB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890F4B" w14:textId="77777777" w:rsidR="009B6310" w:rsidRPr="00147A61" w:rsidRDefault="009B6310" w:rsidP="00313B3B">
            <w:pPr>
              <w:pStyle w:val="Koptekst"/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1C75A2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D982F8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132CE335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5D96AC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6A38EC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1699E9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1B7A3B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214DDF6B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E8D84E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BF05DA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5023AF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75BFDA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4B4EDB4D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C535B8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AABAB8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CA0DBF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E1740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210B88DB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151D74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17C3A2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B8E52F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3D12EA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732DF4A7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DF81F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74B0CD" w14:textId="77777777" w:rsidR="009B6310" w:rsidRPr="00147A61" w:rsidRDefault="009B6310" w:rsidP="00313B3B">
            <w:pPr>
              <w:pStyle w:val="Koptekst"/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AF85C2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B42CA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7AF640D5" w14:textId="77777777" w:rsidTr="009B6310"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B07D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9523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E81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1CF3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0CCA1430" w14:textId="77777777" w:rsidTr="009B6310"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2322D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BB97F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380C1C" w14:textId="77777777" w:rsidR="009B6310" w:rsidRPr="00147A61" w:rsidRDefault="009B6310" w:rsidP="00313B3B">
            <w:pPr>
              <w:spacing w:line="324" w:lineRule="auto"/>
              <w:jc w:val="right"/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</w:pPr>
          </w:p>
          <w:p w14:paraId="2535793F" w14:textId="77777777" w:rsidR="009B6310" w:rsidRPr="00147A61" w:rsidRDefault="009B6310" w:rsidP="00313B3B">
            <w:pPr>
              <w:spacing w:line="324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47A61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Totaal aantal km: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F18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  <w:p w14:paraId="371070F4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6310" w:rsidRPr="00147A61" w14:paraId="18F4D8D0" w14:textId="77777777" w:rsidTr="009B6310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3F753D38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0FBA67A3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7D2686F7" w14:textId="77777777" w:rsidR="009B6310" w:rsidRPr="00147A61" w:rsidRDefault="009B6310" w:rsidP="00313B3B">
            <w:pPr>
              <w:spacing w:line="324" w:lineRule="auto"/>
              <w:jc w:val="right"/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4BF1F" w14:textId="77777777" w:rsidR="009B6310" w:rsidRPr="00147A61" w:rsidRDefault="009B6310" w:rsidP="00313B3B">
            <w:pPr>
              <w:tabs>
                <w:tab w:val="left" w:pos="1418"/>
                <w:tab w:val="right" w:leader="dot" w:pos="5670"/>
                <w:tab w:val="right" w:leader="dot" w:pos="8505"/>
              </w:tabs>
              <w:spacing w:line="324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42E6128" w14:textId="77777777" w:rsidR="009B6310" w:rsidRPr="00147A61" w:rsidRDefault="009B6310" w:rsidP="009B6310">
      <w:pPr>
        <w:pStyle w:val="Bijschrift"/>
        <w:rPr>
          <w:rFonts w:ascii="Arial Narrow" w:hAnsi="Arial Narrow"/>
          <w:sz w:val="22"/>
          <w:szCs w:val="22"/>
        </w:rPr>
      </w:pPr>
      <w:r w:rsidRPr="00147A61">
        <w:rPr>
          <w:rFonts w:ascii="Arial Narrow" w:hAnsi="Arial Narrow"/>
          <w:sz w:val="22"/>
          <w:szCs w:val="22"/>
        </w:rPr>
        <w:t>Handtekening</w:t>
      </w:r>
    </w:p>
    <w:p w14:paraId="0251FADA" w14:textId="77777777" w:rsidR="009B6310" w:rsidRDefault="009B6310" w:rsidP="009B6310">
      <w:r w:rsidRPr="00147A61">
        <w:rPr>
          <w:rFonts w:ascii="Arial Narrow" w:hAnsi="Arial Narrow"/>
          <w:sz w:val="22"/>
          <w:szCs w:val="22"/>
        </w:rPr>
        <w:tab/>
      </w:r>
      <w:r w:rsidRPr="00147A61">
        <w:rPr>
          <w:rFonts w:ascii="Arial Narrow" w:hAnsi="Arial Narrow"/>
          <w:sz w:val="22"/>
          <w:szCs w:val="22"/>
        </w:rPr>
        <w:tab/>
        <w:t xml:space="preserve">(leidinggevende) </w:t>
      </w:r>
      <w:r w:rsidRPr="00147A61">
        <w:rPr>
          <w:rFonts w:ascii="Arial Narrow" w:hAnsi="Arial Narrow"/>
          <w:sz w:val="22"/>
          <w:szCs w:val="22"/>
        </w:rPr>
        <w:tab/>
      </w:r>
      <w:r w:rsidRPr="00147A61">
        <w:rPr>
          <w:rFonts w:ascii="Arial Narrow" w:hAnsi="Arial Narrow"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p w14:paraId="1E111CF8" w14:textId="77777777" w:rsidR="009B6310" w:rsidRDefault="009B6310" w:rsidP="009B6310">
      <w:pPr>
        <w:ind w:left="708"/>
      </w:pPr>
      <w:r>
        <w:tab/>
      </w:r>
    </w:p>
    <w:p w14:paraId="32401506" w14:textId="77777777" w:rsidR="001F494C" w:rsidRPr="009B6310" w:rsidRDefault="001F494C" w:rsidP="009B6310"/>
    <w:sectPr w:rsidR="001F494C" w:rsidRPr="009B6310" w:rsidSect="009B631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00" w:right="1321" w:bottom="37" w:left="13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768E" w14:textId="77777777" w:rsidR="009B6310" w:rsidRDefault="009B6310" w:rsidP="00110F84">
      <w:r>
        <w:separator/>
      </w:r>
    </w:p>
  </w:endnote>
  <w:endnote w:type="continuationSeparator" w:id="0">
    <w:p w14:paraId="65560427" w14:textId="77777777" w:rsidR="009B6310" w:rsidRDefault="009B6310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0330" w14:textId="77777777" w:rsidR="0023212A" w:rsidRDefault="001D4482" w:rsidP="00A64E79">
    <w:pPr>
      <w:pStyle w:val="Voettekst"/>
    </w:pPr>
    <w:bookmarkStart w:id="0" w:name="_Hlk52449307"/>
    <w:bookmarkStart w:id="1" w:name="_Hlk5244930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D8BCC" wp14:editId="1B28FA76">
              <wp:simplePos x="0" y="0"/>
              <wp:positionH relativeFrom="page">
                <wp:posOffset>4210049</wp:posOffset>
              </wp:positionH>
              <wp:positionV relativeFrom="page">
                <wp:posOffset>9973733</wp:posOffset>
              </wp:positionV>
              <wp:extent cx="2525607" cy="280800"/>
              <wp:effectExtent l="0" t="0" r="825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607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BE7755" w14:textId="77777777" w:rsidR="0023212A" w:rsidRPr="00643E44" w:rsidRDefault="006F19EA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D8BCC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35pt;width:198.8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" filled="f" stroked="f" strokeweight=".5pt">
              <v:textbox inset="0,0,0,0">
                <w:txbxContent>
                  <w:p w14:paraId="55BE7755" w14:textId="77777777" w:rsidR="0023212A" w:rsidRPr="00643E44" w:rsidRDefault="006F19EA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64384" behindDoc="1" locked="1" layoutInCell="1" allowOverlap="1" wp14:anchorId="0E1D4355" wp14:editId="13ACCBC7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399600" cy="219600"/>
          <wp:effectExtent l="0" t="0" r="635" b="9525"/>
          <wp:wrapNone/>
          <wp:docPr id="99" name="Graphic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A649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122C3BB" wp14:editId="6DBBB93E">
          <wp:simplePos x="0" y="0"/>
          <wp:positionH relativeFrom="page">
            <wp:align>center</wp:align>
          </wp:positionH>
          <wp:positionV relativeFrom="page">
            <wp:posOffset>9946005</wp:posOffset>
          </wp:positionV>
          <wp:extent cx="842400" cy="468000"/>
          <wp:effectExtent l="0" t="0" r="0" b="8255"/>
          <wp:wrapNone/>
          <wp:docPr id="102" name="Graphic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9E0C" w14:textId="77777777" w:rsidR="009B6310" w:rsidRDefault="009B6310" w:rsidP="00110F84">
      <w:r>
        <w:separator/>
      </w:r>
    </w:p>
  </w:footnote>
  <w:footnote w:type="continuationSeparator" w:id="0">
    <w:p w14:paraId="061B75D7" w14:textId="77777777" w:rsidR="009B6310" w:rsidRDefault="009B6310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1C1A" w14:textId="77777777" w:rsidR="00FF20EB" w:rsidRDefault="00FF20EB" w:rsidP="00A64E79">
    <w:pPr>
      <w:pStyle w:val="Kopteks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66016BE" wp14:editId="2F553777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98" name="Graphic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4AD0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67125819" wp14:editId="45CAA9DF">
          <wp:simplePos x="0" y="0"/>
          <wp:positionH relativeFrom="page">
            <wp:align>center</wp:align>
          </wp:positionH>
          <wp:positionV relativeFrom="page">
            <wp:posOffset>3366135</wp:posOffset>
          </wp:positionV>
          <wp:extent cx="842400" cy="468000"/>
          <wp:effectExtent l="0" t="0" r="0" b="8255"/>
          <wp:wrapNone/>
          <wp:docPr id="100" name="Graphic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0AE3B458" wp14:editId="5C8A4FC3">
          <wp:simplePos x="0" y="0"/>
          <wp:positionH relativeFrom="page">
            <wp:posOffset>3686810</wp:posOffset>
          </wp:positionH>
          <wp:positionV relativeFrom="page">
            <wp:posOffset>585470</wp:posOffset>
          </wp:positionV>
          <wp:extent cx="1915200" cy="255600"/>
          <wp:effectExtent l="0" t="0" r="0" b="0"/>
          <wp:wrapNone/>
          <wp:docPr id="101" name="Graphic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32724">
    <w:abstractNumId w:val="0"/>
  </w:num>
  <w:num w:numId="2" w16cid:durableId="917252584">
    <w:abstractNumId w:val="1"/>
  </w:num>
  <w:num w:numId="3" w16cid:durableId="1487429670">
    <w:abstractNumId w:val="3"/>
  </w:num>
  <w:num w:numId="4" w16cid:durableId="1472941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10"/>
    <w:rsid w:val="000027E7"/>
    <w:rsid w:val="00025844"/>
    <w:rsid w:val="00025C52"/>
    <w:rsid w:val="00031A0D"/>
    <w:rsid w:val="00033E09"/>
    <w:rsid w:val="00046285"/>
    <w:rsid w:val="00060BB9"/>
    <w:rsid w:val="00074F2D"/>
    <w:rsid w:val="000766BD"/>
    <w:rsid w:val="0008163D"/>
    <w:rsid w:val="000822F7"/>
    <w:rsid w:val="00086E96"/>
    <w:rsid w:val="000901D6"/>
    <w:rsid w:val="00090B0E"/>
    <w:rsid w:val="000B6C06"/>
    <w:rsid w:val="000C259F"/>
    <w:rsid w:val="000F0A4E"/>
    <w:rsid w:val="000F29DF"/>
    <w:rsid w:val="000F3C51"/>
    <w:rsid w:val="00101DAE"/>
    <w:rsid w:val="00104756"/>
    <w:rsid w:val="00110F84"/>
    <w:rsid w:val="00122043"/>
    <w:rsid w:val="00127421"/>
    <w:rsid w:val="00150F5E"/>
    <w:rsid w:val="00184BE9"/>
    <w:rsid w:val="00192148"/>
    <w:rsid w:val="00196597"/>
    <w:rsid w:val="001C0DC8"/>
    <w:rsid w:val="001C5CD7"/>
    <w:rsid w:val="001C6F29"/>
    <w:rsid w:val="001D4482"/>
    <w:rsid w:val="001D5CA6"/>
    <w:rsid w:val="001D77C1"/>
    <w:rsid w:val="001E0F82"/>
    <w:rsid w:val="001F1A07"/>
    <w:rsid w:val="001F39CB"/>
    <w:rsid w:val="001F494C"/>
    <w:rsid w:val="0023212A"/>
    <w:rsid w:val="00233CD9"/>
    <w:rsid w:val="00250080"/>
    <w:rsid w:val="00254B5F"/>
    <w:rsid w:val="00260361"/>
    <w:rsid w:val="00262998"/>
    <w:rsid w:val="00266BEF"/>
    <w:rsid w:val="0026708E"/>
    <w:rsid w:val="00273168"/>
    <w:rsid w:val="00284145"/>
    <w:rsid w:val="002910FC"/>
    <w:rsid w:val="002949B3"/>
    <w:rsid w:val="0034566B"/>
    <w:rsid w:val="003474E0"/>
    <w:rsid w:val="0035142D"/>
    <w:rsid w:val="00355206"/>
    <w:rsid w:val="0038384D"/>
    <w:rsid w:val="00395419"/>
    <w:rsid w:val="003A39F0"/>
    <w:rsid w:val="003C050D"/>
    <w:rsid w:val="003D00F9"/>
    <w:rsid w:val="003D5C3E"/>
    <w:rsid w:val="003E00C0"/>
    <w:rsid w:val="003F3A9E"/>
    <w:rsid w:val="00431417"/>
    <w:rsid w:val="004358DA"/>
    <w:rsid w:val="00435D1A"/>
    <w:rsid w:val="00436316"/>
    <w:rsid w:val="00441BBE"/>
    <w:rsid w:val="0045255D"/>
    <w:rsid w:val="0046684B"/>
    <w:rsid w:val="004678B4"/>
    <w:rsid w:val="00473FC2"/>
    <w:rsid w:val="00483868"/>
    <w:rsid w:val="00492B67"/>
    <w:rsid w:val="004F3A59"/>
    <w:rsid w:val="00502A4A"/>
    <w:rsid w:val="00503DCA"/>
    <w:rsid w:val="00523D37"/>
    <w:rsid w:val="00524415"/>
    <w:rsid w:val="005245DE"/>
    <w:rsid w:val="00532C82"/>
    <w:rsid w:val="005358DD"/>
    <w:rsid w:val="00550295"/>
    <w:rsid w:val="00564E17"/>
    <w:rsid w:val="00566CAF"/>
    <w:rsid w:val="0057012B"/>
    <w:rsid w:val="005D029D"/>
    <w:rsid w:val="005D5C1C"/>
    <w:rsid w:val="005D75A5"/>
    <w:rsid w:val="005E1D18"/>
    <w:rsid w:val="005F7735"/>
    <w:rsid w:val="006005F1"/>
    <w:rsid w:val="00643E44"/>
    <w:rsid w:val="00655CFC"/>
    <w:rsid w:val="006643DA"/>
    <w:rsid w:val="0069213F"/>
    <w:rsid w:val="00693F9C"/>
    <w:rsid w:val="00696759"/>
    <w:rsid w:val="006A07F0"/>
    <w:rsid w:val="006A46F6"/>
    <w:rsid w:val="006E5173"/>
    <w:rsid w:val="006F12DF"/>
    <w:rsid w:val="006F19EA"/>
    <w:rsid w:val="00703801"/>
    <w:rsid w:val="00711832"/>
    <w:rsid w:val="00730513"/>
    <w:rsid w:val="00740594"/>
    <w:rsid w:val="007932BC"/>
    <w:rsid w:val="00795360"/>
    <w:rsid w:val="007A4CB3"/>
    <w:rsid w:val="007B0C51"/>
    <w:rsid w:val="007B4759"/>
    <w:rsid w:val="007B5045"/>
    <w:rsid w:val="007F1864"/>
    <w:rsid w:val="007F34B8"/>
    <w:rsid w:val="00807F1C"/>
    <w:rsid w:val="00811B71"/>
    <w:rsid w:val="008152A8"/>
    <w:rsid w:val="00833933"/>
    <w:rsid w:val="00842A88"/>
    <w:rsid w:val="00846CC4"/>
    <w:rsid w:val="00862AD5"/>
    <w:rsid w:val="00866B2B"/>
    <w:rsid w:val="00883CC6"/>
    <w:rsid w:val="0089489C"/>
    <w:rsid w:val="008A752A"/>
    <w:rsid w:val="008B5C72"/>
    <w:rsid w:val="008B61BE"/>
    <w:rsid w:val="008C18D4"/>
    <w:rsid w:val="008F4B4D"/>
    <w:rsid w:val="008F671B"/>
    <w:rsid w:val="00913527"/>
    <w:rsid w:val="00917D54"/>
    <w:rsid w:val="00920A32"/>
    <w:rsid w:val="00924836"/>
    <w:rsid w:val="00945DD0"/>
    <w:rsid w:val="009640C9"/>
    <w:rsid w:val="00964923"/>
    <w:rsid w:val="009678E1"/>
    <w:rsid w:val="00971C60"/>
    <w:rsid w:val="0099715A"/>
    <w:rsid w:val="009A3F4D"/>
    <w:rsid w:val="009B431B"/>
    <w:rsid w:val="009B6310"/>
    <w:rsid w:val="009D146B"/>
    <w:rsid w:val="009E0CC4"/>
    <w:rsid w:val="009E1DFA"/>
    <w:rsid w:val="009E7C5B"/>
    <w:rsid w:val="00A51309"/>
    <w:rsid w:val="00A551B4"/>
    <w:rsid w:val="00A64E79"/>
    <w:rsid w:val="00A85A20"/>
    <w:rsid w:val="00A90D35"/>
    <w:rsid w:val="00AA2D77"/>
    <w:rsid w:val="00AA5986"/>
    <w:rsid w:val="00AB1C88"/>
    <w:rsid w:val="00AB3556"/>
    <w:rsid w:val="00AC6083"/>
    <w:rsid w:val="00AD3D2C"/>
    <w:rsid w:val="00AD407F"/>
    <w:rsid w:val="00AE430A"/>
    <w:rsid w:val="00AF6B39"/>
    <w:rsid w:val="00B12921"/>
    <w:rsid w:val="00B148A1"/>
    <w:rsid w:val="00B25A2F"/>
    <w:rsid w:val="00B44495"/>
    <w:rsid w:val="00B55E4E"/>
    <w:rsid w:val="00B56B8B"/>
    <w:rsid w:val="00B903F4"/>
    <w:rsid w:val="00BA2A8F"/>
    <w:rsid w:val="00BE46AB"/>
    <w:rsid w:val="00BE7695"/>
    <w:rsid w:val="00C07D83"/>
    <w:rsid w:val="00C14828"/>
    <w:rsid w:val="00C157C3"/>
    <w:rsid w:val="00C264DE"/>
    <w:rsid w:val="00C27986"/>
    <w:rsid w:val="00C54772"/>
    <w:rsid w:val="00C56181"/>
    <w:rsid w:val="00C5637B"/>
    <w:rsid w:val="00C65870"/>
    <w:rsid w:val="00C8023B"/>
    <w:rsid w:val="00C93370"/>
    <w:rsid w:val="00CC0EFF"/>
    <w:rsid w:val="00CD1D2C"/>
    <w:rsid w:val="00CD40EB"/>
    <w:rsid w:val="00CD7BC0"/>
    <w:rsid w:val="00CE23E6"/>
    <w:rsid w:val="00CE6780"/>
    <w:rsid w:val="00CF4990"/>
    <w:rsid w:val="00D04CD3"/>
    <w:rsid w:val="00D05093"/>
    <w:rsid w:val="00D07C31"/>
    <w:rsid w:val="00D20DC5"/>
    <w:rsid w:val="00D329C5"/>
    <w:rsid w:val="00D4120B"/>
    <w:rsid w:val="00D420F0"/>
    <w:rsid w:val="00D526AB"/>
    <w:rsid w:val="00D67709"/>
    <w:rsid w:val="00D72EA2"/>
    <w:rsid w:val="00D94E33"/>
    <w:rsid w:val="00DA23F8"/>
    <w:rsid w:val="00DB5BB5"/>
    <w:rsid w:val="00DE0C60"/>
    <w:rsid w:val="00DE793A"/>
    <w:rsid w:val="00E07252"/>
    <w:rsid w:val="00E12FB0"/>
    <w:rsid w:val="00E1322A"/>
    <w:rsid w:val="00E17EE0"/>
    <w:rsid w:val="00E27A04"/>
    <w:rsid w:val="00E41758"/>
    <w:rsid w:val="00E466C4"/>
    <w:rsid w:val="00E47A15"/>
    <w:rsid w:val="00E50DE3"/>
    <w:rsid w:val="00E524C9"/>
    <w:rsid w:val="00E73B2E"/>
    <w:rsid w:val="00E958F9"/>
    <w:rsid w:val="00EA2E94"/>
    <w:rsid w:val="00EA324A"/>
    <w:rsid w:val="00EB1C71"/>
    <w:rsid w:val="00EB289E"/>
    <w:rsid w:val="00EC2A78"/>
    <w:rsid w:val="00EE2366"/>
    <w:rsid w:val="00EE584D"/>
    <w:rsid w:val="00F0006A"/>
    <w:rsid w:val="00F0165B"/>
    <w:rsid w:val="00F2593F"/>
    <w:rsid w:val="00F267E2"/>
    <w:rsid w:val="00F3212D"/>
    <w:rsid w:val="00F44A64"/>
    <w:rsid w:val="00F4587A"/>
    <w:rsid w:val="00F50EB1"/>
    <w:rsid w:val="00F5375F"/>
    <w:rsid w:val="00F815B3"/>
    <w:rsid w:val="00F932D0"/>
    <w:rsid w:val="00F94DF6"/>
    <w:rsid w:val="00FA225F"/>
    <w:rsid w:val="00FA7621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C8280"/>
  <w15:chartTrackingRefBased/>
  <w15:docId w15:val="{AEC6C45A-7B5A-4132-A824-8B9E9E84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6310"/>
    <w:pPr>
      <w:spacing w:after="0" w:line="240" w:lineRule="auto"/>
    </w:pPr>
    <w:rPr>
      <w:rFonts w:ascii="Arial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spacing w:line="259" w:lineRule="auto"/>
      <w:outlineLvl w:val="0"/>
    </w:pPr>
    <w:rPr>
      <w:rFonts w:asciiTheme="minorHAnsi" w:hAnsiTheme="minorHAnsi" w:cs="Arial"/>
      <w:b/>
      <w:bCs/>
      <w:color w:val="1E64C8"/>
      <w:kern w:val="32"/>
      <w:sz w:val="32"/>
      <w:szCs w:val="32"/>
      <w:lang w:val="nl-NL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 w:line="259" w:lineRule="auto"/>
      <w:outlineLvl w:val="1"/>
    </w:pPr>
    <w:rPr>
      <w:rFonts w:asciiTheme="minorHAnsi" w:eastAsiaTheme="majorEastAsia" w:hAnsiTheme="minorHAnsi" w:cstheme="majorBidi"/>
      <w:color w:val="1E64C8"/>
      <w:sz w:val="24"/>
      <w:szCs w:val="26"/>
      <w:lang w:val="nl-NL" w:eastAsia="nl-BE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 w:line="259" w:lineRule="auto"/>
      <w:outlineLvl w:val="2"/>
    </w:pPr>
    <w:rPr>
      <w:rFonts w:asciiTheme="minorHAnsi" w:hAnsiTheme="minorHAnsi"/>
      <w:b/>
      <w:snapToGrid w:val="0"/>
      <w:sz w:val="24"/>
      <w:lang w:val="nl-NL"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  <w:sz w:val="18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spacing w:line="259" w:lineRule="auto"/>
      <w:jc w:val="right"/>
    </w:pPr>
    <w:rPr>
      <w:rFonts w:asciiTheme="minorHAnsi" w:hAnsiTheme="minorHAnsi"/>
      <w:sz w:val="18"/>
      <w:lang w:val="nl-NL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spacing w:line="259" w:lineRule="auto"/>
      <w:ind w:left="720"/>
      <w:contextualSpacing/>
    </w:pPr>
    <w:rPr>
      <w:rFonts w:asciiTheme="minorHAnsi" w:hAnsiTheme="minorHAnsi"/>
      <w:sz w:val="18"/>
      <w:lang w:val="nl-NL" w:eastAsia="nl-BE"/>
    </w:r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rFonts w:asciiTheme="minorHAnsi" w:hAnsiTheme="minorHAnsi"/>
      <w:sz w:val="18"/>
      <w:szCs w:val="19"/>
      <w:lang w:eastAsia="nl-BE"/>
    </w:rPr>
  </w:style>
  <w:style w:type="paragraph" w:styleId="Koptekst">
    <w:name w:val="header"/>
    <w:basedOn w:val="Voettekst"/>
    <w:link w:val="KoptekstChar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 w:line="259" w:lineRule="auto"/>
      <w:ind w:left="864" w:right="864"/>
      <w:jc w:val="center"/>
    </w:pPr>
    <w:rPr>
      <w:rFonts w:asciiTheme="minorHAnsi" w:hAnsiTheme="minorHAnsi"/>
      <w:i/>
      <w:iCs/>
      <w:color w:val="404040" w:themeColor="text1" w:themeTint="BF"/>
      <w:sz w:val="18"/>
      <w:lang w:val="nl-NL" w:eastAsia="nl-BE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1E64C8" w:themeColor="accent1"/>
      <w:sz w:val="18"/>
      <w:lang w:val="nl-NL" w:eastAsia="nl-B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-NL" w:eastAsia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DienstnaamOnderwerp">
    <w:name w:val="Turnhout_Dienstnaam/Onderwerp"/>
    <w:basedOn w:val="Kop3"/>
    <w:qFormat/>
    <w:rsid w:val="00435D1A"/>
    <w:pPr>
      <w:spacing w:after="0" w:line="264" w:lineRule="auto"/>
    </w:p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character" w:customStyle="1" w:styleId="TurnhoutVetGroterOnderwerp">
    <w:name w:val="Turnhout_VetGroter (Onderwerp)"/>
    <w:basedOn w:val="Standaardalinea-lettertype"/>
    <w:uiPriority w:val="1"/>
    <w:qFormat/>
    <w:rsid w:val="000C259F"/>
    <w:rPr>
      <w:b/>
      <w:bCs/>
      <w:sz w:val="24"/>
      <w:szCs w:val="24"/>
    </w:rPr>
  </w:style>
  <w:style w:type="paragraph" w:styleId="Bijschrift">
    <w:name w:val="caption"/>
    <w:basedOn w:val="Standaard"/>
    <w:next w:val="Standaard"/>
    <w:qFormat/>
    <w:rsid w:val="009B6310"/>
    <w:pPr>
      <w:tabs>
        <w:tab w:val="left" w:pos="1418"/>
        <w:tab w:val="right" w:leader="dot" w:pos="5670"/>
        <w:tab w:val="right" w:leader="dot" w:pos="8505"/>
      </w:tabs>
      <w:spacing w:line="360" w:lineRule="auto"/>
      <w:ind w:firstLine="1418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AN\Downloads\sjabloon-word__internenota%20(1).dotx" TargetMode="External"/></Relationship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6FDFA35933F479975B20720C22BF0" ma:contentTypeVersion="9" ma:contentTypeDescription="Een nieuw document maken." ma:contentTypeScope="" ma:versionID="c4b7939e61c110c45e46915c2475af04">
  <xsd:schema xmlns:xsd="http://www.w3.org/2001/XMLSchema" xmlns:xs="http://www.w3.org/2001/XMLSchema" xmlns:p="http://schemas.microsoft.com/office/2006/metadata/properties" xmlns:ns2="ca6614a5-ecbb-4830-92a3-a902bef82a37" targetNamespace="http://schemas.microsoft.com/office/2006/metadata/properties" ma:root="true" ma:fieldsID="01c58ae34a0f01011e2adf473b38a4e5" ns2:_="">
    <xsd:import namespace="ca6614a5-ecbb-4830-92a3-a902bef82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14a5-ecbb-4830-92a3-a902bef82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D96883-0D3E-47DC-AB5D-50102FC3A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4729A-9A9B-4345-8675-D695456C38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74523E-CAB7-423F-A938-F8E9C86C2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614a5-ecbb-4830-92a3-a902bef82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sjabloon-word__internenota (1).dotx</Template>
  <TotalTime>5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POTAN</dc:creator>
  <cp:keywords/>
  <dc:description/>
  <cp:lastModifiedBy>Potters Annick</cp:lastModifiedBy>
  <cp:revision>2</cp:revision>
  <cp:lastPrinted>2020-12-14T13:31:00Z</cp:lastPrinted>
  <dcterms:created xsi:type="dcterms:W3CDTF">2022-05-18T14:16:00Z</dcterms:created>
  <dcterms:modified xsi:type="dcterms:W3CDTF">2022-05-18T14:21:00Z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0x01010021E6FDFA35933F479975B20720C22BF0</vt:lpwstr>
  </property>
</Properties>
</file>