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bottomFromText="441" w:vertAnchor="page" w:horzAnchor="margin" w:tblpXSpec="right" w:tblpY="1236"/>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23"/>
      </w:tblGrid>
      <w:tr w:rsidR="007211CE" w:rsidRPr="00473FC2" w14:paraId="2DABEE1E" w14:textId="77777777" w:rsidTr="00AE078E">
        <w:trPr>
          <w:trHeight w:hRule="exact" w:val="1237"/>
        </w:trPr>
        <w:tc>
          <w:tcPr>
            <w:tcW w:w="11023" w:type="dxa"/>
          </w:tcPr>
          <w:p w14:paraId="0F543CC4" w14:textId="77777777" w:rsidR="007211CE" w:rsidRPr="00473FC2" w:rsidRDefault="007211CE" w:rsidP="00D7064F">
            <w:pPr>
              <w:pStyle w:val="Turnhoutkleinetekst"/>
              <w:framePr w:hSpace="0" w:wrap="auto" w:vAnchor="margin" w:hAnchor="text" w:yAlign="inline"/>
              <w:suppressOverlap w:val="0"/>
            </w:pPr>
          </w:p>
        </w:tc>
      </w:tr>
      <w:tr w:rsidR="007211CE" w:rsidRPr="00E52A25" w14:paraId="42438A35" w14:textId="77777777" w:rsidTr="00686CE8">
        <w:trPr>
          <w:trHeight w:hRule="exact" w:val="3097"/>
        </w:trPr>
        <w:tc>
          <w:tcPr>
            <w:tcW w:w="11023" w:type="dxa"/>
          </w:tcPr>
          <w:p w14:paraId="37DAB03E" w14:textId="77777777" w:rsidR="007211CE" w:rsidRPr="00AE078E" w:rsidRDefault="007211CE" w:rsidP="00686CE8">
            <w:pPr>
              <w:pStyle w:val="TurnhoutTitel01"/>
              <w:ind w:left="1843"/>
              <w:rPr>
                <w:lang w:val="nl-BE"/>
              </w:rPr>
            </w:pPr>
            <w:r w:rsidRPr="00AE078E">
              <w:rPr>
                <w:lang w:val="nl-BE"/>
              </w:rPr>
              <w:t xml:space="preserve">RESULTAAT- EN COACHINGSGESPREK </w:t>
            </w:r>
          </w:p>
          <w:p w14:paraId="5BA80EF7" w14:textId="743ECF82" w:rsidR="007211CE" w:rsidRDefault="00C73116" w:rsidP="00686CE8">
            <w:pPr>
              <w:pStyle w:val="Kop4"/>
              <w:ind w:left="1843" w:right="-212"/>
              <w:outlineLvl w:val="3"/>
              <w:rPr>
                <w:rFonts w:asciiTheme="minorHAnsi" w:eastAsia="Times New Roman" w:hAnsiTheme="minorHAnsi" w:cs="Times New Roman"/>
                <w:b/>
                <w:bCs/>
                <w:i w:val="0"/>
                <w:iCs w:val="0"/>
                <w:color w:val="auto"/>
                <w:szCs w:val="19"/>
                <w:lang w:val="nl-BE"/>
              </w:rPr>
            </w:pPr>
            <w:r>
              <w:rPr>
                <w:rFonts w:asciiTheme="minorHAnsi" w:eastAsia="Times New Roman" w:hAnsiTheme="minorHAnsi" w:cs="Times New Roman"/>
                <w:b/>
                <w:bCs/>
                <w:i w:val="0"/>
                <w:iCs w:val="0"/>
                <w:color w:val="auto"/>
                <w:szCs w:val="19"/>
                <w:lang w:val="nl-BE"/>
              </w:rPr>
              <w:t>INPUTFICHE MEDEWERKER</w:t>
            </w:r>
          </w:p>
          <w:p w14:paraId="262C43DA" w14:textId="77777777" w:rsidR="00C73116" w:rsidRPr="00C73116" w:rsidRDefault="00C73116" w:rsidP="00C73116">
            <w:pPr>
              <w:rPr>
                <w:lang w:val="nl-BE"/>
              </w:rPr>
            </w:pPr>
          </w:p>
          <w:p w14:paraId="0177EA11" w14:textId="71355F99" w:rsidR="00C73116" w:rsidRDefault="00C73116" w:rsidP="00C73116">
            <w:pPr>
              <w:tabs>
                <w:tab w:val="left" w:pos="1134"/>
              </w:tabs>
              <w:ind w:left="1843"/>
              <w:rPr>
                <w:rFonts w:ascii="Arial Narrow" w:hAnsi="Arial Narrow"/>
                <w:sz w:val="22"/>
                <w:szCs w:val="22"/>
              </w:rPr>
            </w:pPr>
            <w:r>
              <w:rPr>
                <w:rFonts w:ascii="Arial Narrow" w:hAnsi="Arial Narrow"/>
                <w:sz w:val="22"/>
                <w:szCs w:val="22"/>
              </w:rPr>
              <w:t xml:space="preserve">Je bent ondertussen enkele maanden aan de slag binnen onze organisatie. Dit document heeft als doel jezelf voor te bereiden op jouw resultaat- en </w:t>
            </w:r>
            <w:proofErr w:type="spellStart"/>
            <w:r>
              <w:rPr>
                <w:rFonts w:ascii="Arial Narrow" w:hAnsi="Arial Narrow"/>
                <w:sz w:val="22"/>
                <w:szCs w:val="22"/>
              </w:rPr>
              <w:t>coachingsgesprek</w:t>
            </w:r>
            <w:proofErr w:type="spellEnd"/>
            <w:r>
              <w:rPr>
                <w:rFonts w:ascii="Arial Narrow" w:hAnsi="Arial Narrow"/>
                <w:sz w:val="22"/>
                <w:szCs w:val="22"/>
              </w:rPr>
              <w:t xml:space="preserve">. Tijdens dit gesprek sta je samen met je leidinggevende stil bij de afspraken die jullie tijdens het startgesprek maakten en hoe jij de afgelopen maanden hebt ervaren binnen jouw functie. Je kan het meenemen naar het gesprek, waar je leidinggevende het mee zal overlopen. Het document wordt vertrouwelijk behandeld, </w:t>
            </w:r>
            <w:commentRangeStart w:id="0"/>
            <w:r w:rsidRPr="0068473E">
              <w:rPr>
                <w:rFonts w:ascii="Arial Narrow" w:hAnsi="Arial Narrow"/>
                <w:sz w:val="22"/>
                <w:szCs w:val="22"/>
                <w:highlight w:val="green"/>
              </w:rPr>
              <w:t>net als het verslag dat nadien gemaakt wordt van het gesprek</w:t>
            </w:r>
            <w:r>
              <w:rPr>
                <w:rFonts w:ascii="Arial Narrow" w:hAnsi="Arial Narrow"/>
                <w:sz w:val="22"/>
                <w:szCs w:val="22"/>
              </w:rPr>
              <w:t xml:space="preserve">. </w:t>
            </w:r>
            <w:commentRangeEnd w:id="0"/>
            <w:r w:rsidR="0068473E">
              <w:rPr>
                <w:rStyle w:val="Verwijzingopmerking"/>
              </w:rPr>
              <w:commentReference w:id="0"/>
            </w:r>
          </w:p>
          <w:p w14:paraId="54BBEAD2" w14:textId="5FB1A436" w:rsidR="00D7064F" w:rsidRPr="00AE078E" w:rsidRDefault="00D7064F" w:rsidP="00C73116">
            <w:pPr>
              <w:tabs>
                <w:tab w:val="left" w:pos="1134"/>
              </w:tabs>
              <w:ind w:left="2124"/>
              <w:rPr>
                <w:rFonts w:ascii="Arial Narrow" w:hAnsi="Arial Narrow"/>
                <w:sz w:val="22"/>
                <w:szCs w:val="22"/>
                <w:lang w:val="nl-BE"/>
              </w:rPr>
            </w:pPr>
          </w:p>
          <w:p w14:paraId="3CF59AD0" w14:textId="77777777" w:rsidR="00AE078E" w:rsidRPr="00AE078E" w:rsidRDefault="00AE078E" w:rsidP="00D7064F">
            <w:pPr>
              <w:tabs>
                <w:tab w:val="left" w:pos="1134"/>
              </w:tabs>
              <w:ind w:left="1416"/>
              <w:rPr>
                <w:rFonts w:ascii="Arial Narrow" w:hAnsi="Arial Narrow"/>
                <w:sz w:val="22"/>
                <w:szCs w:val="22"/>
                <w:lang w:val="nl-BE"/>
              </w:rPr>
            </w:pPr>
          </w:p>
          <w:p w14:paraId="278EBAD2" w14:textId="77777777" w:rsidR="007211CE" w:rsidRPr="00AE078E" w:rsidRDefault="007211CE" w:rsidP="00D7064F">
            <w:pPr>
              <w:tabs>
                <w:tab w:val="left" w:pos="1134"/>
              </w:tabs>
              <w:rPr>
                <w:rFonts w:ascii="Arial Narrow" w:hAnsi="Arial Narrow"/>
                <w:sz w:val="22"/>
                <w:szCs w:val="22"/>
                <w:lang w:val="nl-BE"/>
              </w:rPr>
            </w:pPr>
          </w:p>
          <w:p w14:paraId="29A1C70F" w14:textId="77777777" w:rsidR="007211CE" w:rsidRPr="00AE078E" w:rsidRDefault="007211CE" w:rsidP="00D7064F">
            <w:pPr>
              <w:rPr>
                <w:rFonts w:ascii="Arial Narrow" w:hAnsi="Arial Narrow"/>
                <w:sz w:val="22"/>
                <w:szCs w:val="22"/>
                <w:lang w:val="nl-BE"/>
              </w:rPr>
            </w:pPr>
          </w:p>
          <w:p w14:paraId="3E5E49D7" w14:textId="77777777" w:rsidR="007211CE" w:rsidRPr="00AE078E" w:rsidRDefault="007211CE" w:rsidP="00D7064F">
            <w:pPr>
              <w:pStyle w:val="Turnhoutbodytekstvet"/>
            </w:pPr>
          </w:p>
        </w:tc>
      </w:tr>
      <w:tr w:rsidR="00D7064F" w:rsidRPr="00E52A25" w14:paraId="7482CECE" w14:textId="77777777" w:rsidTr="00686CE8">
        <w:trPr>
          <w:trHeight w:hRule="exact" w:val="483"/>
        </w:trPr>
        <w:tc>
          <w:tcPr>
            <w:tcW w:w="11023" w:type="dxa"/>
          </w:tcPr>
          <w:p w14:paraId="3ED7B68B" w14:textId="77777777" w:rsidR="00D7064F" w:rsidRPr="00AE078E" w:rsidRDefault="00D7064F" w:rsidP="00AE078E">
            <w:pPr>
              <w:pStyle w:val="TurnhoutTitel01"/>
              <w:rPr>
                <w:lang w:val="nl-BE"/>
              </w:rPr>
            </w:pPr>
          </w:p>
        </w:tc>
      </w:tr>
    </w:tbl>
    <w:p w14:paraId="370A7F53" w14:textId="027F7CBC" w:rsidR="00CE0ABF" w:rsidRDefault="00CE0ABF" w:rsidP="00CE0ABF">
      <w:pPr>
        <w:pStyle w:val="Kop4"/>
        <w:ind w:right="-212"/>
        <w:rPr>
          <w:rFonts w:asciiTheme="minorHAnsi" w:hAnsiTheme="minorHAnsi" w:cstheme="minorHAnsi"/>
          <w:b/>
          <w:bCs/>
          <w:i w:val="0"/>
          <w:iCs w:val="0"/>
          <w:color w:val="auto"/>
          <w:szCs w:val="18"/>
        </w:rPr>
      </w:pPr>
      <w:r w:rsidRPr="00CE0ABF">
        <w:rPr>
          <w:rFonts w:asciiTheme="minorHAnsi" w:hAnsiTheme="minorHAnsi" w:cstheme="minorHAnsi"/>
          <w:b/>
          <w:bCs/>
          <w:i w:val="0"/>
          <w:iCs w:val="0"/>
          <w:color w:val="auto"/>
          <w:szCs w:val="18"/>
        </w:rPr>
        <w:t>WELZIJN OP HET WERK</w:t>
      </w:r>
    </w:p>
    <w:p w14:paraId="6FE0E0E8" w14:textId="77777777" w:rsidR="00CE0ABF" w:rsidRPr="00CE0ABF" w:rsidRDefault="00CE0ABF" w:rsidP="00CE0AB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089"/>
        <w:gridCol w:w="1089"/>
        <w:gridCol w:w="1089"/>
        <w:gridCol w:w="1090"/>
      </w:tblGrid>
      <w:tr w:rsidR="00CE0ABF" w14:paraId="431F4AC1" w14:textId="77777777" w:rsidTr="00CE0ABF">
        <w:tc>
          <w:tcPr>
            <w:tcW w:w="5107" w:type="dxa"/>
            <w:tcBorders>
              <w:top w:val="single" w:sz="4" w:space="0" w:color="auto"/>
              <w:left w:val="single" w:sz="4" w:space="0" w:color="auto"/>
              <w:bottom w:val="single" w:sz="4" w:space="0" w:color="auto"/>
              <w:right w:val="single" w:sz="4" w:space="0" w:color="auto"/>
            </w:tcBorders>
          </w:tcPr>
          <w:p w14:paraId="28C356E4" w14:textId="77777777" w:rsidR="00CE0ABF" w:rsidRDefault="00CE0ABF">
            <w:pPr>
              <w:rPr>
                <w:rFonts w:ascii="Arial Narrow" w:hAnsi="Arial Narrow"/>
                <w:i/>
                <w:sz w:val="22"/>
              </w:rPr>
            </w:pPr>
          </w:p>
        </w:tc>
        <w:tc>
          <w:tcPr>
            <w:tcW w:w="1089" w:type="dxa"/>
            <w:tcBorders>
              <w:top w:val="single" w:sz="4" w:space="0" w:color="auto"/>
              <w:left w:val="single" w:sz="4" w:space="0" w:color="auto"/>
              <w:bottom w:val="single" w:sz="4" w:space="0" w:color="auto"/>
              <w:right w:val="single" w:sz="4" w:space="0" w:color="auto"/>
            </w:tcBorders>
            <w:hideMark/>
          </w:tcPr>
          <w:p w14:paraId="68E92418" w14:textId="77777777" w:rsidR="00CE0ABF" w:rsidRDefault="00CE0ABF">
            <w:pPr>
              <w:tabs>
                <w:tab w:val="left" w:pos="1134"/>
              </w:tabs>
              <w:rPr>
                <w:rFonts w:ascii="Arial Narrow" w:hAnsi="Arial Narrow"/>
                <w:szCs w:val="18"/>
              </w:rPr>
            </w:pPr>
            <w:r>
              <w:rPr>
                <w:rFonts w:ascii="Arial Narrow" w:hAnsi="Arial Narrow"/>
                <w:szCs w:val="18"/>
              </w:rPr>
              <w:t>Akkoord</w:t>
            </w:r>
          </w:p>
        </w:tc>
        <w:tc>
          <w:tcPr>
            <w:tcW w:w="1089" w:type="dxa"/>
            <w:tcBorders>
              <w:top w:val="single" w:sz="4" w:space="0" w:color="auto"/>
              <w:left w:val="single" w:sz="4" w:space="0" w:color="auto"/>
              <w:bottom w:val="single" w:sz="4" w:space="0" w:color="auto"/>
              <w:right w:val="single" w:sz="4" w:space="0" w:color="auto"/>
            </w:tcBorders>
            <w:hideMark/>
          </w:tcPr>
          <w:p w14:paraId="531AA08F" w14:textId="77777777" w:rsidR="00CE0ABF" w:rsidRDefault="00CE0ABF">
            <w:pPr>
              <w:tabs>
                <w:tab w:val="left" w:pos="1134"/>
              </w:tabs>
              <w:rPr>
                <w:rFonts w:ascii="Arial Narrow" w:hAnsi="Arial Narrow"/>
                <w:szCs w:val="18"/>
              </w:rPr>
            </w:pPr>
            <w:r>
              <w:rPr>
                <w:rFonts w:ascii="Arial Narrow" w:hAnsi="Arial Narrow"/>
                <w:szCs w:val="18"/>
              </w:rPr>
              <w:t>Neutraal</w:t>
            </w:r>
          </w:p>
        </w:tc>
        <w:tc>
          <w:tcPr>
            <w:tcW w:w="1089" w:type="dxa"/>
            <w:tcBorders>
              <w:top w:val="single" w:sz="4" w:space="0" w:color="auto"/>
              <w:left w:val="single" w:sz="4" w:space="0" w:color="auto"/>
              <w:bottom w:val="single" w:sz="4" w:space="0" w:color="auto"/>
              <w:right w:val="single" w:sz="4" w:space="0" w:color="auto"/>
            </w:tcBorders>
            <w:hideMark/>
          </w:tcPr>
          <w:p w14:paraId="3F8E60BF" w14:textId="77777777" w:rsidR="00CE0ABF" w:rsidRDefault="00CE0ABF">
            <w:pPr>
              <w:tabs>
                <w:tab w:val="left" w:pos="1134"/>
              </w:tabs>
              <w:rPr>
                <w:rFonts w:ascii="Arial Narrow" w:hAnsi="Arial Narrow"/>
                <w:szCs w:val="18"/>
              </w:rPr>
            </w:pPr>
            <w:r>
              <w:rPr>
                <w:rFonts w:ascii="Arial Narrow" w:hAnsi="Arial Narrow"/>
                <w:szCs w:val="18"/>
              </w:rPr>
              <w:t>Niet akkoord</w:t>
            </w:r>
          </w:p>
        </w:tc>
        <w:tc>
          <w:tcPr>
            <w:tcW w:w="1090" w:type="dxa"/>
            <w:tcBorders>
              <w:top w:val="single" w:sz="4" w:space="0" w:color="auto"/>
              <w:left w:val="single" w:sz="4" w:space="0" w:color="auto"/>
              <w:bottom w:val="single" w:sz="4" w:space="0" w:color="auto"/>
              <w:right w:val="single" w:sz="4" w:space="0" w:color="auto"/>
            </w:tcBorders>
            <w:hideMark/>
          </w:tcPr>
          <w:p w14:paraId="54224E36" w14:textId="77777777" w:rsidR="00CE0ABF" w:rsidRDefault="00CE0ABF">
            <w:pPr>
              <w:tabs>
                <w:tab w:val="left" w:pos="1134"/>
              </w:tabs>
              <w:rPr>
                <w:rFonts w:ascii="Arial Narrow" w:hAnsi="Arial Narrow"/>
                <w:szCs w:val="18"/>
              </w:rPr>
            </w:pPr>
            <w:r>
              <w:rPr>
                <w:rFonts w:ascii="Arial Narrow" w:hAnsi="Arial Narrow"/>
                <w:szCs w:val="18"/>
              </w:rPr>
              <w:t>NVT</w:t>
            </w:r>
          </w:p>
        </w:tc>
      </w:tr>
      <w:tr w:rsidR="00CE0ABF" w14:paraId="0954D0C5"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60BFDD9E" w14:textId="77777777" w:rsidR="00CE0ABF" w:rsidRDefault="00CE0ABF">
            <w:pPr>
              <w:rPr>
                <w:rFonts w:ascii="Arial Narrow" w:hAnsi="Arial Narrow"/>
                <w:i/>
                <w:sz w:val="22"/>
              </w:rPr>
            </w:pPr>
            <w:r>
              <w:rPr>
                <w:rFonts w:ascii="Arial Narrow" w:hAnsi="Arial Narrow"/>
                <w:i/>
                <w:sz w:val="22"/>
              </w:rPr>
              <w:t>Ik ervaar een hoge werkdruk (stress/tijdsdruk, hoog werktempo, veel werk, overuren, …).</w:t>
            </w:r>
          </w:p>
        </w:tc>
        <w:tc>
          <w:tcPr>
            <w:tcW w:w="1089" w:type="dxa"/>
            <w:tcBorders>
              <w:top w:val="single" w:sz="4" w:space="0" w:color="auto"/>
              <w:left w:val="single" w:sz="4" w:space="0" w:color="auto"/>
              <w:bottom w:val="single" w:sz="4" w:space="0" w:color="auto"/>
              <w:right w:val="single" w:sz="4" w:space="0" w:color="auto"/>
            </w:tcBorders>
          </w:tcPr>
          <w:p w14:paraId="3BA5EC1D"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675FD5B8"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6296F518"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54458038" w14:textId="77777777" w:rsidR="00CE0ABF" w:rsidRDefault="00CE0ABF">
            <w:pPr>
              <w:tabs>
                <w:tab w:val="left" w:pos="1134"/>
              </w:tabs>
              <w:rPr>
                <w:rFonts w:ascii="Arial Narrow" w:hAnsi="Arial Narrow"/>
              </w:rPr>
            </w:pPr>
          </w:p>
        </w:tc>
      </w:tr>
      <w:tr w:rsidR="00CE0ABF" w14:paraId="6E24F123"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15D9C2AD" w14:textId="77777777" w:rsidR="00CE0ABF" w:rsidRDefault="00CE0ABF">
            <w:pPr>
              <w:rPr>
                <w:rFonts w:ascii="Arial Narrow" w:hAnsi="Arial Narrow"/>
                <w:i/>
                <w:sz w:val="22"/>
              </w:rPr>
            </w:pPr>
            <w:r>
              <w:rPr>
                <w:rFonts w:ascii="Arial Narrow" w:hAnsi="Arial Narrow"/>
                <w:i/>
                <w:sz w:val="22"/>
              </w:rPr>
              <w:t>Ik ervaar emotionele belasting tijdens het werk.</w:t>
            </w:r>
          </w:p>
        </w:tc>
        <w:tc>
          <w:tcPr>
            <w:tcW w:w="1089" w:type="dxa"/>
            <w:tcBorders>
              <w:top w:val="single" w:sz="4" w:space="0" w:color="auto"/>
              <w:left w:val="single" w:sz="4" w:space="0" w:color="auto"/>
              <w:bottom w:val="single" w:sz="4" w:space="0" w:color="auto"/>
              <w:right w:val="single" w:sz="4" w:space="0" w:color="auto"/>
            </w:tcBorders>
          </w:tcPr>
          <w:p w14:paraId="5E0E27A9"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60145CCD"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08391F95"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127D5B51" w14:textId="77777777" w:rsidR="00CE0ABF" w:rsidRDefault="00CE0ABF">
            <w:pPr>
              <w:tabs>
                <w:tab w:val="left" w:pos="1134"/>
              </w:tabs>
              <w:rPr>
                <w:rFonts w:ascii="Arial Narrow" w:hAnsi="Arial Narrow"/>
              </w:rPr>
            </w:pPr>
          </w:p>
        </w:tc>
      </w:tr>
      <w:tr w:rsidR="00CE0ABF" w14:paraId="0B64C2FA"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1A43CD32" w14:textId="77777777" w:rsidR="00CE0ABF" w:rsidRDefault="00CE0ABF">
            <w:pPr>
              <w:rPr>
                <w:rFonts w:ascii="Arial Narrow" w:hAnsi="Arial Narrow"/>
                <w:i/>
                <w:sz w:val="22"/>
              </w:rPr>
            </w:pPr>
            <w:r>
              <w:rPr>
                <w:rFonts w:ascii="Arial Narrow" w:hAnsi="Arial Narrow"/>
                <w:i/>
                <w:sz w:val="22"/>
              </w:rPr>
              <w:t>Ik ervaar fysieke belasting tijdens het werk.</w:t>
            </w:r>
          </w:p>
        </w:tc>
        <w:tc>
          <w:tcPr>
            <w:tcW w:w="1089" w:type="dxa"/>
            <w:tcBorders>
              <w:top w:val="single" w:sz="4" w:space="0" w:color="auto"/>
              <w:left w:val="single" w:sz="4" w:space="0" w:color="auto"/>
              <w:bottom w:val="single" w:sz="4" w:space="0" w:color="auto"/>
              <w:right w:val="single" w:sz="4" w:space="0" w:color="auto"/>
            </w:tcBorders>
          </w:tcPr>
          <w:p w14:paraId="3623A5D8"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109E2F88"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1F9222A4"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4447A3D4" w14:textId="77777777" w:rsidR="00CE0ABF" w:rsidRDefault="00CE0ABF">
            <w:pPr>
              <w:tabs>
                <w:tab w:val="left" w:pos="1134"/>
              </w:tabs>
              <w:rPr>
                <w:rFonts w:ascii="Arial Narrow" w:hAnsi="Arial Narrow"/>
              </w:rPr>
            </w:pPr>
          </w:p>
        </w:tc>
      </w:tr>
      <w:tr w:rsidR="00CE0ABF" w14:paraId="303A2C02"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3398A4D2" w14:textId="77777777" w:rsidR="00CE0ABF" w:rsidRDefault="00CE0ABF">
            <w:pPr>
              <w:rPr>
                <w:rFonts w:ascii="Arial Narrow" w:hAnsi="Arial Narrow"/>
                <w:i/>
                <w:sz w:val="22"/>
              </w:rPr>
            </w:pPr>
            <w:r>
              <w:rPr>
                <w:rFonts w:ascii="Arial Narrow" w:hAnsi="Arial Narrow"/>
                <w:i/>
                <w:sz w:val="22"/>
              </w:rPr>
              <w:t>Ik ben tevreden met mijn werkomgeving (geluid, veiligheidsvoorzieningen, werkmateriaal, …).</w:t>
            </w:r>
          </w:p>
        </w:tc>
        <w:tc>
          <w:tcPr>
            <w:tcW w:w="1089" w:type="dxa"/>
            <w:tcBorders>
              <w:top w:val="single" w:sz="4" w:space="0" w:color="auto"/>
              <w:left w:val="single" w:sz="4" w:space="0" w:color="auto"/>
              <w:bottom w:val="single" w:sz="4" w:space="0" w:color="auto"/>
              <w:right w:val="single" w:sz="4" w:space="0" w:color="auto"/>
            </w:tcBorders>
          </w:tcPr>
          <w:p w14:paraId="01F7E861"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1E9A8DC8"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2A3E0282"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27F2FF55" w14:textId="77777777" w:rsidR="00CE0ABF" w:rsidRDefault="00CE0ABF">
            <w:pPr>
              <w:tabs>
                <w:tab w:val="left" w:pos="1134"/>
              </w:tabs>
              <w:rPr>
                <w:rFonts w:ascii="Arial Narrow" w:hAnsi="Arial Narrow"/>
              </w:rPr>
            </w:pPr>
          </w:p>
        </w:tc>
      </w:tr>
      <w:tr w:rsidR="00CE0ABF" w14:paraId="512ACEF3"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42B7112F" w14:textId="77777777" w:rsidR="00CE0ABF" w:rsidRDefault="00CE0ABF">
            <w:pPr>
              <w:rPr>
                <w:rFonts w:ascii="Arial Narrow" w:hAnsi="Arial Narrow"/>
                <w:i/>
                <w:sz w:val="22"/>
              </w:rPr>
            </w:pPr>
            <w:r>
              <w:rPr>
                <w:rFonts w:ascii="Arial Narrow" w:hAnsi="Arial Narrow"/>
                <w:i/>
                <w:sz w:val="22"/>
              </w:rPr>
              <w:t>Ik ervaar de werking binnen het team als goed.</w:t>
            </w:r>
          </w:p>
        </w:tc>
        <w:tc>
          <w:tcPr>
            <w:tcW w:w="1089" w:type="dxa"/>
            <w:tcBorders>
              <w:top w:val="single" w:sz="4" w:space="0" w:color="auto"/>
              <w:left w:val="single" w:sz="4" w:space="0" w:color="auto"/>
              <w:bottom w:val="single" w:sz="4" w:space="0" w:color="auto"/>
              <w:right w:val="single" w:sz="4" w:space="0" w:color="auto"/>
            </w:tcBorders>
          </w:tcPr>
          <w:p w14:paraId="041B045B"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1B82C717"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031C8165"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779CB077" w14:textId="77777777" w:rsidR="00CE0ABF" w:rsidRDefault="00CE0ABF">
            <w:pPr>
              <w:tabs>
                <w:tab w:val="left" w:pos="1134"/>
              </w:tabs>
              <w:rPr>
                <w:rFonts w:ascii="Arial Narrow" w:hAnsi="Arial Narrow"/>
              </w:rPr>
            </w:pPr>
          </w:p>
        </w:tc>
      </w:tr>
      <w:tr w:rsidR="00CE0ABF" w14:paraId="0A6952E4"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72522BA6" w14:textId="77777777" w:rsidR="00CE0ABF" w:rsidRDefault="00CE0ABF">
            <w:pPr>
              <w:rPr>
                <w:rFonts w:ascii="Arial Narrow" w:hAnsi="Arial Narrow"/>
                <w:i/>
                <w:sz w:val="22"/>
              </w:rPr>
            </w:pPr>
            <w:r>
              <w:rPr>
                <w:rFonts w:ascii="Arial Narrow" w:hAnsi="Arial Narrow"/>
                <w:i/>
                <w:sz w:val="22"/>
              </w:rPr>
              <w:t>Ik vind de arbeidsvoorwaarden (werkuren, werkzekerheid, …) goed.</w:t>
            </w:r>
          </w:p>
        </w:tc>
        <w:tc>
          <w:tcPr>
            <w:tcW w:w="1089" w:type="dxa"/>
            <w:tcBorders>
              <w:top w:val="single" w:sz="4" w:space="0" w:color="auto"/>
              <w:left w:val="single" w:sz="4" w:space="0" w:color="auto"/>
              <w:bottom w:val="single" w:sz="4" w:space="0" w:color="auto"/>
              <w:right w:val="single" w:sz="4" w:space="0" w:color="auto"/>
            </w:tcBorders>
          </w:tcPr>
          <w:p w14:paraId="5561644F"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1451FED9"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28AA7DA3"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2FA28F89" w14:textId="77777777" w:rsidR="00CE0ABF" w:rsidRDefault="00CE0ABF">
            <w:pPr>
              <w:tabs>
                <w:tab w:val="left" w:pos="1134"/>
              </w:tabs>
              <w:rPr>
                <w:rFonts w:ascii="Arial Narrow" w:hAnsi="Arial Narrow"/>
              </w:rPr>
            </w:pPr>
          </w:p>
        </w:tc>
      </w:tr>
      <w:tr w:rsidR="00CE0ABF" w14:paraId="7B09C7ED"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059D9952" w14:textId="77777777" w:rsidR="00CE0ABF" w:rsidRDefault="00CE0ABF">
            <w:pPr>
              <w:rPr>
                <w:rFonts w:ascii="Arial Narrow" w:hAnsi="Arial Narrow"/>
                <w:i/>
                <w:sz w:val="22"/>
              </w:rPr>
            </w:pPr>
            <w:r>
              <w:rPr>
                <w:rFonts w:ascii="Arial Narrow" w:hAnsi="Arial Narrow"/>
                <w:i/>
                <w:sz w:val="22"/>
              </w:rPr>
              <w:t>Ik vind de balans werk-privé goed.</w:t>
            </w:r>
          </w:p>
        </w:tc>
        <w:tc>
          <w:tcPr>
            <w:tcW w:w="1089" w:type="dxa"/>
            <w:tcBorders>
              <w:top w:val="single" w:sz="4" w:space="0" w:color="auto"/>
              <w:left w:val="single" w:sz="4" w:space="0" w:color="auto"/>
              <w:bottom w:val="single" w:sz="4" w:space="0" w:color="auto"/>
              <w:right w:val="single" w:sz="4" w:space="0" w:color="auto"/>
            </w:tcBorders>
          </w:tcPr>
          <w:p w14:paraId="0A0FA3E0"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150E8DFD"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6A69CC91"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77D9D693" w14:textId="77777777" w:rsidR="00CE0ABF" w:rsidRDefault="00CE0ABF">
            <w:pPr>
              <w:tabs>
                <w:tab w:val="left" w:pos="1134"/>
              </w:tabs>
              <w:rPr>
                <w:rFonts w:ascii="Arial Narrow" w:hAnsi="Arial Narrow"/>
              </w:rPr>
            </w:pPr>
          </w:p>
        </w:tc>
      </w:tr>
    </w:tbl>
    <w:p w14:paraId="4147B91F" w14:textId="4E0ED2E4" w:rsidR="00CE0ABF" w:rsidRDefault="00CE0ABF" w:rsidP="00CE0ABF">
      <w:pPr>
        <w:rPr>
          <w:rFonts w:ascii="Arial" w:hAnsi="Arial"/>
          <w:sz w:val="20"/>
          <w:lang w:eastAsia="nl-NL"/>
        </w:rPr>
      </w:pPr>
    </w:p>
    <w:p w14:paraId="29BD4AC6" w14:textId="5DEA4E84" w:rsidR="00CE0ABF" w:rsidRDefault="00CE0ABF" w:rsidP="00CE0ABF">
      <w:pPr>
        <w:rPr>
          <w:rFonts w:ascii="Arial" w:hAnsi="Arial"/>
          <w:sz w:val="20"/>
          <w:lang w:eastAsia="nl-NL"/>
        </w:rPr>
      </w:pPr>
    </w:p>
    <w:p w14:paraId="00D30DD3" w14:textId="77777777" w:rsidR="00CE0ABF" w:rsidRDefault="00CE0ABF" w:rsidP="00CE0ABF">
      <w:pPr>
        <w:rPr>
          <w:rFonts w:ascii="Arial" w:hAnsi="Arial"/>
          <w:sz w:val="20"/>
          <w:lang w:eastAsia="nl-NL"/>
        </w:rPr>
      </w:pPr>
    </w:p>
    <w:p w14:paraId="1B679E37" w14:textId="0770C972" w:rsidR="00CE0ABF" w:rsidRDefault="00CE0ABF" w:rsidP="00CE0ABF">
      <w:pPr>
        <w:pStyle w:val="Kop4"/>
        <w:ind w:right="-212"/>
        <w:rPr>
          <w:rFonts w:asciiTheme="minorHAnsi" w:hAnsiTheme="minorHAnsi" w:cstheme="minorHAnsi"/>
          <w:b/>
          <w:bCs/>
          <w:i w:val="0"/>
          <w:iCs w:val="0"/>
          <w:color w:val="auto"/>
          <w:szCs w:val="18"/>
        </w:rPr>
      </w:pPr>
      <w:r w:rsidRPr="00CE0ABF">
        <w:rPr>
          <w:rFonts w:asciiTheme="minorHAnsi" w:hAnsiTheme="minorHAnsi" w:cstheme="minorHAnsi"/>
          <w:b/>
          <w:bCs/>
          <w:i w:val="0"/>
          <w:iCs w:val="0"/>
          <w:color w:val="auto"/>
          <w:szCs w:val="18"/>
        </w:rPr>
        <w:t>JOUW JOB</w:t>
      </w:r>
    </w:p>
    <w:p w14:paraId="0CECE0DA" w14:textId="77777777" w:rsidR="00CE0ABF" w:rsidRPr="00CE0ABF" w:rsidRDefault="00CE0ABF" w:rsidP="00CE0AB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089"/>
        <w:gridCol w:w="1089"/>
        <w:gridCol w:w="1089"/>
        <w:gridCol w:w="1090"/>
      </w:tblGrid>
      <w:tr w:rsidR="00CE0ABF" w14:paraId="2928F599" w14:textId="77777777" w:rsidTr="00CE0ABF">
        <w:tc>
          <w:tcPr>
            <w:tcW w:w="5107" w:type="dxa"/>
            <w:tcBorders>
              <w:top w:val="single" w:sz="4" w:space="0" w:color="auto"/>
              <w:left w:val="single" w:sz="4" w:space="0" w:color="auto"/>
              <w:bottom w:val="single" w:sz="4" w:space="0" w:color="auto"/>
              <w:right w:val="single" w:sz="4" w:space="0" w:color="auto"/>
            </w:tcBorders>
          </w:tcPr>
          <w:p w14:paraId="712D732D" w14:textId="77777777" w:rsidR="00CE0ABF" w:rsidRDefault="00CE0ABF">
            <w:pPr>
              <w:rPr>
                <w:rFonts w:ascii="Arial Narrow" w:hAnsi="Arial Narrow"/>
                <w:i/>
                <w:sz w:val="22"/>
              </w:rPr>
            </w:pPr>
          </w:p>
        </w:tc>
        <w:tc>
          <w:tcPr>
            <w:tcW w:w="1089" w:type="dxa"/>
            <w:tcBorders>
              <w:top w:val="single" w:sz="4" w:space="0" w:color="auto"/>
              <w:left w:val="single" w:sz="4" w:space="0" w:color="auto"/>
              <w:bottom w:val="single" w:sz="4" w:space="0" w:color="auto"/>
              <w:right w:val="single" w:sz="4" w:space="0" w:color="auto"/>
            </w:tcBorders>
            <w:hideMark/>
          </w:tcPr>
          <w:p w14:paraId="77A88552" w14:textId="77777777" w:rsidR="00CE0ABF" w:rsidRDefault="00CE0ABF">
            <w:pPr>
              <w:tabs>
                <w:tab w:val="left" w:pos="1134"/>
              </w:tabs>
              <w:rPr>
                <w:rFonts w:ascii="Arial Narrow" w:hAnsi="Arial Narrow"/>
                <w:szCs w:val="18"/>
              </w:rPr>
            </w:pPr>
            <w:r>
              <w:rPr>
                <w:rFonts w:ascii="Arial Narrow" w:hAnsi="Arial Narrow"/>
                <w:szCs w:val="18"/>
              </w:rPr>
              <w:t>Akkoord</w:t>
            </w:r>
          </w:p>
        </w:tc>
        <w:tc>
          <w:tcPr>
            <w:tcW w:w="1089" w:type="dxa"/>
            <w:tcBorders>
              <w:top w:val="single" w:sz="4" w:space="0" w:color="auto"/>
              <w:left w:val="single" w:sz="4" w:space="0" w:color="auto"/>
              <w:bottom w:val="single" w:sz="4" w:space="0" w:color="auto"/>
              <w:right w:val="single" w:sz="4" w:space="0" w:color="auto"/>
            </w:tcBorders>
            <w:hideMark/>
          </w:tcPr>
          <w:p w14:paraId="170FA449" w14:textId="77777777" w:rsidR="00CE0ABF" w:rsidRDefault="00CE0ABF">
            <w:pPr>
              <w:tabs>
                <w:tab w:val="left" w:pos="1134"/>
              </w:tabs>
              <w:rPr>
                <w:rFonts w:ascii="Arial Narrow" w:hAnsi="Arial Narrow"/>
                <w:szCs w:val="18"/>
              </w:rPr>
            </w:pPr>
            <w:r>
              <w:rPr>
                <w:rFonts w:ascii="Arial Narrow" w:hAnsi="Arial Narrow"/>
                <w:szCs w:val="18"/>
              </w:rPr>
              <w:t>Neutraal</w:t>
            </w:r>
          </w:p>
        </w:tc>
        <w:tc>
          <w:tcPr>
            <w:tcW w:w="1089" w:type="dxa"/>
            <w:tcBorders>
              <w:top w:val="single" w:sz="4" w:space="0" w:color="auto"/>
              <w:left w:val="single" w:sz="4" w:space="0" w:color="auto"/>
              <w:bottom w:val="single" w:sz="4" w:space="0" w:color="auto"/>
              <w:right w:val="single" w:sz="4" w:space="0" w:color="auto"/>
            </w:tcBorders>
            <w:hideMark/>
          </w:tcPr>
          <w:p w14:paraId="4E1E43FC" w14:textId="77777777" w:rsidR="00CE0ABF" w:rsidRDefault="00CE0ABF">
            <w:pPr>
              <w:tabs>
                <w:tab w:val="left" w:pos="1134"/>
              </w:tabs>
              <w:rPr>
                <w:rFonts w:ascii="Arial Narrow" w:hAnsi="Arial Narrow"/>
                <w:szCs w:val="18"/>
              </w:rPr>
            </w:pPr>
            <w:r>
              <w:rPr>
                <w:rFonts w:ascii="Arial Narrow" w:hAnsi="Arial Narrow"/>
                <w:szCs w:val="18"/>
              </w:rPr>
              <w:t>Niet akkoord</w:t>
            </w:r>
          </w:p>
        </w:tc>
        <w:tc>
          <w:tcPr>
            <w:tcW w:w="1090" w:type="dxa"/>
            <w:tcBorders>
              <w:top w:val="single" w:sz="4" w:space="0" w:color="auto"/>
              <w:left w:val="single" w:sz="4" w:space="0" w:color="auto"/>
              <w:bottom w:val="single" w:sz="4" w:space="0" w:color="auto"/>
              <w:right w:val="single" w:sz="4" w:space="0" w:color="auto"/>
            </w:tcBorders>
            <w:hideMark/>
          </w:tcPr>
          <w:p w14:paraId="7A22EE9D" w14:textId="77777777" w:rsidR="00CE0ABF" w:rsidRDefault="00CE0ABF">
            <w:pPr>
              <w:tabs>
                <w:tab w:val="left" w:pos="1134"/>
              </w:tabs>
              <w:rPr>
                <w:rFonts w:ascii="Arial Narrow" w:hAnsi="Arial Narrow"/>
                <w:szCs w:val="18"/>
              </w:rPr>
            </w:pPr>
            <w:r>
              <w:rPr>
                <w:rFonts w:ascii="Arial Narrow" w:hAnsi="Arial Narrow"/>
                <w:szCs w:val="18"/>
              </w:rPr>
              <w:t>NVT</w:t>
            </w:r>
          </w:p>
        </w:tc>
      </w:tr>
      <w:tr w:rsidR="00CE0ABF" w14:paraId="6968065A"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2362AC1A" w14:textId="77777777" w:rsidR="00CE0ABF" w:rsidRDefault="00CE0ABF">
            <w:pPr>
              <w:rPr>
                <w:rFonts w:ascii="Arial Narrow" w:hAnsi="Arial Narrow"/>
                <w:i/>
                <w:sz w:val="22"/>
              </w:rPr>
            </w:pPr>
            <w:r>
              <w:rPr>
                <w:rFonts w:ascii="Arial Narrow" w:hAnsi="Arial Narrow"/>
                <w:i/>
                <w:sz w:val="22"/>
              </w:rPr>
              <w:t xml:space="preserve">Ik ben tevreden over mijn takenpakket. </w:t>
            </w:r>
          </w:p>
        </w:tc>
        <w:tc>
          <w:tcPr>
            <w:tcW w:w="1089" w:type="dxa"/>
            <w:tcBorders>
              <w:top w:val="single" w:sz="4" w:space="0" w:color="auto"/>
              <w:left w:val="single" w:sz="4" w:space="0" w:color="auto"/>
              <w:bottom w:val="single" w:sz="4" w:space="0" w:color="auto"/>
              <w:right w:val="single" w:sz="4" w:space="0" w:color="auto"/>
            </w:tcBorders>
          </w:tcPr>
          <w:p w14:paraId="1B7119CB"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5CF74B00"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16051911"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5C9F6163" w14:textId="77777777" w:rsidR="00CE0ABF" w:rsidRDefault="00CE0ABF">
            <w:pPr>
              <w:tabs>
                <w:tab w:val="left" w:pos="1134"/>
              </w:tabs>
              <w:rPr>
                <w:rFonts w:ascii="Arial Narrow" w:hAnsi="Arial Narrow"/>
              </w:rPr>
            </w:pPr>
          </w:p>
        </w:tc>
      </w:tr>
      <w:tr w:rsidR="00CE0ABF" w14:paraId="090A7D09"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56C8A068" w14:textId="77777777" w:rsidR="00CE0ABF" w:rsidRDefault="00CE0ABF">
            <w:pPr>
              <w:rPr>
                <w:rFonts w:ascii="Arial Narrow" w:hAnsi="Arial Narrow"/>
                <w:i/>
                <w:sz w:val="22"/>
              </w:rPr>
            </w:pPr>
            <w:r>
              <w:rPr>
                <w:rFonts w:ascii="Arial Narrow" w:hAnsi="Arial Narrow"/>
                <w:i/>
                <w:sz w:val="22"/>
              </w:rPr>
              <w:t xml:space="preserve">Enkele wijzigingen in mijn takenpakket zouden me meer werkvreugde geven. </w:t>
            </w:r>
          </w:p>
        </w:tc>
        <w:tc>
          <w:tcPr>
            <w:tcW w:w="1089" w:type="dxa"/>
            <w:tcBorders>
              <w:top w:val="single" w:sz="4" w:space="0" w:color="auto"/>
              <w:left w:val="single" w:sz="4" w:space="0" w:color="auto"/>
              <w:bottom w:val="single" w:sz="4" w:space="0" w:color="auto"/>
              <w:right w:val="single" w:sz="4" w:space="0" w:color="auto"/>
            </w:tcBorders>
          </w:tcPr>
          <w:p w14:paraId="69BE9D54"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50A6A0C4"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237265B5"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76B496CF" w14:textId="77777777" w:rsidR="00CE0ABF" w:rsidRDefault="00CE0ABF">
            <w:pPr>
              <w:tabs>
                <w:tab w:val="left" w:pos="1134"/>
              </w:tabs>
              <w:rPr>
                <w:rFonts w:ascii="Arial Narrow" w:hAnsi="Arial Narrow"/>
              </w:rPr>
            </w:pPr>
          </w:p>
        </w:tc>
      </w:tr>
      <w:tr w:rsidR="00CE0ABF" w14:paraId="2AA1E665"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726B833B" w14:textId="77777777" w:rsidR="00CE0ABF" w:rsidRDefault="00CE0ABF">
            <w:pPr>
              <w:rPr>
                <w:rFonts w:ascii="Arial Narrow" w:hAnsi="Arial Narrow"/>
                <w:i/>
                <w:sz w:val="22"/>
              </w:rPr>
            </w:pPr>
            <w:r>
              <w:rPr>
                <w:rFonts w:ascii="Arial Narrow" w:hAnsi="Arial Narrow"/>
                <w:i/>
                <w:sz w:val="22"/>
              </w:rPr>
              <w:t xml:space="preserve">Mijn taken zijn voldoende duidelijk.  </w:t>
            </w:r>
          </w:p>
        </w:tc>
        <w:tc>
          <w:tcPr>
            <w:tcW w:w="1089" w:type="dxa"/>
            <w:tcBorders>
              <w:top w:val="single" w:sz="4" w:space="0" w:color="auto"/>
              <w:left w:val="single" w:sz="4" w:space="0" w:color="auto"/>
              <w:bottom w:val="single" w:sz="4" w:space="0" w:color="auto"/>
              <w:right w:val="single" w:sz="4" w:space="0" w:color="auto"/>
            </w:tcBorders>
          </w:tcPr>
          <w:p w14:paraId="21965AC8"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2025774F"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585EE492"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4B738AD5" w14:textId="77777777" w:rsidR="00CE0ABF" w:rsidRDefault="00CE0ABF">
            <w:pPr>
              <w:tabs>
                <w:tab w:val="left" w:pos="1134"/>
              </w:tabs>
              <w:rPr>
                <w:rFonts w:ascii="Arial Narrow" w:hAnsi="Arial Narrow"/>
              </w:rPr>
            </w:pPr>
          </w:p>
        </w:tc>
      </w:tr>
      <w:tr w:rsidR="00CE0ABF" w14:paraId="57B3DB04"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20108271" w14:textId="77777777" w:rsidR="00CE0ABF" w:rsidRDefault="00CE0ABF">
            <w:pPr>
              <w:rPr>
                <w:rFonts w:ascii="Arial Narrow" w:hAnsi="Arial Narrow"/>
                <w:i/>
                <w:sz w:val="22"/>
              </w:rPr>
            </w:pPr>
            <w:r>
              <w:rPr>
                <w:rFonts w:ascii="Arial Narrow" w:hAnsi="Arial Narrow"/>
                <w:i/>
                <w:sz w:val="22"/>
              </w:rPr>
              <w:t xml:space="preserve">Ik ervaar voldoende afwisseling in mijn takenpakket. </w:t>
            </w:r>
          </w:p>
        </w:tc>
        <w:tc>
          <w:tcPr>
            <w:tcW w:w="1089" w:type="dxa"/>
            <w:tcBorders>
              <w:top w:val="single" w:sz="4" w:space="0" w:color="auto"/>
              <w:left w:val="single" w:sz="4" w:space="0" w:color="auto"/>
              <w:bottom w:val="single" w:sz="4" w:space="0" w:color="auto"/>
              <w:right w:val="single" w:sz="4" w:space="0" w:color="auto"/>
            </w:tcBorders>
          </w:tcPr>
          <w:p w14:paraId="3468E30C"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36DB0D77"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0CA05A5C"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7EB743E0" w14:textId="77777777" w:rsidR="00CE0ABF" w:rsidRDefault="00CE0ABF">
            <w:pPr>
              <w:tabs>
                <w:tab w:val="left" w:pos="1134"/>
              </w:tabs>
              <w:rPr>
                <w:rFonts w:ascii="Arial Narrow" w:hAnsi="Arial Narrow"/>
              </w:rPr>
            </w:pPr>
          </w:p>
        </w:tc>
      </w:tr>
      <w:tr w:rsidR="00CE0ABF" w14:paraId="27A81273"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29E5FEFF" w14:textId="77777777" w:rsidR="00CE0ABF" w:rsidRDefault="00CE0ABF">
            <w:pPr>
              <w:rPr>
                <w:rFonts w:ascii="Arial Narrow" w:hAnsi="Arial Narrow"/>
                <w:i/>
                <w:sz w:val="22"/>
              </w:rPr>
            </w:pPr>
            <w:r>
              <w:rPr>
                <w:rFonts w:ascii="Arial Narrow" w:hAnsi="Arial Narrow"/>
                <w:i/>
                <w:sz w:val="22"/>
              </w:rPr>
              <w:t xml:space="preserve">Ik ervaar voldoende uitdaging in mijn takenpakket.  </w:t>
            </w:r>
          </w:p>
        </w:tc>
        <w:tc>
          <w:tcPr>
            <w:tcW w:w="1089" w:type="dxa"/>
            <w:tcBorders>
              <w:top w:val="single" w:sz="4" w:space="0" w:color="auto"/>
              <w:left w:val="single" w:sz="4" w:space="0" w:color="auto"/>
              <w:bottom w:val="single" w:sz="4" w:space="0" w:color="auto"/>
              <w:right w:val="single" w:sz="4" w:space="0" w:color="auto"/>
            </w:tcBorders>
          </w:tcPr>
          <w:p w14:paraId="77744E9B"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43F88592"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30291638"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33463690" w14:textId="77777777" w:rsidR="00CE0ABF" w:rsidRDefault="00CE0ABF">
            <w:pPr>
              <w:tabs>
                <w:tab w:val="left" w:pos="1134"/>
              </w:tabs>
              <w:rPr>
                <w:rFonts w:ascii="Arial Narrow" w:hAnsi="Arial Narrow"/>
              </w:rPr>
            </w:pPr>
          </w:p>
        </w:tc>
      </w:tr>
      <w:tr w:rsidR="00CE0ABF" w14:paraId="5F7A453B"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75D87AF9" w14:textId="77777777" w:rsidR="00CE0ABF" w:rsidRDefault="00CE0ABF">
            <w:pPr>
              <w:rPr>
                <w:rFonts w:ascii="Arial Narrow" w:hAnsi="Arial Narrow"/>
                <w:i/>
                <w:sz w:val="22"/>
              </w:rPr>
            </w:pPr>
            <w:r>
              <w:rPr>
                <w:rFonts w:ascii="Arial Narrow" w:hAnsi="Arial Narrow"/>
                <w:i/>
                <w:sz w:val="22"/>
              </w:rPr>
              <w:t xml:space="preserve">Ik kan mijn taken zelfstandig uitvoeren. </w:t>
            </w:r>
          </w:p>
        </w:tc>
        <w:tc>
          <w:tcPr>
            <w:tcW w:w="1089" w:type="dxa"/>
            <w:tcBorders>
              <w:top w:val="single" w:sz="4" w:space="0" w:color="auto"/>
              <w:left w:val="single" w:sz="4" w:space="0" w:color="auto"/>
              <w:bottom w:val="single" w:sz="4" w:space="0" w:color="auto"/>
              <w:right w:val="single" w:sz="4" w:space="0" w:color="auto"/>
            </w:tcBorders>
          </w:tcPr>
          <w:p w14:paraId="0CF2A150"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53234178"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0A937668"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56323724" w14:textId="77777777" w:rsidR="00CE0ABF" w:rsidRDefault="00CE0ABF">
            <w:pPr>
              <w:tabs>
                <w:tab w:val="left" w:pos="1134"/>
              </w:tabs>
              <w:rPr>
                <w:rFonts w:ascii="Arial Narrow" w:hAnsi="Arial Narrow"/>
              </w:rPr>
            </w:pPr>
          </w:p>
        </w:tc>
      </w:tr>
      <w:tr w:rsidR="00CE0ABF" w14:paraId="4225F785"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70BECA83" w14:textId="77777777" w:rsidR="00CE0ABF" w:rsidRDefault="00CE0ABF">
            <w:pPr>
              <w:rPr>
                <w:rFonts w:ascii="Arial Narrow" w:hAnsi="Arial Narrow"/>
                <w:i/>
                <w:sz w:val="22"/>
              </w:rPr>
            </w:pPr>
            <w:r>
              <w:rPr>
                <w:rFonts w:ascii="Arial Narrow" w:hAnsi="Arial Narrow"/>
                <w:i/>
                <w:sz w:val="22"/>
              </w:rPr>
              <w:t xml:space="preserve">Ik heb voldoende persoonlijke contacten tijdens het werk. </w:t>
            </w:r>
          </w:p>
        </w:tc>
        <w:tc>
          <w:tcPr>
            <w:tcW w:w="1089" w:type="dxa"/>
            <w:tcBorders>
              <w:top w:val="single" w:sz="4" w:space="0" w:color="auto"/>
              <w:left w:val="single" w:sz="4" w:space="0" w:color="auto"/>
              <w:bottom w:val="single" w:sz="4" w:space="0" w:color="auto"/>
              <w:right w:val="single" w:sz="4" w:space="0" w:color="auto"/>
            </w:tcBorders>
          </w:tcPr>
          <w:p w14:paraId="626BFAE0"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638443CE"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642A2D45"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41179E70" w14:textId="77777777" w:rsidR="00CE0ABF" w:rsidRDefault="00CE0ABF">
            <w:pPr>
              <w:tabs>
                <w:tab w:val="left" w:pos="1134"/>
              </w:tabs>
              <w:rPr>
                <w:rFonts w:ascii="Arial Narrow" w:hAnsi="Arial Narrow"/>
              </w:rPr>
            </w:pPr>
          </w:p>
        </w:tc>
      </w:tr>
      <w:tr w:rsidR="00CE0ABF" w14:paraId="67342A5E"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45957212" w14:textId="77777777" w:rsidR="00CE0ABF" w:rsidRDefault="00CE0ABF">
            <w:pPr>
              <w:rPr>
                <w:rFonts w:ascii="Arial Narrow" w:hAnsi="Arial Narrow"/>
                <w:i/>
                <w:sz w:val="22"/>
              </w:rPr>
            </w:pPr>
            <w:r>
              <w:rPr>
                <w:rFonts w:ascii="Arial Narrow" w:hAnsi="Arial Narrow"/>
                <w:i/>
                <w:sz w:val="22"/>
              </w:rPr>
              <w:t xml:space="preserve">Ik ervaar respect en waardering voor mijn werk. </w:t>
            </w:r>
          </w:p>
        </w:tc>
        <w:tc>
          <w:tcPr>
            <w:tcW w:w="1089" w:type="dxa"/>
            <w:tcBorders>
              <w:top w:val="single" w:sz="4" w:space="0" w:color="auto"/>
              <w:left w:val="single" w:sz="4" w:space="0" w:color="auto"/>
              <w:bottom w:val="single" w:sz="4" w:space="0" w:color="auto"/>
              <w:right w:val="single" w:sz="4" w:space="0" w:color="auto"/>
            </w:tcBorders>
          </w:tcPr>
          <w:p w14:paraId="114604B1"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462EC035"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0A909D27"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68E9AA39" w14:textId="77777777" w:rsidR="00CE0ABF" w:rsidRDefault="00CE0ABF">
            <w:pPr>
              <w:tabs>
                <w:tab w:val="left" w:pos="1134"/>
              </w:tabs>
              <w:rPr>
                <w:rFonts w:ascii="Arial Narrow" w:hAnsi="Arial Narrow"/>
              </w:rPr>
            </w:pPr>
          </w:p>
        </w:tc>
      </w:tr>
      <w:tr w:rsidR="00CE0ABF" w14:paraId="3B1AD3CC"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574A33EF" w14:textId="77777777" w:rsidR="00CE0ABF" w:rsidRDefault="00CE0ABF">
            <w:pPr>
              <w:rPr>
                <w:rFonts w:ascii="Arial Narrow" w:hAnsi="Arial Narrow"/>
                <w:i/>
                <w:sz w:val="22"/>
              </w:rPr>
            </w:pPr>
            <w:r>
              <w:rPr>
                <w:rFonts w:ascii="Arial Narrow" w:hAnsi="Arial Narrow"/>
                <w:i/>
                <w:sz w:val="22"/>
              </w:rPr>
              <w:t>Ik ervaar voldoende ondersteuning / feedback van mijn leidinggevende</w:t>
            </w:r>
          </w:p>
        </w:tc>
        <w:tc>
          <w:tcPr>
            <w:tcW w:w="1089" w:type="dxa"/>
            <w:tcBorders>
              <w:top w:val="single" w:sz="4" w:space="0" w:color="auto"/>
              <w:left w:val="single" w:sz="4" w:space="0" w:color="auto"/>
              <w:bottom w:val="single" w:sz="4" w:space="0" w:color="auto"/>
              <w:right w:val="single" w:sz="4" w:space="0" w:color="auto"/>
            </w:tcBorders>
          </w:tcPr>
          <w:p w14:paraId="54B74538"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15E756AE"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66F502D0"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6079C8D7" w14:textId="77777777" w:rsidR="00CE0ABF" w:rsidRDefault="00CE0ABF">
            <w:pPr>
              <w:tabs>
                <w:tab w:val="left" w:pos="1134"/>
              </w:tabs>
              <w:rPr>
                <w:rFonts w:ascii="Arial Narrow" w:hAnsi="Arial Narrow"/>
              </w:rPr>
            </w:pPr>
          </w:p>
        </w:tc>
      </w:tr>
    </w:tbl>
    <w:p w14:paraId="0F3BFDF9" w14:textId="0701DC5E" w:rsidR="00CE0ABF" w:rsidRDefault="00CE0ABF" w:rsidP="00CE0ABF">
      <w:pPr>
        <w:rPr>
          <w:rFonts w:ascii="Arial Narrow" w:hAnsi="Arial Narrow"/>
          <w:i/>
          <w:sz w:val="22"/>
          <w:lang w:eastAsia="nl-NL"/>
        </w:rPr>
      </w:pPr>
    </w:p>
    <w:p w14:paraId="6D6FAC41" w14:textId="77777777" w:rsidR="00E34BCF" w:rsidRDefault="00E34BCF" w:rsidP="00CE0ABF">
      <w:pPr>
        <w:rPr>
          <w:rFonts w:ascii="Arial Narrow" w:hAnsi="Arial Narrow"/>
          <w:i/>
          <w:sz w:val="22"/>
          <w:lang w:eastAsia="nl-NL"/>
        </w:rPr>
      </w:pPr>
    </w:p>
    <w:p w14:paraId="0B8AEA2A" w14:textId="68758DC0" w:rsidR="00CE0ABF" w:rsidRDefault="00CE0ABF" w:rsidP="00CE0ABF">
      <w:pPr>
        <w:pStyle w:val="Kop4"/>
        <w:ind w:right="-212"/>
        <w:rPr>
          <w:rFonts w:asciiTheme="minorHAnsi" w:hAnsiTheme="minorHAnsi" w:cstheme="minorHAnsi"/>
          <w:b/>
          <w:bCs/>
          <w:i w:val="0"/>
          <w:iCs w:val="0"/>
          <w:color w:val="auto"/>
          <w:szCs w:val="18"/>
        </w:rPr>
      </w:pPr>
      <w:r w:rsidRPr="00CE0ABF">
        <w:rPr>
          <w:rFonts w:asciiTheme="minorHAnsi" w:hAnsiTheme="minorHAnsi" w:cstheme="minorHAnsi"/>
          <w:b/>
          <w:bCs/>
          <w:i w:val="0"/>
          <w:iCs w:val="0"/>
          <w:color w:val="auto"/>
          <w:szCs w:val="18"/>
        </w:rPr>
        <w:lastRenderedPageBreak/>
        <w:t>ONTWIKKELING en LOOPBAAN</w:t>
      </w:r>
    </w:p>
    <w:p w14:paraId="00CBE93A" w14:textId="77777777" w:rsidR="00CE0ABF" w:rsidRPr="00CE0ABF" w:rsidRDefault="00CE0ABF" w:rsidP="00CE0AB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089"/>
        <w:gridCol w:w="1089"/>
        <w:gridCol w:w="1089"/>
        <w:gridCol w:w="1090"/>
      </w:tblGrid>
      <w:tr w:rsidR="00CE0ABF" w14:paraId="5D57FFE9" w14:textId="77777777" w:rsidTr="00CE0ABF">
        <w:tc>
          <w:tcPr>
            <w:tcW w:w="5107" w:type="dxa"/>
            <w:tcBorders>
              <w:top w:val="single" w:sz="4" w:space="0" w:color="auto"/>
              <w:left w:val="single" w:sz="4" w:space="0" w:color="auto"/>
              <w:bottom w:val="single" w:sz="4" w:space="0" w:color="auto"/>
              <w:right w:val="single" w:sz="4" w:space="0" w:color="auto"/>
            </w:tcBorders>
          </w:tcPr>
          <w:p w14:paraId="6B460347" w14:textId="77777777" w:rsidR="00CE0ABF" w:rsidRDefault="00CE0ABF">
            <w:pPr>
              <w:rPr>
                <w:rFonts w:ascii="Arial Narrow" w:hAnsi="Arial Narrow"/>
                <w:i/>
                <w:sz w:val="22"/>
              </w:rPr>
            </w:pPr>
          </w:p>
        </w:tc>
        <w:tc>
          <w:tcPr>
            <w:tcW w:w="1089" w:type="dxa"/>
            <w:tcBorders>
              <w:top w:val="single" w:sz="4" w:space="0" w:color="auto"/>
              <w:left w:val="single" w:sz="4" w:space="0" w:color="auto"/>
              <w:bottom w:val="single" w:sz="4" w:space="0" w:color="auto"/>
              <w:right w:val="single" w:sz="4" w:space="0" w:color="auto"/>
            </w:tcBorders>
            <w:hideMark/>
          </w:tcPr>
          <w:p w14:paraId="77F8B992" w14:textId="77777777" w:rsidR="00CE0ABF" w:rsidRDefault="00CE0ABF">
            <w:pPr>
              <w:tabs>
                <w:tab w:val="left" w:pos="1134"/>
              </w:tabs>
              <w:rPr>
                <w:rFonts w:ascii="Arial Narrow" w:hAnsi="Arial Narrow"/>
                <w:szCs w:val="18"/>
              </w:rPr>
            </w:pPr>
            <w:r>
              <w:rPr>
                <w:rFonts w:ascii="Arial Narrow" w:hAnsi="Arial Narrow"/>
                <w:szCs w:val="18"/>
              </w:rPr>
              <w:t>Akkoord</w:t>
            </w:r>
          </w:p>
        </w:tc>
        <w:tc>
          <w:tcPr>
            <w:tcW w:w="1089" w:type="dxa"/>
            <w:tcBorders>
              <w:top w:val="single" w:sz="4" w:space="0" w:color="auto"/>
              <w:left w:val="single" w:sz="4" w:space="0" w:color="auto"/>
              <w:bottom w:val="single" w:sz="4" w:space="0" w:color="auto"/>
              <w:right w:val="single" w:sz="4" w:space="0" w:color="auto"/>
            </w:tcBorders>
            <w:hideMark/>
          </w:tcPr>
          <w:p w14:paraId="1BF3FCC5" w14:textId="77777777" w:rsidR="00CE0ABF" w:rsidRDefault="00CE0ABF">
            <w:pPr>
              <w:tabs>
                <w:tab w:val="left" w:pos="1134"/>
              </w:tabs>
              <w:rPr>
                <w:rFonts w:ascii="Arial Narrow" w:hAnsi="Arial Narrow"/>
                <w:szCs w:val="18"/>
              </w:rPr>
            </w:pPr>
            <w:r>
              <w:rPr>
                <w:rFonts w:ascii="Arial Narrow" w:hAnsi="Arial Narrow"/>
                <w:szCs w:val="18"/>
              </w:rPr>
              <w:t>Neutraal</w:t>
            </w:r>
          </w:p>
        </w:tc>
        <w:tc>
          <w:tcPr>
            <w:tcW w:w="1089" w:type="dxa"/>
            <w:tcBorders>
              <w:top w:val="single" w:sz="4" w:space="0" w:color="auto"/>
              <w:left w:val="single" w:sz="4" w:space="0" w:color="auto"/>
              <w:bottom w:val="single" w:sz="4" w:space="0" w:color="auto"/>
              <w:right w:val="single" w:sz="4" w:space="0" w:color="auto"/>
            </w:tcBorders>
            <w:hideMark/>
          </w:tcPr>
          <w:p w14:paraId="7A34C63D" w14:textId="77777777" w:rsidR="00CE0ABF" w:rsidRDefault="00CE0ABF">
            <w:pPr>
              <w:tabs>
                <w:tab w:val="left" w:pos="1134"/>
              </w:tabs>
              <w:rPr>
                <w:rFonts w:ascii="Arial Narrow" w:hAnsi="Arial Narrow"/>
                <w:szCs w:val="18"/>
              </w:rPr>
            </w:pPr>
            <w:r>
              <w:rPr>
                <w:rFonts w:ascii="Arial Narrow" w:hAnsi="Arial Narrow"/>
                <w:szCs w:val="18"/>
              </w:rPr>
              <w:t>Niet akkoord</w:t>
            </w:r>
          </w:p>
        </w:tc>
        <w:tc>
          <w:tcPr>
            <w:tcW w:w="1090" w:type="dxa"/>
            <w:tcBorders>
              <w:top w:val="single" w:sz="4" w:space="0" w:color="auto"/>
              <w:left w:val="single" w:sz="4" w:space="0" w:color="auto"/>
              <w:bottom w:val="single" w:sz="4" w:space="0" w:color="auto"/>
              <w:right w:val="single" w:sz="4" w:space="0" w:color="auto"/>
            </w:tcBorders>
            <w:hideMark/>
          </w:tcPr>
          <w:p w14:paraId="55A60699" w14:textId="77777777" w:rsidR="00CE0ABF" w:rsidRDefault="00CE0ABF">
            <w:pPr>
              <w:tabs>
                <w:tab w:val="left" w:pos="1134"/>
              </w:tabs>
              <w:rPr>
                <w:rFonts w:ascii="Arial Narrow" w:hAnsi="Arial Narrow"/>
                <w:szCs w:val="18"/>
              </w:rPr>
            </w:pPr>
            <w:r>
              <w:rPr>
                <w:rFonts w:ascii="Arial Narrow" w:hAnsi="Arial Narrow"/>
                <w:szCs w:val="18"/>
              </w:rPr>
              <w:t>NVT</w:t>
            </w:r>
          </w:p>
        </w:tc>
      </w:tr>
      <w:tr w:rsidR="00CE0ABF" w14:paraId="2146D56B"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14016FCE" w14:textId="77777777" w:rsidR="00CE0ABF" w:rsidRDefault="00CE0ABF">
            <w:pPr>
              <w:rPr>
                <w:rFonts w:ascii="Arial Narrow" w:hAnsi="Arial Narrow"/>
                <w:i/>
                <w:sz w:val="22"/>
              </w:rPr>
            </w:pPr>
            <w:r>
              <w:rPr>
                <w:rFonts w:ascii="Arial Narrow" w:hAnsi="Arial Narrow"/>
                <w:i/>
                <w:sz w:val="22"/>
              </w:rPr>
              <w:t>Ik heb voldoende kennis en vaardigheden om mijn functie goed uit te oefenen.</w:t>
            </w:r>
          </w:p>
        </w:tc>
        <w:tc>
          <w:tcPr>
            <w:tcW w:w="1089" w:type="dxa"/>
            <w:tcBorders>
              <w:top w:val="single" w:sz="4" w:space="0" w:color="auto"/>
              <w:left w:val="single" w:sz="4" w:space="0" w:color="auto"/>
              <w:bottom w:val="single" w:sz="4" w:space="0" w:color="auto"/>
              <w:right w:val="single" w:sz="4" w:space="0" w:color="auto"/>
            </w:tcBorders>
          </w:tcPr>
          <w:p w14:paraId="162AE35E"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0661431A"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5C57E787"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335A10E4" w14:textId="77777777" w:rsidR="00CE0ABF" w:rsidRDefault="00CE0ABF">
            <w:pPr>
              <w:tabs>
                <w:tab w:val="left" w:pos="1134"/>
              </w:tabs>
              <w:rPr>
                <w:rFonts w:ascii="Arial Narrow" w:hAnsi="Arial Narrow"/>
              </w:rPr>
            </w:pPr>
          </w:p>
        </w:tc>
      </w:tr>
      <w:tr w:rsidR="00CE0ABF" w14:paraId="082F3E7E"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35763480" w14:textId="77777777" w:rsidR="00CE0ABF" w:rsidRDefault="00CE0ABF">
            <w:pPr>
              <w:rPr>
                <w:rFonts w:ascii="Arial Narrow" w:hAnsi="Arial Narrow"/>
                <w:i/>
                <w:sz w:val="22"/>
              </w:rPr>
            </w:pPr>
            <w:r>
              <w:rPr>
                <w:rFonts w:ascii="Arial Narrow" w:hAnsi="Arial Narrow"/>
                <w:i/>
                <w:sz w:val="22"/>
              </w:rPr>
              <w:t xml:space="preserve">Ik zou graag een opleiding volgen (tijdens het gesprek bekijken we dan eventueel welke). </w:t>
            </w:r>
          </w:p>
        </w:tc>
        <w:tc>
          <w:tcPr>
            <w:tcW w:w="1089" w:type="dxa"/>
            <w:tcBorders>
              <w:top w:val="single" w:sz="4" w:space="0" w:color="auto"/>
              <w:left w:val="single" w:sz="4" w:space="0" w:color="auto"/>
              <w:bottom w:val="single" w:sz="4" w:space="0" w:color="auto"/>
              <w:right w:val="single" w:sz="4" w:space="0" w:color="auto"/>
            </w:tcBorders>
          </w:tcPr>
          <w:p w14:paraId="12C8E90C"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40A11CF8"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7FE124FD"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7B550860" w14:textId="77777777" w:rsidR="00CE0ABF" w:rsidRDefault="00CE0ABF">
            <w:pPr>
              <w:tabs>
                <w:tab w:val="left" w:pos="1134"/>
              </w:tabs>
              <w:rPr>
                <w:rFonts w:ascii="Arial Narrow" w:hAnsi="Arial Narrow"/>
              </w:rPr>
            </w:pPr>
          </w:p>
        </w:tc>
      </w:tr>
      <w:tr w:rsidR="00CE0ABF" w14:paraId="599DC628" w14:textId="77777777" w:rsidTr="00CE0ABF">
        <w:tc>
          <w:tcPr>
            <w:tcW w:w="5107" w:type="dxa"/>
            <w:tcBorders>
              <w:top w:val="single" w:sz="4" w:space="0" w:color="auto"/>
              <w:left w:val="single" w:sz="4" w:space="0" w:color="auto"/>
              <w:bottom w:val="single" w:sz="4" w:space="0" w:color="auto"/>
              <w:right w:val="single" w:sz="4" w:space="0" w:color="auto"/>
            </w:tcBorders>
            <w:hideMark/>
          </w:tcPr>
          <w:p w14:paraId="177D25BE" w14:textId="77777777" w:rsidR="00CE0ABF" w:rsidRDefault="00CE0ABF">
            <w:pPr>
              <w:rPr>
                <w:rFonts w:ascii="Arial Narrow" w:hAnsi="Arial Narrow"/>
                <w:i/>
                <w:sz w:val="22"/>
              </w:rPr>
            </w:pPr>
            <w:r>
              <w:rPr>
                <w:rFonts w:ascii="Arial Narrow" w:hAnsi="Arial Narrow"/>
                <w:i/>
                <w:sz w:val="22"/>
              </w:rPr>
              <w:t xml:space="preserve">Ik heb ambitie om door te groeien naar een andere functie. </w:t>
            </w:r>
          </w:p>
        </w:tc>
        <w:tc>
          <w:tcPr>
            <w:tcW w:w="1089" w:type="dxa"/>
            <w:tcBorders>
              <w:top w:val="single" w:sz="4" w:space="0" w:color="auto"/>
              <w:left w:val="single" w:sz="4" w:space="0" w:color="auto"/>
              <w:bottom w:val="single" w:sz="4" w:space="0" w:color="auto"/>
              <w:right w:val="single" w:sz="4" w:space="0" w:color="auto"/>
            </w:tcBorders>
          </w:tcPr>
          <w:p w14:paraId="371DA5D1" w14:textId="77777777" w:rsidR="00CE0ABF" w:rsidRDefault="00CE0ABF">
            <w:pPr>
              <w:tabs>
                <w:tab w:val="left" w:pos="1134"/>
              </w:tabs>
              <w:rPr>
                <w:rFonts w:ascii="Arial Narrow" w:hAnsi="Arial Narrow"/>
                <w:sz w:val="20"/>
              </w:rPr>
            </w:pPr>
          </w:p>
        </w:tc>
        <w:tc>
          <w:tcPr>
            <w:tcW w:w="1089" w:type="dxa"/>
            <w:tcBorders>
              <w:top w:val="single" w:sz="4" w:space="0" w:color="auto"/>
              <w:left w:val="single" w:sz="4" w:space="0" w:color="auto"/>
              <w:bottom w:val="single" w:sz="4" w:space="0" w:color="auto"/>
              <w:right w:val="single" w:sz="4" w:space="0" w:color="auto"/>
            </w:tcBorders>
          </w:tcPr>
          <w:p w14:paraId="076F1AD2" w14:textId="77777777" w:rsidR="00CE0ABF" w:rsidRDefault="00CE0ABF">
            <w:pPr>
              <w:tabs>
                <w:tab w:val="left" w:pos="1134"/>
              </w:tabs>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14:paraId="4C64A03D" w14:textId="77777777" w:rsidR="00CE0ABF" w:rsidRDefault="00CE0ABF">
            <w:pPr>
              <w:tabs>
                <w:tab w:val="left" w:pos="1134"/>
              </w:tabs>
              <w:rPr>
                <w:rFonts w:ascii="Arial Narrow" w:hAnsi="Arial Narrow"/>
              </w:rPr>
            </w:pPr>
          </w:p>
        </w:tc>
        <w:tc>
          <w:tcPr>
            <w:tcW w:w="1090" w:type="dxa"/>
            <w:tcBorders>
              <w:top w:val="single" w:sz="4" w:space="0" w:color="auto"/>
              <w:left w:val="single" w:sz="4" w:space="0" w:color="auto"/>
              <w:bottom w:val="single" w:sz="4" w:space="0" w:color="auto"/>
              <w:right w:val="single" w:sz="4" w:space="0" w:color="auto"/>
            </w:tcBorders>
          </w:tcPr>
          <w:p w14:paraId="4B64159B" w14:textId="77777777" w:rsidR="00CE0ABF" w:rsidRDefault="00CE0ABF">
            <w:pPr>
              <w:tabs>
                <w:tab w:val="left" w:pos="1134"/>
              </w:tabs>
              <w:rPr>
                <w:rFonts w:ascii="Arial Narrow" w:hAnsi="Arial Narrow"/>
              </w:rPr>
            </w:pPr>
          </w:p>
        </w:tc>
      </w:tr>
    </w:tbl>
    <w:p w14:paraId="14C7C71F" w14:textId="77777777" w:rsidR="00CE0ABF" w:rsidRDefault="00CE0ABF" w:rsidP="00CE0ABF">
      <w:pPr>
        <w:rPr>
          <w:rFonts w:ascii="Arial Narrow" w:hAnsi="Arial Narrow"/>
          <w:i/>
          <w:sz w:val="22"/>
          <w:lang w:eastAsia="nl-NL"/>
        </w:rPr>
      </w:pPr>
    </w:p>
    <w:p w14:paraId="19FFD2A5" w14:textId="7F54E5E6" w:rsidR="0068473E" w:rsidRDefault="0068473E" w:rsidP="00CE0ABF">
      <w:pPr>
        <w:pStyle w:val="Kop4"/>
        <w:ind w:right="-212"/>
        <w:rPr>
          <w:i w:val="0"/>
          <w:iCs w:val="0"/>
        </w:rPr>
      </w:pPr>
    </w:p>
    <w:p w14:paraId="77049D71" w14:textId="0718DFAE" w:rsidR="00CE0ABF" w:rsidRDefault="00CE0ABF" w:rsidP="00CE0ABF"/>
    <w:p w14:paraId="15DC2D94" w14:textId="77777777" w:rsidR="00CE0ABF" w:rsidRPr="00CE0ABF" w:rsidRDefault="00CE0ABF" w:rsidP="00CE0ABF">
      <w:pPr>
        <w:pStyle w:val="Kop4"/>
        <w:ind w:right="-212"/>
        <w:rPr>
          <w:rFonts w:asciiTheme="minorHAnsi" w:hAnsiTheme="minorHAnsi" w:cstheme="minorHAnsi"/>
          <w:b/>
          <w:bCs/>
          <w:i w:val="0"/>
          <w:iCs w:val="0"/>
          <w:color w:val="auto"/>
          <w:szCs w:val="18"/>
        </w:rPr>
      </w:pPr>
      <w:r w:rsidRPr="00CE0ABF">
        <w:rPr>
          <w:rFonts w:asciiTheme="minorHAnsi" w:hAnsiTheme="minorHAnsi" w:cstheme="minorHAnsi"/>
          <w:b/>
          <w:bCs/>
          <w:i w:val="0"/>
          <w:iCs w:val="0"/>
          <w:color w:val="auto"/>
          <w:szCs w:val="18"/>
        </w:rPr>
        <w:t>ANDERE AGENDAPUNTEN</w:t>
      </w:r>
    </w:p>
    <w:p w14:paraId="3ACD5524" w14:textId="77777777" w:rsidR="00CE0ABF" w:rsidRDefault="00CE0ABF" w:rsidP="00CE0ABF">
      <w:pPr>
        <w:rPr>
          <w:rFonts w:ascii="Arial" w:hAnsi="Arial"/>
          <w:sz w:val="20"/>
        </w:rPr>
      </w:pPr>
    </w:p>
    <w:p w14:paraId="72481FC4" w14:textId="77777777" w:rsidR="00CE0ABF" w:rsidRDefault="00CE0ABF" w:rsidP="00CE0ABF">
      <w:r>
        <w:t>-</w:t>
      </w:r>
    </w:p>
    <w:p w14:paraId="53F78C4D" w14:textId="77777777" w:rsidR="00CE0ABF" w:rsidRDefault="00CE0ABF" w:rsidP="00CE0ABF"/>
    <w:p w14:paraId="5ACE479A" w14:textId="77777777" w:rsidR="00CE0ABF" w:rsidRDefault="00CE0ABF" w:rsidP="00CE0ABF">
      <w:r>
        <w:t>-</w:t>
      </w:r>
    </w:p>
    <w:p w14:paraId="369DD2C9" w14:textId="77777777" w:rsidR="00CE0ABF" w:rsidRDefault="00CE0ABF" w:rsidP="00CE0ABF"/>
    <w:p w14:paraId="5FAC3BD0" w14:textId="77777777" w:rsidR="00CE0ABF" w:rsidRDefault="00CE0ABF" w:rsidP="00CE0ABF">
      <w:r>
        <w:t>-</w:t>
      </w:r>
    </w:p>
    <w:p w14:paraId="6D7F8FBF" w14:textId="77777777" w:rsidR="00CE0ABF" w:rsidRDefault="00CE0ABF" w:rsidP="00CE0ABF"/>
    <w:p w14:paraId="51BA95E3" w14:textId="77777777" w:rsidR="00CE0ABF" w:rsidRDefault="00CE0ABF" w:rsidP="00CE0ABF">
      <w:r>
        <w:t>-</w:t>
      </w:r>
    </w:p>
    <w:p w14:paraId="7E14F6E9" w14:textId="77777777" w:rsidR="00CE0ABF" w:rsidRDefault="00CE0ABF" w:rsidP="00CE0ABF"/>
    <w:p w14:paraId="0551337F" w14:textId="77777777" w:rsidR="00CE0ABF" w:rsidRDefault="00CE0ABF" w:rsidP="00CE0ABF">
      <w:r>
        <w:t>-</w:t>
      </w:r>
    </w:p>
    <w:p w14:paraId="6049D1C7" w14:textId="77777777" w:rsidR="00CE0ABF" w:rsidRPr="00CE0ABF" w:rsidRDefault="00CE0ABF" w:rsidP="00CE0ABF"/>
    <w:sectPr w:rsidR="00CE0ABF" w:rsidRPr="00CE0ABF" w:rsidSect="00744EA4">
      <w:headerReference w:type="default" r:id="rId12"/>
      <w:footerReference w:type="default" r:id="rId13"/>
      <w:headerReference w:type="first" r:id="rId14"/>
      <w:footerReference w:type="first" r:id="rId15"/>
      <w:pgSz w:w="11906" w:h="16838"/>
      <w:pgMar w:top="2200" w:right="1321" w:bottom="1406" w:left="1323"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De Pol Nadine" w:date="2022-04-13T13:10:00Z" w:initials="VDPN">
    <w:p w14:paraId="083F59AF" w14:textId="77777777" w:rsidR="0068473E" w:rsidRDefault="0068473E">
      <w:pPr>
        <w:pStyle w:val="Tekstopmerking"/>
      </w:pPr>
      <w:r>
        <w:rPr>
          <w:rStyle w:val="Verwijzingopmerking"/>
        </w:rPr>
        <w:annotationRef/>
      </w:r>
      <w:r>
        <w:t>Wordt verwacht dat hier standaard een verslag van wordt gemaakt?</w:t>
      </w:r>
    </w:p>
    <w:p w14:paraId="5F8657CE" w14:textId="30C8AB16" w:rsidR="00EC44F8" w:rsidRDefault="00EC44F8">
      <w:pPr>
        <w:pStyle w:val="Tekstopmerking"/>
      </w:pPr>
      <w:r>
        <w:t>Indien verslag wordt opgemaakt -&gt; nog een verwijzing maken naar het document voor feedback medewerker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657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4A38" w16cex:dateUtc="2022-04-13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657CE" w16cid:durableId="26014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39FF" w14:textId="77777777" w:rsidR="007211CE" w:rsidRDefault="007211CE" w:rsidP="00110F84">
      <w:r>
        <w:separator/>
      </w:r>
    </w:p>
  </w:endnote>
  <w:endnote w:type="continuationSeparator" w:id="0">
    <w:p w14:paraId="49781E22" w14:textId="77777777" w:rsidR="007211CE" w:rsidRDefault="007211CE"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1DBC"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59264" behindDoc="0" locked="0" layoutInCell="1" allowOverlap="1" wp14:anchorId="2C46ED10" wp14:editId="380156A1">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06A83563" w14:textId="77777777" w:rsidR="0023212A" w:rsidRPr="00643E44" w:rsidRDefault="00E34BCF"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6ED10"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06A83563" w14:textId="77777777" w:rsidR="0023212A" w:rsidRPr="00643E44" w:rsidRDefault="00E34BCF"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266533D5" wp14:editId="138247F3">
          <wp:simplePos x="0" y="0"/>
          <wp:positionH relativeFrom="page">
            <wp:align>center</wp:align>
          </wp:positionH>
          <wp:positionV relativeFrom="page">
            <wp:posOffset>10001250</wp:posOffset>
          </wp:positionV>
          <wp:extent cx="399600" cy="219600"/>
          <wp:effectExtent l="0" t="0" r="635" b="952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C1C" w14:textId="77777777" w:rsidR="00074F2D" w:rsidRDefault="00711832" w:rsidP="00A64E79">
    <w:pPr>
      <w:pStyle w:val="Voettekst"/>
    </w:pPr>
    <w:r>
      <w:rPr>
        <w:noProof/>
      </w:rPr>
      <w:drawing>
        <wp:anchor distT="0" distB="0" distL="114300" distR="114300" simplePos="0" relativeHeight="251662336" behindDoc="1" locked="1" layoutInCell="1" allowOverlap="1" wp14:anchorId="0440BF2F" wp14:editId="42F330E9">
          <wp:simplePos x="0" y="0"/>
          <wp:positionH relativeFrom="page">
            <wp:align>center</wp:align>
          </wp:positionH>
          <wp:positionV relativeFrom="page">
            <wp:posOffset>9944735</wp:posOffset>
          </wp:positionV>
          <wp:extent cx="842400" cy="468000"/>
          <wp:effectExtent l="0" t="0" r="0" b="825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4525" w14:textId="77777777" w:rsidR="007211CE" w:rsidRDefault="007211CE" w:rsidP="00110F84">
      <w:r>
        <w:separator/>
      </w:r>
    </w:p>
  </w:footnote>
  <w:footnote w:type="continuationSeparator" w:id="0">
    <w:p w14:paraId="09C91A7A" w14:textId="77777777" w:rsidR="007211CE" w:rsidRDefault="007211CE"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521" w14:textId="77777777" w:rsidR="00FF20EB" w:rsidRDefault="00FF20EB" w:rsidP="00A64E79">
    <w:pPr>
      <w:pStyle w:val="Koptekst"/>
    </w:pPr>
    <w:r>
      <w:rPr>
        <w:noProof/>
      </w:rPr>
      <w:drawing>
        <wp:anchor distT="0" distB="0" distL="114300" distR="114300" simplePos="0" relativeHeight="251663360" behindDoc="1" locked="1" layoutInCell="1" allowOverlap="1" wp14:anchorId="703880DE" wp14:editId="42B4C719">
          <wp:simplePos x="0" y="0"/>
          <wp:positionH relativeFrom="page">
            <wp:align>center</wp:align>
          </wp:positionH>
          <wp:positionV relativeFrom="page">
            <wp:posOffset>461010</wp:posOffset>
          </wp:positionV>
          <wp:extent cx="399600" cy="223200"/>
          <wp:effectExtent l="0" t="0" r="635" b="571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5C98" w14:textId="77777777" w:rsidR="00074F2D" w:rsidRDefault="00711832" w:rsidP="00A64E79">
    <w:pPr>
      <w:pStyle w:val="Voettekst"/>
    </w:pPr>
    <w:r>
      <w:rPr>
        <w:noProof/>
      </w:rPr>
      <w:drawing>
        <wp:anchor distT="0" distB="0" distL="114300" distR="114300" simplePos="0" relativeHeight="251661312" behindDoc="1" locked="1" layoutInCell="1" allowOverlap="1" wp14:anchorId="080EF964" wp14:editId="41822913">
          <wp:simplePos x="0" y="0"/>
          <wp:positionH relativeFrom="page">
            <wp:align>center</wp:align>
          </wp:positionH>
          <wp:positionV relativeFrom="page">
            <wp:posOffset>3366135</wp:posOffset>
          </wp:positionV>
          <wp:extent cx="842400" cy="468000"/>
          <wp:effectExtent l="0" t="0" r="0" b="825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396E9D23" wp14:editId="638F1C62">
          <wp:simplePos x="0" y="0"/>
          <wp:positionH relativeFrom="page">
            <wp:posOffset>3686810</wp:posOffset>
          </wp:positionH>
          <wp:positionV relativeFrom="page">
            <wp:posOffset>585470</wp:posOffset>
          </wp:positionV>
          <wp:extent cx="1915200" cy="255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D158A8"/>
    <w:multiLevelType w:val="hybridMultilevel"/>
    <w:tmpl w:val="5D90C1E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82860846">
    <w:abstractNumId w:val="2"/>
  </w:num>
  <w:num w:numId="2" w16cid:durableId="1941640713">
    <w:abstractNumId w:val="3"/>
  </w:num>
  <w:num w:numId="3" w16cid:durableId="1522890643">
    <w:abstractNumId w:val="7"/>
  </w:num>
  <w:num w:numId="4" w16cid:durableId="898906853">
    <w:abstractNumId w:val="4"/>
  </w:num>
  <w:num w:numId="5" w16cid:durableId="1711685925">
    <w:abstractNumId w:val="0"/>
  </w:num>
  <w:num w:numId="6" w16cid:durableId="1473718116">
    <w:abstractNumId w:val="1"/>
  </w:num>
  <w:num w:numId="7" w16cid:durableId="876547016">
    <w:abstractNumId w:val="5"/>
  </w:num>
  <w:num w:numId="8" w16cid:durableId="787311706">
    <w:abstractNumId w:val="8"/>
  </w:num>
  <w:num w:numId="9" w16cid:durableId="738557107">
    <w:abstractNumId w:val="6"/>
  </w:num>
  <w:num w:numId="10" w16cid:durableId="6376690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De Pol Nadine">
    <w15:presenceInfo w15:providerId="AD" w15:userId="S::nadine.vandepol@turnhout.be::bcdca3c1-9572-4e48-8184-c1da2645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CE"/>
    <w:rsid w:val="000027E7"/>
    <w:rsid w:val="0000439E"/>
    <w:rsid w:val="00025844"/>
    <w:rsid w:val="00025C52"/>
    <w:rsid w:val="00031A0D"/>
    <w:rsid w:val="00033E09"/>
    <w:rsid w:val="00060BB9"/>
    <w:rsid w:val="00074F2D"/>
    <w:rsid w:val="000766BD"/>
    <w:rsid w:val="000822F7"/>
    <w:rsid w:val="00086E96"/>
    <w:rsid w:val="000901D6"/>
    <w:rsid w:val="00090B0E"/>
    <w:rsid w:val="000A4B40"/>
    <w:rsid w:val="000B6C06"/>
    <w:rsid w:val="000F0A4E"/>
    <w:rsid w:val="000F29DF"/>
    <w:rsid w:val="000F3C51"/>
    <w:rsid w:val="00101DAE"/>
    <w:rsid w:val="00104756"/>
    <w:rsid w:val="00110F84"/>
    <w:rsid w:val="00111931"/>
    <w:rsid w:val="00111FAB"/>
    <w:rsid w:val="001147E6"/>
    <w:rsid w:val="00122043"/>
    <w:rsid w:val="00127421"/>
    <w:rsid w:val="00150F5E"/>
    <w:rsid w:val="00184BE9"/>
    <w:rsid w:val="00196597"/>
    <w:rsid w:val="001A43BE"/>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0FE2"/>
    <w:rsid w:val="002A6F1E"/>
    <w:rsid w:val="002B5F0B"/>
    <w:rsid w:val="002E3FEC"/>
    <w:rsid w:val="003058D7"/>
    <w:rsid w:val="0034566B"/>
    <w:rsid w:val="003474E0"/>
    <w:rsid w:val="0035142D"/>
    <w:rsid w:val="00355206"/>
    <w:rsid w:val="00375759"/>
    <w:rsid w:val="00381F9D"/>
    <w:rsid w:val="0038384D"/>
    <w:rsid w:val="00396D27"/>
    <w:rsid w:val="003A39F0"/>
    <w:rsid w:val="003C050D"/>
    <w:rsid w:val="003D00F9"/>
    <w:rsid w:val="003D121F"/>
    <w:rsid w:val="003D5C3E"/>
    <w:rsid w:val="003E00C0"/>
    <w:rsid w:val="003F3A9E"/>
    <w:rsid w:val="00403B97"/>
    <w:rsid w:val="00406475"/>
    <w:rsid w:val="00427C32"/>
    <w:rsid w:val="00431417"/>
    <w:rsid w:val="00436316"/>
    <w:rsid w:val="00441BBE"/>
    <w:rsid w:val="00450783"/>
    <w:rsid w:val="0045082F"/>
    <w:rsid w:val="0045255D"/>
    <w:rsid w:val="0046684B"/>
    <w:rsid w:val="00473FC2"/>
    <w:rsid w:val="00483868"/>
    <w:rsid w:val="00492B67"/>
    <w:rsid w:val="004A3F55"/>
    <w:rsid w:val="004A7D83"/>
    <w:rsid w:val="004F3A59"/>
    <w:rsid w:val="0050099E"/>
    <w:rsid w:val="00524415"/>
    <w:rsid w:val="005245DE"/>
    <w:rsid w:val="00532C82"/>
    <w:rsid w:val="005358DD"/>
    <w:rsid w:val="00550295"/>
    <w:rsid w:val="00564E17"/>
    <w:rsid w:val="00566CAF"/>
    <w:rsid w:val="0057012B"/>
    <w:rsid w:val="005C7EDB"/>
    <w:rsid w:val="005D029D"/>
    <w:rsid w:val="005D75A5"/>
    <w:rsid w:val="005E1D18"/>
    <w:rsid w:val="005F7735"/>
    <w:rsid w:val="006005F1"/>
    <w:rsid w:val="0061023C"/>
    <w:rsid w:val="00643E44"/>
    <w:rsid w:val="006512AA"/>
    <w:rsid w:val="00655CFC"/>
    <w:rsid w:val="006643DA"/>
    <w:rsid w:val="006765D7"/>
    <w:rsid w:val="0068473E"/>
    <w:rsid w:val="00685EAD"/>
    <w:rsid w:val="00686CE8"/>
    <w:rsid w:val="0069213F"/>
    <w:rsid w:val="00692768"/>
    <w:rsid w:val="00693F9C"/>
    <w:rsid w:val="00696759"/>
    <w:rsid w:val="006A07F0"/>
    <w:rsid w:val="006A46F6"/>
    <w:rsid w:val="006E5173"/>
    <w:rsid w:val="00703801"/>
    <w:rsid w:val="00711832"/>
    <w:rsid w:val="007211CE"/>
    <w:rsid w:val="00740594"/>
    <w:rsid w:val="00744EA4"/>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9715A"/>
    <w:rsid w:val="009A3F4D"/>
    <w:rsid w:val="009B431B"/>
    <w:rsid w:val="009B5FEC"/>
    <w:rsid w:val="009D146B"/>
    <w:rsid w:val="009E0CC4"/>
    <w:rsid w:val="009E1DFA"/>
    <w:rsid w:val="009E52C4"/>
    <w:rsid w:val="009E7C5B"/>
    <w:rsid w:val="00A04993"/>
    <w:rsid w:val="00A51309"/>
    <w:rsid w:val="00A551B4"/>
    <w:rsid w:val="00A64E79"/>
    <w:rsid w:val="00A81988"/>
    <w:rsid w:val="00A85A20"/>
    <w:rsid w:val="00A90D35"/>
    <w:rsid w:val="00AA2D77"/>
    <w:rsid w:val="00AA5986"/>
    <w:rsid w:val="00AB1798"/>
    <w:rsid w:val="00AB1C88"/>
    <w:rsid w:val="00AB3556"/>
    <w:rsid w:val="00AC2552"/>
    <w:rsid w:val="00AC6083"/>
    <w:rsid w:val="00AD3D2C"/>
    <w:rsid w:val="00AD407F"/>
    <w:rsid w:val="00AE078E"/>
    <w:rsid w:val="00AE430A"/>
    <w:rsid w:val="00AF6FB2"/>
    <w:rsid w:val="00B12921"/>
    <w:rsid w:val="00B166DF"/>
    <w:rsid w:val="00B55E4E"/>
    <w:rsid w:val="00B6261E"/>
    <w:rsid w:val="00B903F4"/>
    <w:rsid w:val="00B90529"/>
    <w:rsid w:val="00BA2A8F"/>
    <w:rsid w:val="00BE7695"/>
    <w:rsid w:val="00BF63CD"/>
    <w:rsid w:val="00C07D83"/>
    <w:rsid w:val="00C157C3"/>
    <w:rsid w:val="00C24B82"/>
    <w:rsid w:val="00C264DE"/>
    <w:rsid w:val="00C326EA"/>
    <w:rsid w:val="00C44507"/>
    <w:rsid w:val="00C56181"/>
    <w:rsid w:val="00C5637B"/>
    <w:rsid w:val="00C572CE"/>
    <w:rsid w:val="00C65870"/>
    <w:rsid w:val="00C73116"/>
    <w:rsid w:val="00C8023B"/>
    <w:rsid w:val="00C93370"/>
    <w:rsid w:val="00CA4BA8"/>
    <w:rsid w:val="00CC0EFF"/>
    <w:rsid w:val="00CD1D2C"/>
    <w:rsid w:val="00CD40EB"/>
    <w:rsid w:val="00CD7BC0"/>
    <w:rsid w:val="00CE0ABF"/>
    <w:rsid w:val="00CE23E6"/>
    <w:rsid w:val="00CF4990"/>
    <w:rsid w:val="00D04CD3"/>
    <w:rsid w:val="00D05093"/>
    <w:rsid w:val="00D07C31"/>
    <w:rsid w:val="00D20DC5"/>
    <w:rsid w:val="00D329C5"/>
    <w:rsid w:val="00D4120B"/>
    <w:rsid w:val="00D420F0"/>
    <w:rsid w:val="00D449B8"/>
    <w:rsid w:val="00D526AB"/>
    <w:rsid w:val="00D54E7E"/>
    <w:rsid w:val="00D67709"/>
    <w:rsid w:val="00D7064F"/>
    <w:rsid w:val="00D7219F"/>
    <w:rsid w:val="00DA1A79"/>
    <w:rsid w:val="00DA23F8"/>
    <w:rsid w:val="00DA7059"/>
    <w:rsid w:val="00DD7217"/>
    <w:rsid w:val="00DE0C60"/>
    <w:rsid w:val="00DE793A"/>
    <w:rsid w:val="00DF0762"/>
    <w:rsid w:val="00E12FB0"/>
    <w:rsid w:val="00E13A1B"/>
    <w:rsid w:val="00E27A04"/>
    <w:rsid w:val="00E34BCF"/>
    <w:rsid w:val="00E41758"/>
    <w:rsid w:val="00E466C4"/>
    <w:rsid w:val="00E47A15"/>
    <w:rsid w:val="00E50DE3"/>
    <w:rsid w:val="00E524C9"/>
    <w:rsid w:val="00E52A25"/>
    <w:rsid w:val="00E61AEF"/>
    <w:rsid w:val="00E73B2E"/>
    <w:rsid w:val="00E958F9"/>
    <w:rsid w:val="00EA2E94"/>
    <w:rsid w:val="00EA324A"/>
    <w:rsid w:val="00EB1C71"/>
    <w:rsid w:val="00EC2A78"/>
    <w:rsid w:val="00EC44F8"/>
    <w:rsid w:val="00EE2366"/>
    <w:rsid w:val="00F0006A"/>
    <w:rsid w:val="00F0165B"/>
    <w:rsid w:val="00F0456D"/>
    <w:rsid w:val="00F23893"/>
    <w:rsid w:val="00F2593F"/>
    <w:rsid w:val="00F267E2"/>
    <w:rsid w:val="00F44A64"/>
    <w:rsid w:val="00F4587A"/>
    <w:rsid w:val="00F50EB1"/>
    <w:rsid w:val="00F5375F"/>
    <w:rsid w:val="00F74D40"/>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044D"/>
  <w15:chartTrackingRefBased/>
  <w15:docId w15:val="{C634BC9C-2392-47B0-BF3A-344B079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character" w:styleId="Verwijzingopmerking">
    <w:name w:val="annotation reference"/>
    <w:basedOn w:val="Standaardalinea-lettertype"/>
    <w:uiPriority w:val="99"/>
    <w:semiHidden/>
    <w:unhideWhenUsed/>
    <w:rsid w:val="0068473E"/>
    <w:rPr>
      <w:sz w:val="16"/>
      <w:szCs w:val="16"/>
    </w:rPr>
  </w:style>
  <w:style w:type="paragraph" w:styleId="Tekstopmerking">
    <w:name w:val="annotation text"/>
    <w:basedOn w:val="Standaard"/>
    <w:link w:val="TekstopmerkingChar"/>
    <w:uiPriority w:val="99"/>
    <w:semiHidden/>
    <w:unhideWhenUsed/>
    <w:rsid w:val="0068473E"/>
    <w:pPr>
      <w:spacing w:line="240" w:lineRule="auto"/>
    </w:pPr>
    <w:rPr>
      <w:sz w:val="20"/>
    </w:rPr>
  </w:style>
  <w:style w:type="character" w:customStyle="1" w:styleId="TekstopmerkingChar">
    <w:name w:val="Tekst opmerking Char"/>
    <w:basedOn w:val="Standaardalinea-lettertype"/>
    <w:link w:val="Tekstopmerking"/>
    <w:uiPriority w:val="99"/>
    <w:semiHidden/>
    <w:rsid w:val="0068473E"/>
    <w:rPr>
      <w:rFonts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68473E"/>
    <w:rPr>
      <w:b/>
      <w:bCs/>
    </w:rPr>
  </w:style>
  <w:style w:type="character" w:customStyle="1" w:styleId="OnderwerpvanopmerkingChar">
    <w:name w:val="Onderwerp van opmerking Char"/>
    <w:basedOn w:val="TekstopmerkingChar"/>
    <w:link w:val="Onderwerpvanopmerking"/>
    <w:uiPriority w:val="99"/>
    <w:semiHidden/>
    <w:rsid w:val="0068473E"/>
    <w:rPr>
      <w:rFonts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428">
      <w:bodyDiv w:val="1"/>
      <w:marLeft w:val="0"/>
      <w:marRight w:val="0"/>
      <w:marTop w:val="0"/>
      <w:marBottom w:val="0"/>
      <w:divBdr>
        <w:top w:val="none" w:sz="0" w:space="0" w:color="auto"/>
        <w:left w:val="none" w:sz="0" w:space="0" w:color="auto"/>
        <w:bottom w:val="none" w:sz="0" w:space="0" w:color="auto"/>
        <w:right w:val="none" w:sz="0" w:space="0" w:color="auto"/>
      </w:divBdr>
    </w:div>
    <w:div w:id="621378067">
      <w:bodyDiv w:val="1"/>
      <w:marLeft w:val="0"/>
      <w:marRight w:val="0"/>
      <w:marTop w:val="0"/>
      <w:marBottom w:val="0"/>
      <w:divBdr>
        <w:top w:val="none" w:sz="0" w:space="0" w:color="auto"/>
        <w:left w:val="none" w:sz="0" w:space="0" w:color="auto"/>
        <w:bottom w:val="none" w:sz="0" w:space="0" w:color="auto"/>
        <w:right w:val="none" w:sz="0" w:space="0" w:color="auto"/>
      </w:divBdr>
    </w:div>
    <w:div w:id="930503818">
      <w:bodyDiv w:val="1"/>
      <w:marLeft w:val="0"/>
      <w:marRight w:val="0"/>
      <w:marTop w:val="0"/>
      <w:marBottom w:val="0"/>
      <w:divBdr>
        <w:top w:val="none" w:sz="0" w:space="0" w:color="auto"/>
        <w:left w:val="none" w:sz="0" w:space="0" w:color="auto"/>
        <w:bottom w:val="none" w:sz="0" w:space="0" w:color="auto"/>
        <w:right w:val="none" w:sz="0" w:space="0" w:color="auto"/>
      </w:divBdr>
    </w:div>
    <w:div w:id="952324729">
      <w:bodyDiv w:val="1"/>
      <w:marLeft w:val="0"/>
      <w:marRight w:val="0"/>
      <w:marTop w:val="0"/>
      <w:marBottom w:val="0"/>
      <w:divBdr>
        <w:top w:val="none" w:sz="0" w:space="0" w:color="auto"/>
        <w:left w:val="none" w:sz="0" w:space="0" w:color="auto"/>
        <w:bottom w:val="none" w:sz="0" w:space="0" w:color="auto"/>
        <w:right w:val="none" w:sz="0" w:space="0" w:color="auto"/>
      </w:divBdr>
    </w:div>
    <w:div w:id="954826348">
      <w:bodyDiv w:val="1"/>
      <w:marLeft w:val="0"/>
      <w:marRight w:val="0"/>
      <w:marTop w:val="0"/>
      <w:marBottom w:val="0"/>
      <w:divBdr>
        <w:top w:val="none" w:sz="0" w:space="0" w:color="auto"/>
        <w:left w:val="none" w:sz="0" w:space="0" w:color="auto"/>
        <w:bottom w:val="none" w:sz="0" w:space="0" w:color="auto"/>
        <w:right w:val="none" w:sz="0" w:space="0" w:color="auto"/>
      </w:divBdr>
    </w:div>
    <w:div w:id="971255330">
      <w:bodyDiv w:val="1"/>
      <w:marLeft w:val="0"/>
      <w:marRight w:val="0"/>
      <w:marTop w:val="0"/>
      <w:marBottom w:val="0"/>
      <w:divBdr>
        <w:top w:val="none" w:sz="0" w:space="0" w:color="auto"/>
        <w:left w:val="none" w:sz="0" w:space="0" w:color="auto"/>
        <w:bottom w:val="none" w:sz="0" w:space="0" w:color="auto"/>
        <w:right w:val="none" w:sz="0" w:space="0" w:color="auto"/>
      </w:divBdr>
    </w:div>
    <w:div w:id="1030833811">
      <w:bodyDiv w:val="1"/>
      <w:marLeft w:val="0"/>
      <w:marRight w:val="0"/>
      <w:marTop w:val="0"/>
      <w:marBottom w:val="0"/>
      <w:divBdr>
        <w:top w:val="none" w:sz="0" w:space="0" w:color="auto"/>
        <w:left w:val="none" w:sz="0" w:space="0" w:color="auto"/>
        <w:bottom w:val="none" w:sz="0" w:space="0" w:color="auto"/>
        <w:right w:val="none" w:sz="0" w:space="0" w:color="auto"/>
      </w:divBdr>
    </w:div>
    <w:div w:id="1123580120">
      <w:bodyDiv w:val="1"/>
      <w:marLeft w:val="0"/>
      <w:marRight w:val="0"/>
      <w:marTop w:val="0"/>
      <w:marBottom w:val="0"/>
      <w:divBdr>
        <w:top w:val="none" w:sz="0" w:space="0" w:color="auto"/>
        <w:left w:val="none" w:sz="0" w:space="0" w:color="auto"/>
        <w:bottom w:val="none" w:sz="0" w:space="0" w:color="auto"/>
        <w:right w:val="none" w:sz="0" w:space="0" w:color="auto"/>
      </w:divBdr>
    </w:div>
    <w:div w:id="1142694498">
      <w:bodyDiv w:val="1"/>
      <w:marLeft w:val="0"/>
      <w:marRight w:val="0"/>
      <w:marTop w:val="0"/>
      <w:marBottom w:val="0"/>
      <w:divBdr>
        <w:top w:val="none" w:sz="0" w:space="0" w:color="auto"/>
        <w:left w:val="none" w:sz="0" w:space="0" w:color="auto"/>
        <w:bottom w:val="none" w:sz="0" w:space="0" w:color="auto"/>
        <w:right w:val="none" w:sz="0" w:space="0" w:color="auto"/>
      </w:divBdr>
    </w:div>
    <w:div w:id="1248882504">
      <w:bodyDiv w:val="1"/>
      <w:marLeft w:val="0"/>
      <w:marRight w:val="0"/>
      <w:marTop w:val="0"/>
      <w:marBottom w:val="0"/>
      <w:divBdr>
        <w:top w:val="none" w:sz="0" w:space="0" w:color="auto"/>
        <w:left w:val="none" w:sz="0" w:space="0" w:color="auto"/>
        <w:bottom w:val="none" w:sz="0" w:space="0" w:color="auto"/>
        <w:right w:val="none" w:sz="0" w:space="0" w:color="auto"/>
      </w:divBdr>
    </w:div>
    <w:div w:id="1672833990">
      <w:bodyDiv w:val="1"/>
      <w:marLeft w:val="0"/>
      <w:marRight w:val="0"/>
      <w:marTop w:val="0"/>
      <w:marBottom w:val="0"/>
      <w:divBdr>
        <w:top w:val="none" w:sz="0" w:space="0" w:color="auto"/>
        <w:left w:val="none" w:sz="0" w:space="0" w:color="auto"/>
        <w:bottom w:val="none" w:sz="0" w:space="0" w:color="auto"/>
        <w:right w:val="none" w:sz="0" w:space="0" w:color="auto"/>
      </w:divBdr>
    </w:div>
    <w:div w:id="1698655261">
      <w:bodyDiv w:val="1"/>
      <w:marLeft w:val="0"/>
      <w:marRight w:val="0"/>
      <w:marTop w:val="0"/>
      <w:marBottom w:val="0"/>
      <w:divBdr>
        <w:top w:val="none" w:sz="0" w:space="0" w:color="auto"/>
        <w:left w:val="none" w:sz="0" w:space="0" w:color="auto"/>
        <w:bottom w:val="none" w:sz="0" w:space="0" w:color="auto"/>
        <w:right w:val="none" w:sz="0" w:space="0" w:color="auto"/>
      </w:divBdr>
    </w:div>
    <w:div w:id="1796365723">
      <w:bodyDiv w:val="1"/>
      <w:marLeft w:val="0"/>
      <w:marRight w:val="0"/>
      <w:marTop w:val="0"/>
      <w:marBottom w:val="0"/>
      <w:divBdr>
        <w:top w:val="none" w:sz="0" w:space="0" w:color="auto"/>
        <w:left w:val="none" w:sz="0" w:space="0" w:color="auto"/>
        <w:bottom w:val="none" w:sz="0" w:space="0" w:color="auto"/>
        <w:right w:val="none" w:sz="0" w:space="0" w:color="auto"/>
      </w:divBdr>
    </w:div>
    <w:div w:id="1894004342">
      <w:bodyDiv w:val="1"/>
      <w:marLeft w:val="0"/>
      <w:marRight w:val="0"/>
      <w:marTop w:val="0"/>
      <w:marBottom w:val="0"/>
      <w:divBdr>
        <w:top w:val="none" w:sz="0" w:space="0" w:color="auto"/>
        <w:left w:val="none" w:sz="0" w:space="0" w:color="auto"/>
        <w:bottom w:val="none" w:sz="0" w:space="0" w:color="auto"/>
        <w:right w:val="none" w:sz="0" w:space="0" w:color="auto"/>
      </w:divBdr>
    </w:div>
    <w:div w:id="1896037674">
      <w:bodyDiv w:val="1"/>
      <w:marLeft w:val="0"/>
      <w:marRight w:val="0"/>
      <w:marTop w:val="0"/>
      <w:marBottom w:val="0"/>
      <w:divBdr>
        <w:top w:val="none" w:sz="0" w:space="0" w:color="auto"/>
        <w:left w:val="none" w:sz="0" w:space="0" w:color="auto"/>
        <w:bottom w:val="none" w:sz="0" w:space="0" w:color="auto"/>
        <w:right w:val="none" w:sz="0" w:space="0" w:color="auto"/>
      </w:divBdr>
    </w:div>
    <w:div w:id="21087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ev\AppData\Local\Temp\sjabloon-word_algemeen_huisstijldocument-diverse-toepassingen-3.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sjabloon-word_algemeen_huisstijldocument-diverse-toepassingen-3</Template>
  <TotalTime>5</TotalTime>
  <Pages>2</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wouev</dc:creator>
  <cp:keywords/>
  <dc:description/>
  <cp:lastModifiedBy>Van De Pol Nadine</cp:lastModifiedBy>
  <cp:revision>4</cp:revision>
  <cp:lastPrinted>2022-01-11T06:41:00Z</cp:lastPrinted>
  <dcterms:created xsi:type="dcterms:W3CDTF">2022-04-14T07:01:00Z</dcterms:created>
  <dcterms:modified xsi:type="dcterms:W3CDTF">2022-04-14T07:05:00Z</dcterms:modified>
</cp:coreProperties>
</file>