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bottomFromText="441" w:vertAnchor="page" w:horzAnchor="margin" w:tblpXSpec="right" w:tblpY="1236"/>
        <w:tblOverlap w:val="never"/>
        <w:tblW w:w="10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63"/>
      </w:tblGrid>
      <w:tr w:rsidR="007211CE" w:rsidRPr="00473FC2" w14:paraId="2DABEE1E" w14:textId="77777777" w:rsidTr="00D7064F">
        <w:trPr>
          <w:trHeight w:hRule="exact" w:val="779"/>
        </w:trPr>
        <w:tc>
          <w:tcPr>
            <w:tcW w:w="10763" w:type="dxa"/>
          </w:tcPr>
          <w:p w14:paraId="0F543CC4" w14:textId="77777777" w:rsidR="007211CE" w:rsidRPr="00473FC2" w:rsidRDefault="007211CE" w:rsidP="00D7064F">
            <w:pPr>
              <w:pStyle w:val="Turnhoutkleinetekst"/>
              <w:framePr w:hSpace="0" w:wrap="auto" w:vAnchor="margin" w:hAnchor="text" w:yAlign="inline"/>
              <w:suppressOverlap w:val="0"/>
            </w:pPr>
          </w:p>
        </w:tc>
      </w:tr>
      <w:tr w:rsidR="007211CE" w:rsidRPr="00E52A25" w14:paraId="42438A35" w14:textId="77777777" w:rsidTr="00D7064F">
        <w:trPr>
          <w:trHeight w:hRule="exact" w:val="1950"/>
        </w:trPr>
        <w:tc>
          <w:tcPr>
            <w:tcW w:w="10763" w:type="dxa"/>
          </w:tcPr>
          <w:p w14:paraId="37DAB03E" w14:textId="77777777" w:rsidR="007211CE" w:rsidRPr="00E52A25" w:rsidRDefault="007211CE" w:rsidP="00D7064F">
            <w:pPr>
              <w:pStyle w:val="TurnhoutTitel01"/>
              <w:ind w:left="1416"/>
              <w:rPr>
                <w:lang w:val="nl-BE"/>
              </w:rPr>
            </w:pPr>
            <w:r w:rsidRPr="00E52A25">
              <w:rPr>
                <w:lang w:val="nl-BE"/>
              </w:rPr>
              <w:t xml:space="preserve">RESULTAAT- EN COACHINGSGESPREK </w:t>
            </w:r>
          </w:p>
          <w:p w14:paraId="5BA80EF7" w14:textId="44195987" w:rsidR="007211CE" w:rsidRPr="00E52A25" w:rsidRDefault="00D7064F" w:rsidP="00D7064F">
            <w:pPr>
              <w:pStyle w:val="Kop4"/>
              <w:ind w:left="1416" w:right="-212"/>
              <w:outlineLvl w:val="3"/>
              <w:rPr>
                <w:rFonts w:ascii="Arial Narrow" w:hAnsi="Arial Narrow"/>
                <w:b/>
                <w:sz w:val="28"/>
                <w:szCs w:val="28"/>
                <w:lang w:val="nl-BE"/>
              </w:rPr>
            </w:pPr>
            <w:r>
              <w:rPr>
                <w:rFonts w:asciiTheme="minorHAnsi" w:eastAsia="Times New Roman" w:hAnsiTheme="minorHAnsi" w:cs="Times New Roman"/>
                <w:b/>
                <w:bCs/>
                <w:i w:val="0"/>
                <w:iCs w:val="0"/>
                <w:color w:val="auto"/>
                <w:szCs w:val="19"/>
                <w:lang w:val="nl-BE"/>
              </w:rPr>
              <w:t>OPVOLGGESPREK</w:t>
            </w:r>
            <w:r w:rsidR="007211CE" w:rsidRPr="00E52A25">
              <w:rPr>
                <w:rFonts w:asciiTheme="minorHAnsi" w:eastAsia="Times New Roman" w:hAnsiTheme="minorHAnsi" w:cs="Times New Roman"/>
                <w:b/>
                <w:bCs/>
                <w:i w:val="0"/>
                <w:iCs w:val="0"/>
                <w:color w:val="auto"/>
                <w:szCs w:val="19"/>
                <w:lang w:val="nl-BE"/>
              </w:rPr>
              <w:t xml:space="preserve"> NIEUWE MEDEWERKERS – VOORBEREIDING</w:t>
            </w:r>
            <w:r w:rsidR="007211CE" w:rsidRPr="00E52A25">
              <w:rPr>
                <w:rFonts w:ascii="Arial Narrow" w:hAnsi="Arial Narrow"/>
                <w:b/>
                <w:bCs/>
                <w:sz w:val="28"/>
                <w:szCs w:val="28"/>
                <w:lang w:val="nl-BE"/>
              </w:rPr>
              <w:t xml:space="preserve"> </w:t>
            </w:r>
            <w:r w:rsidR="007211CE" w:rsidRPr="00E52A25">
              <w:rPr>
                <w:rFonts w:asciiTheme="minorHAnsi" w:eastAsia="Times New Roman" w:hAnsiTheme="minorHAnsi" w:cs="Times New Roman"/>
                <w:b/>
                <w:bCs/>
                <w:i w:val="0"/>
                <w:iCs w:val="0"/>
                <w:color w:val="auto"/>
                <w:szCs w:val="19"/>
                <w:lang w:val="nl-BE"/>
              </w:rPr>
              <w:t>LEIDINGGEVENDEN</w:t>
            </w:r>
          </w:p>
          <w:p w14:paraId="766D61C2" w14:textId="5D4C573F" w:rsidR="00D7064F" w:rsidRDefault="00D7064F" w:rsidP="00D7064F">
            <w:pPr>
              <w:tabs>
                <w:tab w:val="left" w:pos="1134"/>
              </w:tabs>
              <w:rPr>
                <w:rFonts w:ascii="Arial Narrow" w:hAnsi="Arial Narrow"/>
                <w:sz w:val="22"/>
                <w:szCs w:val="22"/>
                <w:lang w:val="nl-BE"/>
              </w:rPr>
            </w:pPr>
          </w:p>
          <w:p w14:paraId="5FF8A1E9" w14:textId="77777777" w:rsidR="00D7064F" w:rsidRPr="00D7064F" w:rsidRDefault="00D7064F" w:rsidP="00D7064F">
            <w:pPr>
              <w:tabs>
                <w:tab w:val="left" w:pos="1134"/>
              </w:tabs>
              <w:ind w:left="1416"/>
              <w:rPr>
                <w:rFonts w:ascii="Arial Narrow" w:hAnsi="Arial Narrow"/>
                <w:sz w:val="22"/>
                <w:szCs w:val="22"/>
                <w:lang w:val="nl-BE"/>
              </w:rPr>
            </w:pPr>
            <w:r w:rsidRPr="00D7064F">
              <w:rPr>
                <w:rFonts w:ascii="Arial Narrow" w:hAnsi="Arial Narrow"/>
                <w:sz w:val="22"/>
                <w:szCs w:val="22"/>
                <w:lang w:val="nl-BE"/>
              </w:rPr>
              <w:t xml:space="preserve">Je medewerker is enkele maanden aan de slag. Het is belangrijk dat je als leidinggevende stil staat bij de afspraken die jullie tijdens het startgesprek maakten en bij hoe de medewerker zich na de eerste maanden voelt binnen de functie. Hieronder vind je enkele richtvragen die je hierbij kunnen helpen.  </w:t>
            </w:r>
          </w:p>
          <w:p w14:paraId="54BBEAD2" w14:textId="77777777" w:rsidR="00D7064F" w:rsidRPr="00E52A25" w:rsidRDefault="00D7064F" w:rsidP="00D7064F">
            <w:pPr>
              <w:tabs>
                <w:tab w:val="left" w:pos="1134"/>
              </w:tabs>
              <w:ind w:left="1416"/>
              <w:rPr>
                <w:rFonts w:ascii="Arial Narrow" w:hAnsi="Arial Narrow"/>
                <w:sz w:val="22"/>
                <w:szCs w:val="22"/>
                <w:lang w:val="nl-BE"/>
              </w:rPr>
            </w:pPr>
          </w:p>
          <w:p w14:paraId="278EBAD2" w14:textId="77777777" w:rsidR="007211CE" w:rsidRPr="00E52A25" w:rsidRDefault="007211CE" w:rsidP="00D7064F">
            <w:pPr>
              <w:tabs>
                <w:tab w:val="left" w:pos="1134"/>
              </w:tabs>
              <w:rPr>
                <w:rFonts w:ascii="Arial Narrow" w:hAnsi="Arial Narrow"/>
                <w:sz w:val="22"/>
                <w:szCs w:val="22"/>
                <w:lang w:val="nl-BE"/>
              </w:rPr>
            </w:pPr>
          </w:p>
          <w:p w14:paraId="29A1C70F" w14:textId="77777777" w:rsidR="007211CE" w:rsidRPr="00E52A25" w:rsidRDefault="007211CE" w:rsidP="00D7064F">
            <w:pPr>
              <w:rPr>
                <w:rFonts w:ascii="Arial Narrow" w:hAnsi="Arial Narrow"/>
                <w:sz w:val="22"/>
                <w:szCs w:val="22"/>
                <w:lang w:val="nl-BE"/>
              </w:rPr>
            </w:pPr>
          </w:p>
          <w:p w14:paraId="3E5E49D7" w14:textId="77777777" w:rsidR="007211CE" w:rsidRPr="00E52A25" w:rsidRDefault="007211CE" w:rsidP="00D7064F">
            <w:pPr>
              <w:pStyle w:val="Turnhoutbodytekstvet"/>
            </w:pPr>
          </w:p>
        </w:tc>
      </w:tr>
      <w:tr w:rsidR="00D7064F" w:rsidRPr="00E52A25" w14:paraId="7482CECE" w14:textId="77777777" w:rsidTr="00D7064F">
        <w:trPr>
          <w:trHeight w:hRule="exact" w:val="1950"/>
        </w:trPr>
        <w:tc>
          <w:tcPr>
            <w:tcW w:w="10763" w:type="dxa"/>
          </w:tcPr>
          <w:p w14:paraId="3ED7B68B" w14:textId="77777777" w:rsidR="00D7064F" w:rsidRPr="00E52A25" w:rsidRDefault="00D7064F" w:rsidP="00D7064F">
            <w:pPr>
              <w:pStyle w:val="TurnhoutTitel01"/>
              <w:ind w:left="1416"/>
              <w:rPr>
                <w:lang w:val="nl-BE"/>
              </w:rPr>
            </w:pPr>
          </w:p>
        </w:tc>
      </w:tr>
    </w:tbl>
    <w:p w14:paraId="2BF7BFA4" w14:textId="77777777" w:rsidR="007211CE" w:rsidRPr="00E52A25" w:rsidRDefault="007211CE" w:rsidP="007211CE">
      <w:pPr>
        <w:pStyle w:val="TurnhoutTitel02"/>
      </w:pPr>
      <w:r w:rsidRPr="00E52A25">
        <w:t>DE JOB</w:t>
      </w:r>
    </w:p>
    <w:p w14:paraId="5A7FB4B1" w14:textId="77777777" w:rsidR="007211CE" w:rsidRPr="00E52A25" w:rsidRDefault="007211CE" w:rsidP="007211CE">
      <w:pPr>
        <w:rPr>
          <w:rFonts w:ascii="Arial Narrow" w:hAnsi="Arial Narrow"/>
          <w:sz w:val="22"/>
          <w:szCs w:val="22"/>
          <w:lang w:val="nl-BE"/>
        </w:rPr>
      </w:pPr>
    </w:p>
    <w:p w14:paraId="26516499" w14:textId="77777777" w:rsidR="00D7064F" w:rsidRPr="00D54E7E" w:rsidRDefault="00D7064F" w:rsidP="00D7064F">
      <w:pPr>
        <w:rPr>
          <w:rFonts w:ascii="Arial Narrow" w:hAnsi="Arial Narrow"/>
          <w:sz w:val="22"/>
          <w:szCs w:val="22"/>
          <w:lang w:val="nl-BE"/>
        </w:rPr>
      </w:pPr>
      <w:r w:rsidRPr="00D54E7E">
        <w:rPr>
          <w:rFonts w:ascii="Arial Narrow" w:hAnsi="Arial Narrow"/>
          <w:sz w:val="22"/>
          <w:szCs w:val="22"/>
          <w:lang w:val="nl-BE"/>
        </w:rPr>
        <w:t xml:space="preserve">Je maakte tijdens het startgesprek afspraken over taken / resultaatgebieden binnen de dagelijkse functie. Tijdens het opvolggesprek kan je een stand van zaken maken. Volgende vragen kunnen je hierbij helpen:  </w:t>
      </w:r>
    </w:p>
    <w:p w14:paraId="1B8D1355" w14:textId="77777777" w:rsidR="00D7064F" w:rsidRPr="00D54E7E" w:rsidRDefault="00D7064F" w:rsidP="00D7064F">
      <w:pPr>
        <w:rPr>
          <w:rFonts w:ascii="Arial Narrow" w:hAnsi="Arial Narrow"/>
          <w:sz w:val="22"/>
          <w:szCs w:val="22"/>
          <w:lang w:val="nl-BE"/>
        </w:rPr>
      </w:pPr>
    </w:p>
    <w:p w14:paraId="0E2B5DE0" w14:textId="77777777" w:rsidR="00D7064F" w:rsidRPr="00D54E7E" w:rsidRDefault="00D7064F" w:rsidP="00D7064F">
      <w:pPr>
        <w:pStyle w:val="Lijstalinea"/>
        <w:numPr>
          <w:ilvl w:val="0"/>
          <w:numId w:val="10"/>
        </w:numPr>
        <w:overflowPunct w:val="0"/>
        <w:autoSpaceDE w:val="0"/>
        <w:autoSpaceDN w:val="0"/>
        <w:adjustRightInd w:val="0"/>
        <w:spacing w:line="240" w:lineRule="auto"/>
        <w:rPr>
          <w:rFonts w:ascii="Arial Narrow" w:hAnsi="Arial Narrow"/>
          <w:sz w:val="22"/>
          <w:szCs w:val="22"/>
          <w:lang w:val="nl-BE"/>
        </w:rPr>
      </w:pPr>
      <w:r w:rsidRPr="00D54E7E">
        <w:rPr>
          <w:rFonts w:ascii="Arial Narrow" w:hAnsi="Arial Narrow"/>
          <w:sz w:val="22"/>
          <w:szCs w:val="22"/>
          <w:lang w:val="nl-BE"/>
        </w:rPr>
        <w:t xml:space="preserve">Zijn de taken binnen het team nog goed verdeeld? </w:t>
      </w:r>
    </w:p>
    <w:p w14:paraId="30BD247B" w14:textId="77777777" w:rsidR="00D7064F" w:rsidRPr="00D54E7E" w:rsidRDefault="00D7064F" w:rsidP="00D7064F">
      <w:pPr>
        <w:pStyle w:val="Lijstalinea"/>
        <w:numPr>
          <w:ilvl w:val="0"/>
          <w:numId w:val="10"/>
        </w:numPr>
        <w:overflowPunct w:val="0"/>
        <w:autoSpaceDE w:val="0"/>
        <w:autoSpaceDN w:val="0"/>
        <w:adjustRightInd w:val="0"/>
        <w:spacing w:line="240" w:lineRule="auto"/>
        <w:rPr>
          <w:rFonts w:ascii="Arial Narrow" w:hAnsi="Arial Narrow"/>
          <w:sz w:val="22"/>
          <w:szCs w:val="22"/>
          <w:lang w:val="nl-BE"/>
        </w:rPr>
      </w:pPr>
      <w:r w:rsidRPr="00D54E7E">
        <w:rPr>
          <w:rFonts w:ascii="Arial Narrow" w:hAnsi="Arial Narrow"/>
          <w:sz w:val="22"/>
          <w:szCs w:val="22"/>
          <w:lang w:val="nl-BE"/>
        </w:rPr>
        <w:t>Lopen alle taken goed of moet er ergens bijgestuurd worden?</w:t>
      </w:r>
    </w:p>
    <w:p w14:paraId="632D4ECF" w14:textId="77777777" w:rsidR="00D7064F" w:rsidRPr="00D54E7E" w:rsidRDefault="00D7064F" w:rsidP="00D7064F">
      <w:pPr>
        <w:pStyle w:val="Lijstalinea"/>
        <w:numPr>
          <w:ilvl w:val="0"/>
          <w:numId w:val="10"/>
        </w:numPr>
        <w:overflowPunct w:val="0"/>
        <w:autoSpaceDE w:val="0"/>
        <w:autoSpaceDN w:val="0"/>
        <w:adjustRightInd w:val="0"/>
        <w:spacing w:line="240" w:lineRule="auto"/>
        <w:rPr>
          <w:rFonts w:ascii="Arial Narrow" w:hAnsi="Arial Narrow"/>
          <w:sz w:val="22"/>
          <w:szCs w:val="22"/>
          <w:lang w:val="nl-BE"/>
        </w:rPr>
      </w:pPr>
      <w:r w:rsidRPr="00D54E7E">
        <w:rPr>
          <w:rFonts w:ascii="Arial Narrow" w:hAnsi="Arial Narrow"/>
          <w:sz w:val="22"/>
          <w:szCs w:val="22"/>
          <w:lang w:val="nl-BE"/>
        </w:rPr>
        <w:t>Lopen de praktische werkafspraken goed of moeten er nieuwe vastgelegd worden? Dit kan gaan over werktijden, verlofaanvragen en –regeling, permanentieregeling, …</w:t>
      </w:r>
    </w:p>
    <w:p w14:paraId="5C354A04" w14:textId="77777777" w:rsidR="00D7064F" w:rsidRPr="00D54E7E" w:rsidRDefault="00D7064F" w:rsidP="00D7064F">
      <w:pPr>
        <w:tabs>
          <w:tab w:val="left" w:pos="1134"/>
        </w:tabs>
        <w:rPr>
          <w:rFonts w:ascii="Arial Narrow" w:hAnsi="Arial Narrow"/>
          <w:sz w:val="22"/>
          <w:szCs w:val="22"/>
          <w:lang w:val="nl-BE"/>
        </w:rPr>
      </w:pPr>
    </w:p>
    <w:p w14:paraId="03656E19" w14:textId="77777777" w:rsidR="00D7064F" w:rsidRPr="00D54E7E" w:rsidRDefault="00D7064F" w:rsidP="00D7064F">
      <w:pPr>
        <w:rPr>
          <w:rFonts w:ascii="Arial Narrow" w:hAnsi="Arial Narrow"/>
          <w:sz w:val="22"/>
          <w:szCs w:val="22"/>
          <w:lang w:val="nl-BE"/>
        </w:rPr>
      </w:pPr>
      <w:r w:rsidRPr="00D54E7E">
        <w:rPr>
          <w:rFonts w:ascii="Arial Narrow" w:hAnsi="Arial Narrow"/>
          <w:sz w:val="22"/>
          <w:szCs w:val="22"/>
          <w:lang w:val="nl-BE"/>
        </w:rPr>
        <w:t>Naast de ‘harde beschrijving’ van de taken / resultaten sta je als leidinggevende best ook stil bij een goede en motiverende samenstelling van het takenpakket:</w:t>
      </w:r>
    </w:p>
    <w:p w14:paraId="653D651C" w14:textId="77777777" w:rsidR="00D7064F" w:rsidRPr="00D54E7E" w:rsidRDefault="00D7064F" w:rsidP="00D7064F">
      <w:pPr>
        <w:rPr>
          <w:rFonts w:ascii="Arial Narrow" w:hAnsi="Arial Narrow"/>
          <w:sz w:val="22"/>
          <w:szCs w:val="22"/>
          <w:lang w:val="nl-BE"/>
        </w:rPr>
      </w:pPr>
    </w:p>
    <w:p w14:paraId="7F5CCD91" w14:textId="77777777" w:rsidR="00D7064F" w:rsidRPr="00D54E7E" w:rsidRDefault="00D7064F" w:rsidP="00D7064F">
      <w:pPr>
        <w:pStyle w:val="Lijstalinea"/>
        <w:numPr>
          <w:ilvl w:val="0"/>
          <w:numId w:val="10"/>
        </w:numPr>
        <w:overflowPunct w:val="0"/>
        <w:autoSpaceDE w:val="0"/>
        <w:autoSpaceDN w:val="0"/>
        <w:adjustRightInd w:val="0"/>
        <w:spacing w:line="240" w:lineRule="auto"/>
        <w:rPr>
          <w:rFonts w:ascii="Arial Narrow" w:hAnsi="Arial Narrow"/>
          <w:sz w:val="22"/>
          <w:szCs w:val="22"/>
          <w:lang w:val="nl-BE"/>
        </w:rPr>
      </w:pPr>
      <w:r w:rsidRPr="00D54E7E">
        <w:rPr>
          <w:rFonts w:ascii="Arial Narrow" w:hAnsi="Arial Narrow"/>
          <w:sz w:val="22"/>
          <w:szCs w:val="22"/>
          <w:lang w:val="nl-BE"/>
        </w:rPr>
        <w:t>Zorg ervoor dat de taken / resultaten duidelijk zijn.</w:t>
      </w:r>
    </w:p>
    <w:p w14:paraId="2647312F" w14:textId="77777777" w:rsidR="00D7064F" w:rsidRPr="00D54E7E" w:rsidRDefault="00D7064F" w:rsidP="00D7064F">
      <w:pPr>
        <w:pStyle w:val="Lijstalinea"/>
        <w:numPr>
          <w:ilvl w:val="0"/>
          <w:numId w:val="10"/>
        </w:numPr>
        <w:overflowPunct w:val="0"/>
        <w:autoSpaceDE w:val="0"/>
        <w:autoSpaceDN w:val="0"/>
        <w:adjustRightInd w:val="0"/>
        <w:spacing w:line="240" w:lineRule="auto"/>
        <w:rPr>
          <w:rFonts w:ascii="Arial Narrow" w:hAnsi="Arial Narrow"/>
          <w:sz w:val="22"/>
          <w:szCs w:val="22"/>
          <w:lang w:val="nl-BE"/>
        </w:rPr>
      </w:pPr>
      <w:r w:rsidRPr="00D54E7E">
        <w:rPr>
          <w:rFonts w:ascii="Arial Narrow" w:hAnsi="Arial Narrow"/>
          <w:sz w:val="22"/>
          <w:szCs w:val="22"/>
          <w:lang w:val="nl-BE"/>
        </w:rPr>
        <w:t xml:space="preserve">Zorg dat er voldoende uitdaging is. </w:t>
      </w:r>
    </w:p>
    <w:p w14:paraId="14369525" w14:textId="77777777" w:rsidR="00D7064F" w:rsidRPr="00D54E7E" w:rsidRDefault="00D7064F" w:rsidP="00D7064F">
      <w:pPr>
        <w:pStyle w:val="Lijstalinea"/>
        <w:numPr>
          <w:ilvl w:val="0"/>
          <w:numId w:val="10"/>
        </w:numPr>
        <w:overflowPunct w:val="0"/>
        <w:autoSpaceDE w:val="0"/>
        <w:autoSpaceDN w:val="0"/>
        <w:adjustRightInd w:val="0"/>
        <w:spacing w:line="240" w:lineRule="auto"/>
        <w:rPr>
          <w:rFonts w:ascii="Arial Narrow" w:hAnsi="Arial Narrow"/>
          <w:sz w:val="22"/>
          <w:szCs w:val="22"/>
          <w:lang w:val="nl-BE"/>
        </w:rPr>
      </w:pPr>
      <w:r w:rsidRPr="00D54E7E">
        <w:rPr>
          <w:rFonts w:ascii="Arial Narrow" w:hAnsi="Arial Narrow"/>
          <w:sz w:val="22"/>
          <w:szCs w:val="22"/>
          <w:lang w:val="nl-BE"/>
        </w:rPr>
        <w:t>Zorg voor voldoende afwisseling en uitdaging.</w:t>
      </w:r>
    </w:p>
    <w:p w14:paraId="0D046158" w14:textId="77777777" w:rsidR="00D7064F" w:rsidRPr="00D54E7E" w:rsidRDefault="00D7064F" w:rsidP="00D7064F">
      <w:pPr>
        <w:pStyle w:val="Lijstalinea"/>
        <w:numPr>
          <w:ilvl w:val="0"/>
          <w:numId w:val="10"/>
        </w:numPr>
        <w:overflowPunct w:val="0"/>
        <w:autoSpaceDE w:val="0"/>
        <w:autoSpaceDN w:val="0"/>
        <w:adjustRightInd w:val="0"/>
        <w:spacing w:line="240" w:lineRule="auto"/>
        <w:rPr>
          <w:rFonts w:ascii="Arial Narrow" w:hAnsi="Arial Narrow"/>
          <w:sz w:val="22"/>
          <w:szCs w:val="22"/>
          <w:lang w:val="nl-BE"/>
        </w:rPr>
      </w:pPr>
      <w:r w:rsidRPr="00D54E7E">
        <w:rPr>
          <w:rFonts w:ascii="Arial Narrow" w:hAnsi="Arial Narrow"/>
          <w:sz w:val="22"/>
          <w:szCs w:val="22"/>
          <w:lang w:val="nl-BE"/>
        </w:rPr>
        <w:t xml:space="preserve">Zorg voor eigenaarschap, m.a.w. dat de medewerker taken zelfstandig genoeg kan uitvoeren / plannen. </w:t>
      </w:r>
    </w:p>
    <w:p w14:paraId="30AB3153" w14:textId="77777777" w:rsidR="007211CE" w:rsidRPr="00D54E7E" w:rsidRDefault="007211CE" w:rsidP="007211CE">
      <w:pPr>
        <w:rPr>
          <w:rFonts w:ascii="Arial Narrow" w:hAnsi="Arial Narrow"/>
          <w:i/>
          <w:sz w:val="22"/>
          <w:lang w:val="nl-BE"/>
        </w:rPr>
      </w:pPr>
    </w:p>
    <w:p w14:paraId="32900B3B" w14:textId="77777777" w:rsidR="007211CE" w:rsidRPr="00D54E7E" w:rsidRDefault="007211CE" w:rsidP="007211CE">
      <w:pPr>
        <w:pStyle w:val="TurnhoutTitel02"/>
      </w:pPr>
      <w:r w:rsidRPr="00D54E7E">
        <w:t>PROJECTEN / DOELSTELLINGEN</w:t>
      </w:r>
    </w:p>
    <w:p w14:paraId="5B0B9440" w14:textId="77777777" w:rsidR="007211CE" w:rsidRPr="00D54E7E" w:rsidRDefault="007211CE" w:rsidP="007211CE">
      <w:pPr>
        <w:rPr>
          <w:rFonts w:ascii="Arial Narrow" w:hAnsi="Arial Narrow"/>
          <w:sz w:val="22"/>
          <w:szCs w:val="22"/>
          <w:lang w:val="nl-BE"/>
        </w:rPr>
      </w:pPr>
    </w:p>
    <w:p w14:paraId="454060D3" w14:textId="77777777" w:rsidR="00D54E7E" w:rsidRPr="00D54E7E" w:rsidRDefault="00D54E7E" w:rsidP="00D54E7E">
      <w:pPr>
        <w:rPr>
          <w:rFonts w:ascii="Arial Narrow" w:hAnsi="Arial Narrow"/>
          <w:sz w:val="22"/>
          <w:szCs w:val="22"/>
          <w:lang w:val="nl-BE"/>
        </w:rPr>
      </w:pPr>
      <w:r w:rsidRPr="00D54E7E">
        <w:rPr>
          <w:rFonts w:ascii="Arial Narrow" w:hAnsi="Arial Narrow"/>
          <w:sz w:val="22"/>
          <w:szCs w:val="22"/>
          <w:lang w:val="nl-BE"/>
        </w:rPr>
        <w:t xml:space="preserve">Je maakte tijdens het startgesprek (eventueel) afspraken over projecten (en doelstellingen). Tijdens het opvolggesprek kan je een stand van zaken maken. Volgende vragen kunnen je hierbij helpen:   </w:t>
      </w:r>
    </w:p>
    <w:p w14:paraId="51CF526C" w14:textId="77777777" w:rsidR="00D54E7E" w:rsidRPr="00D54E7E" w:rsidRDefault="00D54E7E" w:rsidP="00D54E7E">
      <w:pPr>
        <w:rPr>
          <w:rFonts w:ascii="Arial Narrow" w:hAnsi="Arial Narrow"/>
          <w:sz w:val="22"/>
          <w:szCs w:val="22"/>
          <w:lang w:val="nl-BE"/>
        </w:rPr>
      </w:pPr>
    </w:p>
    <w:p w14:paraId="1999D5EC" w14:textId="77777777" w:rsidR="00D54E7E" w:rsidRPr="00D54E7E" w:rsidRDefault="00D54E7E" w:rsidP="00D54E7E">
      <w:pPr>
        <w:pStyle w:val="Lijstalinea"/>
        <w:numPr>
          <w:ilvl w:val="0"/>
          <w:numId w:val="10"/>
        </w:numPr>
        <w:overflowPunct w:val="0"/>
        <w:autoSpaceDE w:val="0"/>
        <w:autoSpaceDN w:val="0"/>
        <w:adjustRightInd w:val="0"/>
        <w:spacing w:line="240" w:lineRule="auto"/>
        <w:rPr>
          <w:rFonts w:ascii="Arial Narrow" w:hAnsi="Arial Narrow"/>
          <w:sz w:val="22"/>
          <w:szCs w:val="22"/>
          <w:lang w:val="nl-BE"/>
        </w:rPr>
      </w:pPr>
      <w:r w:rsidRPr="00D54E7E">
        <w:rPr>
          <w:rFonts w:ascii="Arial Narrow" w:hAnsi="Arial Narrow"/>
          <w:sz w:val="22"/>
          <w:szCs w:val="22"/>
          <w:lang w:val="nl-BE"/>
        </w:rPr>
        <w:t>Lopen de projecten / doelstellingen goed en volgens de afgesproken timing?</w:t>
      </w:r>
    </w:p>
    <w:p w14:paraId="3DB08CA9" w14:textId="77777777" w:rsidR="00D54E7E" w:rsidRPr="00D54E7E" w:rsidRDefault="00D54E7E" w:rsidP="00D54E7E">
      <w:pPr>
        <w:pStyle w:val="Lijstalinea"/>
        <w:numPr>
          <w:ilvl w:val="0"/>
          <w:numId w:val="10"/>
        </w:numPr>
        <w:overflowPunct w:val="0"/>
        <w:autoSpaceDE w:val="0"/>
        <w:autoSpaceDN w:val="0"/>
        <w:adjustRightInd w:val="0"/>
        <w:spacing w:line="240" w:lineRule="auto"/>
        <w:rPr>
          <w:rFonts w:ascii="Arial Narrow" w:hAnsi="Arial Narrow"/>
          <w:sz w:val="22"/>
          <w:szCs w:val="22"/>
          <w:lang w:val="nl-BE"/>
        </w:rPr>
      </w:pPr>
      <w:r w:rsidRPr="00D54E7E">
        <w:rPr>
          <w:rFonts w:ascii="Arial Narrow" w:hAnsi="Arial Narrow"/>
          <w:sz w:val="22"/>
          <w:szCs w:val="22"/>
          <w:lang w:val="nl-BE"/>
        </w:rPr>
        <w:t xml:space="preserve">Zijn er nieuwe doelstellingen en projecten die toegevoegd moeten worden. Dit kan zowel op individueel als groepsniveau. </w:t>
      </w:r>
    </w:p>
    <w:p w14:paraId="2B342FDA" w14:textId="77777777" w:rsidR="00D54E7E" w:rsidRPr="00D54E7E" w:rsidRDefault="00D54E7E" w:rsidP="00D54E7E">
      <w:pPr>
        <w:rPr>
          <w:rFonts w:ascii="Arial Narrow" w:hAnsi="Arial Narrow"/>
          <w:sz w:val="22"/>
          <w:szCs w:val="22"/>
          <w:lang w:val="nl-BE"/>
        </w:rPr>
      </w:pPr>
      <w:r w:rsidRPr="00D54E7E">
        <w:rPr>
          <w:rFonts w:ascii="Arial Narrow" w:hAnsi="Arial Narrow"/>
          <w:sz w:val="22"/>
          <w:szCs w:val="22"/>
          <w:lang w:val="nl-BE"/>
        </w:rPr>
        <w:t xml:space="preserve">Je maakte tijdens het startgesprek (eventueel) afspraken over projecten (en doelstellingen). Tijdens het opvolggesprek kan je een stand van zaken maken. Volgende vragen kunnen je hierbij helpen:   </w:t>
      </w:r>
    </w:p>
    <w:p w14:paraId="0C1C90EB" w14:textId="77777777" w:rsidR="00D54E7E" w:rsidRPr="00D54E7E" w:rsidRDefault="00D54E7E" w:rsidP="00D54E7E">
      <w:pPr>
        <w:rPr>
          <w:rFonts w:ascii="Arial Narrow" w:hAnsi="Arial Narrow"/>
          <w:sz w:val="22"/>
          <w:szCs w:val="22"/>
          <w:lang w:val="nl-BE"/>
        </w:rPr>
      </w:pPr>
    </w:p>
    <w:p w14:paraId="3EF04F3A" w14:textId="77777777" w:rsidR="00D54E7E" w:rsidRPr="00D54E7E" w:rsidRDefault="00D54E7E" w:rsidP="00D54E7E">
      <w:pPr>
        <w:pStyle w:val="Lijstalinea"/>
        <w:numPr>
          <w:ilvl w:val="0"/>
          <w:numId w:val="10"/>
        </w:numPr>
        <w:overflowPunct w:val="0"/>
        <w:autoSpaceDE w:val="0"/>
        <w:autoSpaceDN w:val="0"/>
        <w:adjustRightInd w:val="0"/>
        <w:spacing w:line="240" w:lineRule="auto"/>
        <w:rPr>
          <w:rFonts w:ascii="Arial Narrow" w:hAnsi="Arial Narrow"/>
          <w:sz w:val="22"/>
          <w:szCs w:val="22"/>
          <w:lang w:val="nl-BE"/>
        </w:rPr>
      </w:pPr>
      <w:r w:rsidRPr="00D54E7E">
        <w:rPr>
          <w:rFonts w:ascii="Arial Narrow" w:hAnsi="Arial Narrow"/>
          <w:sz w:val="22"/>
          <w:szCs w:val="22"/>
          <w:lang w:val="nl-BE"/>
        </w:rPr>
        <w:t>Lopen de projecten / doelstellingen goed en volgens de afgesproken timing?</w:t>
      </w:r>
    </w:p>
    <w:p w14:paraId="241C4554" w14:textId="77777777" w:rsidR="00D54E7E" w:rsidRPr="00D54E7E" w:rsidRDefault="00D54E7E" w:rsidP="00D54E7E">
      <w:pPr>
        <w:pStyle w:val="Lijstalinea"/>
        <w:numPr>
          <w:ilvl w:val="0"/>
          <w:numId w:val="10"/>
        </w:numPr>
        <w:overflowPunct w:val="0"/>
        <w:autoSpaceDE w:val="0"/>
        <w:autoSpaceDN w:val="0"/>
        <w:adjustRightInd w:val="0"/>
        <w:spacing w:line="240" w:lineRule="auto"/>
        <w:rPr>
          <w:rFonts w:ascii="Arial Narrow" w:hAnsi="Arial Narrow"/>
          <w:sz w:val="22"/>
          <w:szCs w:val="22"/>
          <w:lang w:val="nl-BE"/>
        </w:rPr>
      </w:pPr>
      <w:r w:rsidRPr="00D54E7E">
        <w:rPr>
          <w:rFonts w:ascii="Arial Narrow" w:hAnsi="Arial Narrow"/>
          <w:sz w:val="22"/>
          <w:szCs w:val="22"/>
          <w:lang w:val="nl-BE"/>
        </w:rPr>
        <w:t xml:space="preserve">Zijn er nieuwe doelstellingen en projecten die toegevoegd moeten worden. Dit kan zowel op individueel als groepsniveau. </w:t>
      </w:r>
    </w:p>
    <w:p w14:paraId="195974E9" w14:textId="77777777" w:rsidR="007211CE" w:rsidRPr="00D54E7E" w:rsidRDefault="007211CE" w:rsidP="007211CE">
      <w:pPr>
        <w:ind w:left="360"/>
        <w:rPr>
          <w:rFonts w:ascii="Arial Narrow" w:hAnsi="Arial Narrow"/>
          <w:sz w:val="22"/>
          <w:szCs w:val="22"/>
          <w:lang w:val="nl-BE"/>
        </w:rPr>
      </w:pPr>
    </w:p>
    <w:p w14:paraId="17E6DC59" w14:textId="77777777" w:rsidR="007211CE" w:rsidRPr="00D54E7E" w:rsidRDefault="007211CE" w:rsidP="00D54E7E">
      <w:pPr>
        <w:pStyle w:val="TurnhoutTitel02"/>
      </w:pPr>
      <w:r w:rsidRPr="00D54E7E">
        <w:t>ONTWIKKELING en LOOPBAAN</w:t>
      </w:r>
    </w:p>
    <w:p w14:paraId="0EA003AC" w14:textId="77777777" w:rsidR="007211CE" w:rsidRPr="00D54E7E" w:rsidRDefault="007211CE" w:rsidP="007211CE">
      <w:pPr>
        <w:ind w:left="360"/>
        <w:rPr>
          <w:rFonts w:ascii="Arial Narrow" w:hAnsi="Arial Narrow"/>
          <w:sz w:val="22"/>
          <w:lang w:val="nl-BE"/>
        </w:rPr>
      </w:pPr>
    </w:p>
    <w:p w14:paraId="1EE4320F" w14:textId="77777777" w:rsidR="00D54E7E" w:rsidRPr="00D54E7E" w:rsidRDefault="007211CE" w:rsidP="00D54E7E">
      <w:pPr>
        <w:rPr>
          <w:rFonts w:ascii="Arial Narrow" w:hAnsi="Arial Narrow"/>
          <w:sz w:val="22"/>
          <w:lang w:val="nl-BE"/>
        </w:rPr>
      </w:pPr>
      <w:r w:rsidRPr="00D54E7E">
        <w:rPr>
          <w:rFonts w:ascii="Arial Narrow" w:hAnsi="Arial Narrow"/>
          <w:sz w:val="22"/>
          <w:lang w:val="nl-BE"/>
        </w:rPr>
        <w:t xml:space="preserve">Ontwikkeling </w:t>
      </w:r>
      <w:r w:rsidR="00D54E7E" w:rsidRPr="00D54E7E">
        <w:rPr>
          <w:rFonts w:ascii="Arial Narrow" w:hAnsi="Arial Narrow"/>
          <w:sz w:val="22"/>
          <w:lang w:val="nl-BE"/>
        </w:rPr>
        <w:t xml:space="preserve">en loopbaan verdienen apart aandacht. Vaak hangen ze aan elkaar vast, waardoor we ze hier bundelen onder één rubriek. Voor nieuwe medewerkers is voornamelijk ontwikkeling belangrijk, maar het kan nooit kwaad om eens te bespreken waar ze op termijn naar willen evolueren.  </w:t>
      </w:r>
    </w:p>
    <w:p w14:paraId="33612ACA" w14:textId="77777777" w:rsidR="00D54E7E" w:rsidRPr="00D54E7E" w:rsidRDefault="00D54E7E" w:rsidP="00D54E7E">
      <w:pPr>
        <w:rPr>
          <w:rFonts w:ascii="Arial Narrow" w:hAnsi="Arial Narrow"/>
          <w:sz w:val="22"/>
          <w:lang w:val="nl-BE"/>
        </w:rPr>
      </w:pPr>
    </w:p>
    <w:p w14:paraId="31B349D8" w14:textId="77777777" w:rsidR="00D54E7E" w:rsidRPr="00D54E7E" w:rsidRDefault="00D54E7E" w:rsidP="00D54E7E">
      <w:pPr>
        <w:pStyle w:val="Lijstalinea"/>
        <w:numPr>
          <w:ilvl w:val="0"/>
          <w:numId w:val="10"/>
        </w:numPr>
        <w:overflowPunct w:val="0"/>
        <w:autoSpaceDE w:val="0"/>
        <w:autoSpaceDN w:val="0"/>
        <w:adjustRightInd w:val="0"/>
        <w:spacing w:line="240" w:lineRule="auto"/>
        <w:rPr>
          <w:rFonts w:ascii="Arial Narrow" w:hAnsi="Arial Narrow"/>
          <w:sz w:val="22"/>
          <w:szCs w:val="22"/>
          <w:lang w:val="nl-BE"/>
        </w:rPr>
      </w:pPr>
      <w:r w:rsidRPr="00D54E7E">
        <w:rPr>
          <w:rFonts w:ascii="Arial Narrow" w:hAnsi="Arial Narrow"/>
          <w:sz w:val="22"/>
          <w:szCs w:val="22"/>
          <w:lang w:val="nl-BE"/>
        </w:rPr>
        <w:t xml:space="preserve">Sta even stil bij de afspraken die rond ontwikkeling gemaakt zijn tijdens het startgesprek. </w:t>
      </w:r>
    </w:p>
    <w:p w14:paraId="4624C1BA" w14:textId="77777777" w:rsidR="00D54E7E" w:rsidRPr="00D54E7E" w:rsidRDefault="00D54E7E" w:rsidP="00D54E7E">
      <w:pPr>
        <w:pStyle w:val="Lijstalinea"/>
        <w:numPr>
          <w:ilvl w:val="0"/>
          <w:numId w:val="10"/>
        </w:numPr>
        <w:overflowPunct w:val="0"/>
        <w:autoSpaceDE w:val="0"/>
        <w:autoSpaceDN w:val="0"/>
        <w:adjustRightInd w:val="0"/>
        <w:spacing w:line="240" w:lineRule="auto"/>
        <w:rPr>
          <w:rFonts w:ascii="Arial Narrow" w:hAnsi="Arial Narrow"/>
          <w:sz w:val="22"/>
          <w:szCs w:val="22"/>
          <w:lang w:val="nl-BE"/>
        </w:rPr>
      </w:pPr>
      <w:r w:rsidRPr="00D54E7E">
        <w:rPr>
          <w:rFonts w:ascii="Arial Narrow" w:hAnsi="Arial Narrow"/>
          <w:sz w:val="22"/>
          <w:szCs w:val="22"/>
          <w:lang w:val="nl-BE"/>
        </w:rPr>
        <w:t>Wat loopt er momenteel minder goed op het vlak van functioneren?</w:t>
      </w:r>
    </w:p>
    <w:p w14:paraId="0B28E9BF" w14:textId="77777777" w:rsidR="00D54E7E" w:rsidRPr="00D54E7E" w:rsidRDefault="00D54E7E" w:rsidP="00D54E7E">
      <w:pPr>
        <w:pStyle w:val="Lijstalinea"/>
        <w:numPr>
          <w:ilvl w:val="0"/>
          <w:numId w:val="10"/>
        </w:numPr>
        <w:overflowPunct w:val="0"/>
        <w:autoSpaceDE w:val="0"/>
        <w:autoSpaceDN w:val="0"/>
        <w:adjustRightInd w:val="0"/>
        <w:spacing w:line="240" w:lineRule="auto"/>
        <w:rPr>
          <w:rFonts w:ascii="Arial Narrow" w:hAnsi="Arial Narrow"/>
          <w:sz w:val="22"/>
          <w:szCs w:val="22"/>
          <w:lang w:val="nl-BE"/>
        </w:rPr>
      </w:pPr>
      <w:r w:rsidRPr="00D54E7E">
        <w:rPr>
          <w:rFonts w:ascii="Arial Narrow" w:hAnsi="Arial Narrow"/>
          <w:sz w:val="22"/>
          <w:szCs w:val="22"/>
          <w:lang w:val="nl-BE"/>
        </w:rPr>
        <w:t xml:space="preserve">Zie je zelf opleidingsnoden bij de medewerker? Beschrijf wat je verwacht. Bespreek tijdens het gesprek hoe de medewerker hier aan wil/kan werken. </w:t>
      </w:r>
    </w:p>
    <w:p w14:paraId="3B9BEA73" w14:textId="77777777" w:rsidR="00D54E7E" w:rsidRPr="00D54E7E" w:rsidRDefault="00D54E7E" w:rsidP="00D54E7E">
      <w:pPr>
        <w:rPr>
          <w:rFonts w:ascii="Arial Narrow" w:hAnsi="Arial Narrow"/>
          <w:i/>
          <w:sz w:val="22"/>
          <w:lang w:val="nl-BE"/>
        </w:rPr>
      </w:pPr>
    </w:p>
    <w:p w14:paraId="677E221B" w14:textId="77777777" w:rsidR="00D54E7E" w:rsidRPr="00D54E7E" w:rsidRDefault="00D54E7E" w:rsidP="00D54E7E">
      <w:pPr>
        <w:pStyle w:val="TurnhoutTitel02"/>
      </w:pPr>
      <w:r w:rsidRPr="00D54E7E">
        <w:t>WELZIJN OP HET WERK</w:t>
      </w:r>
    </w:p>
    <w:p w14:paraId="6CEF47F6" w14:textId="733AEF36" w:rsidR="00D54E7E" w:rsidRPr="00D54E7E" w:rsidRDefault="00D54E7E" w:rsidP="00D54E7E">
      <w:pPr>
        <w:rPr>
          <w:rFonts w:ascii="Arial Narrow" w:hAnsi="Arial Narrow"/>
          <w:sz w:val="22"/>
          <w:lang w:val="nl-BE"/>
        </w:rPr>
      </w:pPr>
      <w:r w:rsidRPr="00D54E7E">
        <w:rPr>
          <w:rFonts w:ascii="Arial Narrow" w:hAnsi="Arial Narrow"/>
          <w:sz w:val="22"/>
          <w:lang w:val="nl-BE"/>
        </w:rPr>
        <w:t xml:space="preserve">Voor dit onderwerp is voornamelijk de input van de medewerker van belang. Hij / zij zal aangeven of er risico’s / belemmeringen ervaren worden. Tijdens het </w:t>
      </w:r>
      <w:r w:rsidRPr="00D54E7E">
        <w:rPr>
          <w:rFonts w:ascii="Arial Narrow" w:hAnsi="Arial Narrow"/>
          <w:sz w:val="22"/>
          <w:lang w:val="nl-BE"/>
        </w:rPr>
        <w:t>gesprek</w:t>
      </w:r>
      <w:r w:rsidRPr="00D54E7E">
        <w:rPr>
          <w:rFonts w:ascii="Arial Narrow" w:hAnsi="Arial Narrow"/>
          <w:sz w:val="22"/>
          <w:lang w:val="nl-BE"/>
        </w:rPr>
        <w:t xml:space="preserve"> kan je dan luisteren wat je er aan kan doen. </w:t>
      </w:r>
    </w:p>
    <w:p w14:paraId="32A8A69F" w14:textId="77777777" w:rsidR="00D54E7E" w:rsidRPr="00D54E7E" w:rsidRDefault="00D54E7E" w:rsidP="00D54E7E">
      <w:pPr>
        <w:rPr>
          <w:rFonts w:ascii="Arial Narrow" w:hAnsi="Arial Narrow"/>
          <w:i/>
          <w:sz w:val="22"/>
          <w:lang w:val="nl-BE"/>
        </w:rPr>
      </w:pPr>
    </w:p>
    <w:p w14:paraId="538EE355" w14:textId="0B0CFE27" w:rsidR="007211CE" w:rsidRPr="00D54E7E" w:rsidRDefault="007211CE" w:rsidP="00D54E7E">
      <w:pPr>
        <w:rPr>
          <w:rFonts w:ascii="Arial Narrow" w:hAnsi="Arial Narrow"/>
          <w:sz w:val="22"/>
          <w:szCs w:val="22"/>
          <w:lang w:val="nl-BE"/>
        </w:rPr>
      </w:pPr>
    </w:p>
    <w:p w14:paraId="72310D26" w14:textId="2BB41609" w:rsidR="004F3A59" w:rsidRPr="00971AFE" w:rsidRDefault="004F3A59" w:rsidP="00971AFE">
      <w:pPr>
        <w:pStyle w:val="TurnhoutTitel02"/>
      </w:pPr>
    </w:p>
    <w:sectPr w:rsidR="004F3A59" w:rsidRPr="00971AFE" w:rsidSect="00744EA4">
      <w:headerReference w:type="default" r:id="rId8"/>
      <w:footerReference w:type="default" r:id="rId9"/>
      <w:headerReference w:type="first" r:id="rId10"/>
      <w:footerReference w:type="first" r:id="rId11"/>
      <w:pgSz w:w="11906" w:h="16838"/>
      <w:pgMar w:top="2200" w:right="1321" w:bottom="1406" w:left="132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39FF" w14:textId="77777777" w:rsidR="007211CE" w:rsidRDefault="007211CE" w:rsidP="00110F84">
      <w:r>
        <w:separator/>
      </w:r>
    </w:p>
  </w:endnote>
  <w:endnote w:type="continuationSeparator" w:id="0">
    <w:p w14:paraId="49781E22" w14:textId="77777777" w:rsidR="007211CE" w:rsidRDefault="007211CE" w:rsidP="0011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altName w:val="Calibri"/>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1DBC" w14:textId="77777777" w:rsidR="0023212A" w:rsidRDefault="001D4482" w:rsidP="00A64E79">
    <w:pPr>
      <w:pStyle w:val="Voettekst"/>
    </w:pPr>
    <w:bookmarkStart w:id="0" w:name="_Hlk52449307"/>
    <w:bookmarkStart w:id="1" w:name="_Hlk52449308"/>
    <w:r>
      <w:rPr>
        <w:noProof/>
      </w:rPr>
      <mc:AlternateContent>
        <mc:Choice Requires="wps">
          <w:drawing>
            <wp:anchor distT="0" distB="0" distL="114300" distR="114300" simplePos="0" relativeHeight="251659264" behindDoc="0" locked="0" layoutInCell="1" allowOverlap="1" wp14:anchorId="2C46ED10" wp14:editId="380156A1">
              <wp:simplePos x="0" y="0"/>
              <wp:positionH relativeFrom="page">
                <wp:posOffset>4210049</wp:posOffset>
              </wp:positionH>
              <wp:positionV relativeFrom="page">
                <wp:posOffset>9973733</wp:posOffset>
              </wp:positionV>
              <wp:extent cx="2525607" cy="280800"/>
              <wp:effectExtent l="0" t="0" r="8255" b="5080"/>
              <wp:wrapNone/>
              <wp:docPr id="8" name="Tekstvak 8"/>
              <wp:cNvGraphicFramePr/>
              <a:graphic xmlns:a="http://schemas.openxmlformats.org/drawingml/2006/main">
                <a:graphicData uri="http://schemas.microsoft.com/office/word/2010/wordprocessingShape">
                  <wps:wsp>
                    <wps:cNvSpPr txBox="1"/>
                    <wps:spPr>
                      <a:xfrm>
                        <a:off x="0" y="0"/>
                        <a:ext cx="2525607" cy="280800"/>
                      </a:xfrm>
                      <a:prstGeom prst="rect">
                        <a:avLst/>
                      </a:prstGeom>
                      <a:noFill/>
                      <a:ln w="6350">
                        <a:noFill/>
                      </a:ln>
                    </wps:spPr>
                    <wps:txbx>
                      <w:txbxContent>
                        <w:p w14:paraId="06A83563" w14:textId="77777777" w:rsidR="0023212A" w:rsidRPr="00643E44" w:rsidRDefault="00D54E7E" w:rsidP="00A64E79">
                          <w:pPr>
                            <w:jc w:val="right"/>
                            <w:rPr>
                              <w:sz w:val="14"/>
                              <w:szCs w:val="14"/>
                            </w:rPr>
                          </w:pPr>
                          <w:sdt>
                            <w:sdtPr>
                              <w:rPr>
                                <w:sz w:val="14"/>
                                <w:szCs w:val="14"/>
                              </w:rPr>
                              <w:id w:val="756718254"/>
                              <w:docPartObj>
                                <w:docPartGallery w:val="Page Numbers (Bottom of Page)"/>
                                <w:docPartUnique/>
                              </w:docPartObj>
                            </w:sdtPr>
                            <w:sdtEnd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FA7621" w:rsidRPr="00643E44">
                                <w:rPr>
                                  <w:noProof/>
                                  <w:sz w:val="14"/>
                                  <w:szCs w:val="14"/>
                                </w:rPr>
                                <w:t>2</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FA7621" w:rsidRPr="00643E44">
                            <w:rPr>
                              <w:noProof/>
                              <w:sz w:val="14"/>
                              <w:szCs w:val="14"/>
                            </w:rPr>
                            <w:t>2</w:t>
                          </w:r>
                          <w:r w:rsidR="00550295" w:rsidRPr="00643E44">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6ED10" id="_x0000_t202" coordsize="21600,21600" o:spt="202" path="m,l,21600r21600,l21600,xe">
              <v:stroke joinstyle="miter"/>
              <v:path gradientshapeok="t" o:connecttype="rect"/>
            </v:shapetype>
            <v:shape id="Tekstvak 8" o:spid="_x0000_s1026" type="#_x0000_t202" style="position:absolute;left:0;text-align:left;margin-left:331.5pt;margin-top:785.35pt;width:198.8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" filled="f" stroked="f" strokeweight=".5pt">
              <v:textbox inset="0,0,0,0">
                <w:txbxContent>
                  <w:p w14:paraId="06A83563" w14:textId="77777777" w:rsidR="0023212A" w:rsidRPr="00643E44" w:rsidRDefault="00D54E7E" w:rsidP="00A64E79">
                    <w:pPr>
                      <w:jc w:val="right"/>
                      <w:rPr>
                        <w:sz w:val="14"/>
                        <w:szCs w:val="14"/>
                      </w:rPr>
                    </w:pPr>
                    <w:sdt>
                      <w:sdtPr>
                        <w:rPr>
                          <w:sz w:val="14"/>
                          <w:szCs w:val="14"/>
                        </w:rPr>
                        <w:id w:val="756718254"/>
                        <w:docPartObj>
                          <w:docPartGallery w:val="Page Numbers (Bottom of Page)"/>
                          <w:docPartUnique/>
                        </w:docPartObj>
                      </w:sdtPr>
                      <w:sdtEnd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FA7621" w:rsidRPr="00643E44">
                          <w:rPr>
                            <w:noProof/>
                            <w:sz w:val="14"/>
                            <w:szCs w:val="14"/>
                          </w:rPr>
                          <w:t>2</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FA7621" w:rsidRPr="00643E44">
                      <w:rPr>
                        <w:noProof/>
                        <w:sz w:val="14"/>
                        <w:szCs w:val="14"/>
                      </w:rPr>
                      <w:t>2</w:t>
                    </w:r>
                    <w:r w:rsidR="00550295" w:rsidRPr="00643E44">
                      <w:rPr>
                        <w:noProof/>
                        <w:sz w:val="14"/>
                        <w:szCs w:val="14"/>
                      </w:rPr>
                      <w:fldChar w:fldCharType="end"/>
                    </w:r>
                  </w:p>
                </w:txbxContent>
              </v:textbox>
              <w10:wrap anchorx="page" anchory="page"/>
            </v:shape>
          </w:pict>
        </mc:Fallback>
      </mc:AlternateContent>
    </w:r>
    <w:r w:rsidR="00FF20EB">
      <w:rPr>
        <w:noProof/>
      </w:rPr>
      <w:drawing>
        <wp:anchor distT="0" distB="0" distL="114300" distR="114300" simplePos="0" relativeHeight="251664384" behindDoc="1" locked="1" layoutInCell="1" allowOverlap="1" wp14:anchorId="266533D5" wp14:editId="138247F3">
          <wp:simplePos x="0" y="0"/>
          <wp:positionH relativeFrom="page">
            <wp:align>center</wp:align>
          </wp:positionH>
          <wp:positionV relativeFrom="page">
            <wp:posOffset>10001250</wp:posOffset>
          </wp:positionV>
          <wp:extent cx="399600" cy="219600"/>
          <wp:effectExtent l="0" t="0" r="635" b="9525"/>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99600" cy="21960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5C1C" w14:textId="77777777" w:rsidR="00074F2D" w:rsidRDefault="00711832" w:rsidP="00A64E79">
    <w:pPr>
      <w:pStyle w:val="Voettekst"/>
    </w:pPr>
    <w:r>
      <w:rPr>
        <w:noProof/>
      </w:rPr>
      <w:drawing>
        <wp:anchor distT="0" distB="0" distL="114300" distR="114300" simplePos="0" relativeHeight="251662336" behindDoc="1" locked="1" layoutInCell="1" allowOverlap="1" wp14:anchorId="0440BF2F" wp14:editId="42F330E9">
          <wp:simplePos x="0" y="0"/>
          <wp:positionH relativeFrom="page">
            <wp:align>center</wp:align>
          </wp:positionH>
          <wp:positionV relativeFrom="page">
            <wp:posOffset>9944735</wp:posOffset>
          </wp:positionV>
          <wp:extent cx="842400" cy="468000"/>
          <wp:effectExtent l="0" t="0" r="0" b="8255"/>
          <wp:wrapNone/>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842400" cy="46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4525" w14:textId="77777777" w:rsidR="007211CE" w:rsidRDefault="007211CE" w:rsidP="00110F84">
      <w:r>
        <w:separator/>
      </w:r>
    </w:p>
  </w:footnote>
  <w:footnote w:type="continuationSeparator" w:id="0">
    <w:p w14:paraId="09C91A7A" w14:textId="77777777" w:rsidR="007211CE" w:rsidRDefault="007211CE" w:rsidP="0011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B521" w14:textId="77777777" w:rsidR="00FF20EB" w:rsidRDefault="00FF20EB" w:rsidP="00A64E79">
    <w:pPr>
      <w:pStyle w:val="Koptekst"/>
    </w:pPr>
    <w:r>
      <w:rPr>
        <w:noProof/>
      </w:rPr>
      <w:drawing>
        <wp:anchor distT="0" distB="0" distL="114300" distR="114300" simplePos="0" relativeHeight="251663360" behindDoc="1" locked="1" layoutInCell="1" allowOverlap="1" wp14:anchorId="703880DE" wp14:editId="42B4C719">
          <wp:simplePos x="0" y="0"/>
          <wp:positionH relativeFrom="page">
            <wp:align>center</wp:align>
          </wp:positionH>
          <wp:positionV relativeFrom="page">
            <wp:posOffset>461010</wp:posOffset>
          </wp:positionV>
          <wp:extent cx="399600" cy="223200"/>
          <wp:effectExtent l="0" t="0" r="635" b="5715"/>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2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5C98" w14:textId="77777777" w:rsidR="00074F2D" w:rsidRDefault="00711832" w:rsidP="00A64E79">
    <w:pPr>
      <w:pStyle w:val="Voettekst"/>
    </w:pPr>
    <w:r>
      <w:rPr>
        <w:noProof/>
      </w:rPr>
      <w:drawing>
        <wp:anchor distT="0" distB="0" distL="114300" distR="114300" simplePos="0" relativeHeight="251661312" behindDoc="1" locked="1" layoutInCell="1" allowOverlap="1" wp14:anchorId="080EF964" wp14:editId="41822913">
          <wp:simplePos x="0" y="0"/>
          <wp:positionH relativeFrom="page">
            <wp:align>center</wp:align>
          </wp:positionH>
          <wp:positionV relativeFrom="page">
            <wp:posOffset>3366135</wp:posOffset>
          </wp:positionV>
          <wp:extent cx="842400" cy="468000"/>
          <wp:effectExtent l="0" t="0" r="0" b="8255"/>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2400" cy="468000"/>
                  </a:xfrm>
                  <a:prstGeom prst="rect">
                    <a:avLst/>
                  </a:prstGeom>
                </pic:spPr>
              </pic:pic>
            </a:graphicData>
          </a:graphic>
          <wp14:sizeRelH relativeFrom="page">
            <wp14:pctWidth>0</wp14:pctWidth>
          </wp14:sizeRelH>
          <wp14:sizeRelV relativeFrom="page">
            <wp14:pctHeight>0</wp14:pctHeight>
          </wp14:sizeRelV>
        </wp:anchor>
      </w:drawing>
    </w:r>
    <w:r w:rsidR="00795360">
      <w:rPr>
        <w:noProof/>
      </w:rPr>
      <w:drawing>
        <wp:anchor distT="0" distB="0" distL="114300" distR="114300" simplePos="0" relativeHeight="251660288" behindDoc="1" locked="1" layoutInCell="1" allowOverlap="1" wp14:anchorId="396E9D23" wp14:editId="638F1C62">
          <wp:simplePos x="0" y="0"/>
          <wp:positionH relativeFrom="page">
            <wp:posOffset>3686810</wp:posOffset>
          </wp:positionH>
          <wp:positionV relativeFrom="page">
            <wp:posOffset>585470</wp:posOffset>
          </wp:positionV>
          <wp:extent cx="1915200" cy="255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15200" cy="25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1825"/>
    <w:multiLevelType w:val="hybridMultilevel"/>
    <w:tmpl w:val="998291F0"/>
    <w:lvl w:ilvl="0" w:tplc="CA3CD56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C65C97"/>
    <w:multiLevelType w:val="hybridMultilevel"/>
    <w:tmpl w:val="3B5CB7F6"/>
    <w:lvl w:ilvl="0" w:tplc="F0D497FC">
      <w:start w:val="1"/>
      <w:numFmt w:val="decimal"/>
      <w:pStyle w:val="Turnhout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E3453DB"/>
    <w:multiLevelType w:val="hybridMultilevel"/>
    <w:tmpl w:val="8E68C1A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F094CDC"/>
    <w:multiLevelType w:val="hybridMultilevel"/>
    <w:tmpl w:val="CA163C14"/>
    <w:lvl w:ilvl="0" w:tplc="15409530">
      <w:start w:val="1"/>
      <w:numFmt w:val="bullet"/>
      <w:pStyle w:val="Turnhout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7D158A8"/>
    <w:multiLevelType w:val="hybridMultilevel"/>
    <w:tmpl w:val="5D90C1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AF96E17"/>
    <w:multiLevelType w:val="hybridMultilevel"/>
    <w:tmpl w:val="7ABCD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B011888"/>
    <w:multiLevelType w:val="hybridMultilevel"/>
    <w:tmpl w:val="8FB6DA22"/>
    <w:lvl w:ilvl="0" w:tplc="959E7A00">
      <w:start w:val="1"/>
      <w:numFmt w:val="bullet"/>
      <w:pStyle w:val="TurnhoutOpsomming2"/>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0"/>
  </w:num>
  <w:num w:numId="6">
    <w:abstractNumId w:val="1"/>
  </w:num>
  <w:num w:numId="7">
    <w:abstractNumId w:val="5"/>
  </w:num>
  <w:num w:numId="8">
    <w:abstractNumId w:val="8"/>
  </w:num>
  <w:num w:numId="9">
    <w:abstractNumId w:val="6"/>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08"/>
  <w:hyphenationZone w:val="425"/>
  <w:drawingGridHorizontalSpacing w:val="442"/>
  <w:drawingGridVerticalSpacing w:val="442"/>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CE"/>
    <w:rsid w:val="000027E7"/>
    <w:rsid w:val="0000439E"/>
    <w:rsid w:val="00025844"/>
    <w:rsid w:val="00025C52"/>
    <w:rsid w:val="00031A0D"/>
    <w:rsid w:val="00033E09"/>
    <w:rsid w:val="00060BB9"/>
    <w:rsid w:val="00074F2D"/>
    <w:rsid w:val="000766BD"/>
    <w:rsid w:val="000822F7"/>
    <w:rsid w:val="00086E96"/>
    <w:rsid w:val="000901D6"/>
    <w:rsid w:val="00090B0E"/>
    <w:rsid w:val="000A4B40"/>
    <w:rsid w:val="000B6C06"/>
    <w:rsid w:val="000F0A4E"/>
    <w:rsid w:val="000F29DF"/>
    <w:rsid w:val="000F3C51"/>
    <w:rsid w:val="00101DAE"/>
    <w:rsid w:val="00104756"/>
    <w:rsid w:val="00110F84"/>
    <w:rsid w:val="00111931"/>
    <w:rsid w:val="00111FAB"/>
    <w:rsid w:val="001147E6"/>
    <w:rsid w:val="00122043"/>
    <w:rsid w:val="00127421"/>
    <w:rsid w:val="00150F5E"/>
    <w:rsid w:val="00184BE9"/>
    <w:rsid w:val="00196597"/>
    <w:rsid w:val="001A43BE"/>
    <w:rsid w:val="001C0DC8"/>
    <w:rsid w:val="001C5CD7"/>
    <w:rsid w:val="001C6F29"/>
    <w:rsid w:val="001D21BB"/>
    <w:rsid w:val="001D4482"/>
    <w:rsid w:val="001D5CA6"/>
    <w:rsid w:val="001D77C1"/>
    <w:rsid w:val="001E0F82"/>
    <w:rsid w:val="001F1A07"/>
    <w:rsid w:val="0023212A"/>
    <w:rsid w:val="00233CD9"/>
    <w:rsid w:val="0023510D"/>
    <w:rsid w:val="00250080"/>
    <w:rsid w:val="00254B5F"/>
    <w:rsid w:val="00266BEF"/>
    <w:rsid w:val="00273168"/>
    <w:rsid w:val="00284145"/>
    <w:rsid w:val="002910FC"/>
    <w:rsid w:val="002949B3"/>
    <w:rsid w:val="002A6F1E"/>
    <w:rsid w:val="002B5F0B"/>
    <w:rsid w:val="002E3FEC"/>
    <w:rsid w:val="003058D7"/>
    <w:rsid w:val="0034566B"/>
    <w:rsid w:val="003474E0"/>
    <w:rsid w:val="0035142D"/>
    <w:rsid w:val="00355206"/>
    <w:rsid w:val="00381F9D"/>
    <w:rsid w:val="0038384D"/>
    <w:rsid w:val="00396D27"/>
    <w:rsid w:val="003A39F0"/>
    <w:rsid w:val="003C050D"/>
    <w:rsid w:val="003D00F9"/>
    <w:rsid w:val="003D121F"/>
    <w:rsid w:val="003D5C3E"/>
    <w:rsid w:val="003E00C0"/>
    <w:rsid w:val="003F3A9E"/>
    <w:rsid w:val="00403B97"/>
    <w:rsid w:val="00406475"/>
    <w:rsid w:val="00427C32"/>
    <w:rsid w:val="00431417"/>
    <w:rsid w:val="00436316"/>
    <w:rsid w:val="00441BBE"/>
    <w:rsid w:val="00450783"/>
    <w:rsid w:val="0045082F"/>
    <w:rsid w:val="0045255D"/>
    <w:rsid w:val="0046684B"/>
    <w:rsid w:val="00473FC2"/>
    <w:rsid w:val="00483868"/>
    <w:rsid w:val="00492B67"/>
    <w:rsid w:val="004A3F55"/>
    <w:rsid w:val="004A7D83"/>
    <w:rsid w:val="004F3A59"/>
    <w:rsid w:val="0050099E"/>
    <w:rsid w:val="00524415"/>
    <w:rsid w:val="005245DE"/>
    <w:rsid w:val="00532C82"/>
    <w:rsid w:val="005358DD"/>
    <w:rsid w:val="00550295"/>
    <w:rsid w:val="00564E17"/>
    <w:rsid w:val="00566CAF"/>
    <w:rsid w:val="0057012B"/>
    <w:rsid w:val="005C7EDB"/>
    <w:rsid w:val="005D029D"/>
    <w:rsid w:val="005D75A5"/>
    <w:rsid w:val="005E1D18"/>
    <w:rsid w:val="005F7735"/>
    <w:rsid w:val="006005F1"/>
    <w:rsid w:val="0061023C"/>
    <w:rsid w:val="00643E44"/>
    <w:rsid w:val="006512AA"/>
    <w:rsid w:val="00655CFC"/>
    <w:rsid w:val="006643DA"/>
    <w:rsid w:val="006765D7"/>
    <w:rsid w:val="00685EAD"/>
    <w:rsid w:val="0069213F"/>
    <w:rsid w:val="00692768"/>
    <w:rsid w:val="00693F9C"/>
    <w:rsid w:val="00696759"/>
    <w:rsid w:val="006A07F0"/>
    <w:rsid w:val="006A46F6"/>
    <w:rsid w:val="006E5173"/>
    <w:rsid w:val="00703801"/>
    <w:rsid w:val="00711832"/>
    <w:rsid w:val="007211CE"/>
    <w:rsid w:val="00740594"/>
    <w:rsid w:val="00744EA4"/>
    <w:rsid w:val="007932BC"/>
    <w:rsid w:val="00795360"/>
    <w:rsid w:val="007A4CB3"/>
    <w:rsid w:val="007B4759"/>
    <w:rsid w:val="007B5045"/>
    <w:rsid w:val="007C683E"/>
    <w:rsid w:val="0080787F"/>
    <w:rsid w:val="00807F1C"/>
    <w:rsid w:val="008152A8"/>
    <w:rsid w:val="00815CE6"/>
    <w:rsid w:val="008170E6"/>
    <w:rsid w:val="00833933"/>
    <w:rsid w:val="00842A88"/>
    <w:rsid w:val="00846CC4"/>
    <w:rsid w:val="00862AD5"/>
    <w:rsid w:val="00864E97"/>
    <w:rsid w:val="00883CC6"/>
    <w:rsid w:val="0089489C"/>
    <w:rsid w:val="008A752A"/>
    <w:rsid w:val="008B5C72"/>
    <w:rsid w:val="008C18D4"/>
    <w:rsid w:val="008E59AE"/>
    <w:rsid w:val="008F2ECB"/>
    <w:rsid w:val="008F4B26"/>
    <w:rsid w:val="008F4B4D"/>
    <w:rsid w:val="00904F1F"/>
    <w:rsid w:val="00913527"/>
    <w:rsid w:val="00920A32"/>
    <w:rsid w:val="00924836"/>
    <w:rsid w:val="00933A24"/>
    <w:rsid w:val="0095143A"/>
    <w:rsid w:val="00964923"/>
    <w:rsid w:val="009678E1"/>
    <w:rsid w:val="00971AFE"/>
    <w:rsid w:val="0099715A"/>
    <w:rsid w:val="009A3F4D"/>
    <w:rsid w:val="009B431B"/>
    <w:rsid w:val="009B5FEC"/>
    <w:rsid w:val="009D146B"/>
    <w:rsid w:val="009E0CC4"/>
    <w:rsid w:val="009E1DFA"/>
    <w:rsid w:val="009E52C4"/>
    <w:rsid w:val="009E7C5B"/>
    <w:rsid w:val="00A04993"/>
    <w:rsid w:val="00A51309"/>
    <w:rsid w:val="00A551B4"/>
    <w:rsid w:val="00A64E79"/>
    <w:rsid w:val="00A85A20"/>
    <w:rsid w:val="00A90D35"/>
    <w:rsid w:val="00AA2D77"/>
    <w:rsid w:val="00AA5986"/>
    <w:rsid w:val="00AB1C88"/>
    <w:rsid w:val="00AB3556"/>
    <w:rsid w:val="00AC2552"/>
    <w:rsid w:val="00AC6083"/>
    <w:rsid w:val="00AD3D2C"/>
    <w:rsid w:val="00AD407F"/>
    <w:rsid w:val="00AE430A"/>
    <w:rsid w:val="00AF6FB2"/>
    <w:rsid w:val="00B12921"/>
    <w:rsid w:val="00B166DF"/>
    <w:rsid w:val="00B55E4E"/>
    <w:rsid w:val="00B6261E"/>
    <w:rsid w:val="00B903F4"/>
    <w:rsid w:val="00B90529"/>
    <w:rsid w:val="00BA2A8F"/>
    <w:rsid w:val="00BE7695"/>
    <w:rsid w:val="00BF63CD"/>
    <w:rsid w:val="00C07D83"/>
    <w:rsid w:val="00C157C3"/>
    <w:rsid w:val="00C24B82"/>
    <w:rsid w:val="00C264DE"/>
    <w:rsid w:val="00C326EA"/>
    <w:rsid w:val="00C44507"/>
    <w:rsid w:val="00C56181"/>
    <w:rsid w:val="00C5637B"/>
    <w:rsid w:val="00C572CE"/>
    <w:rsid w:val="00C65870"/>
    <w:rsid w:val="00C8023B"/>
    <w:rsid w:val="00C93370"/>
    <w:rsid w:val="00CA4BA8"/>
    <w:rsid w:val="00CC0EFF"/>
    <w:rsid w:val="00CD1D2C"/>
    <w:rsid w:val="00CD40EB"/>
    <w:rsid w:val="00CD7BC0"/>
    <w:rsid w:val="00CE23E6"/>
    <w:rsid w:val="00CF4990"/>
    <w:rsid w:val="00D04CD3"/>
    <w:rsid w:val="00D05093"/>
    <w:rsid w:val="00D07C31"/>
    <w:rsid w:val="00D20DC5"/>
    <w:rsid w:val="00D329C5"/>
    <w:rsid w:val="00D4120B"/>
    <w:rsid w:val="00D420F0"/>
    <w:rsid w:val="00D449B8"/>
    <w:rsid w:val="00D526AB"/>
    <w:rsid w:val="00D54E7E"/>
    <w:rsid w:val="00D67709"/>
    <w:rsid w:val="00D7064F"/>
    <w:rsid w:val="00D7219F"/>
    <w:rsid w:val="00DA1A79"/>
    <w:rsid w:val="00DA23F8"/>
    <w:rsid w:val="00DA7059"/>
    <w:rsid w:val="00DD7217"/>
    <w:rsid w:val="00DE0C60"/>
    <w:rsid w:val="00DE793A"/>
    <w:rsid w:val="00DF0762"/>
    <w:rsid w:val="00E12FB0"/>
    <w:rsid w:val="00E13A1B"/>
    <w:rsid w:val="00E27A04"/>
    <w:rsid w:val="00E41758"/>
    <w:rsid w:val="00E466C4"/>
    <w:rsid w:val="00E47A15"/>
    <w:rsid w:val="00E50DE3"/>
    <w:rsid w:val="00E524C9"/>
    <w:rsid w:val="00E52A25"/>
    <w:rsid w:val="00E61AEF"/>
    <w:rsid w:val="00E73B2E"/>
    <w:rsid w:val="00E958F9"/>
    <w:rsid w:val="00EA2E94"/>
    <w:rsid w:val="00EA324A"/>
    <w:rsid w:val="00EB1C71"/>
    <w:rsid w:val="00EC2A78"/>
    <w:rsid w:val="00EE2366"/>
    <w:rsid w:val="00F0006A"/>
    <w:rsid w:val="00F0165B"/>
    <w:rsid w:val="00F23893"/>
    <w:rsid w:val="00F2593F"/>
    <w:rsid w:val="00F267E2"/>
    <w:rsid w:val="00F44A64"/>
    <w:rsid w:val="00F4587A"/>
    <w:rsid w:val="00F50EB1"/>
    <w:rsid w:val="00F5375F"/>
    <w:rsid w:val="00F74D40"/>
    <w:rsid w:val="00F815B3"/>
    <w:rsid w:val="00FA7621"/>
    <w:rsid w:val="00FC7484"/>
    <w:rsid w:val="00FF20EB"/>
    <w:rsid w:val="00FF6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2044D"/>
  <w15:chartTrackingRefBased/>
  <w15:docId w15:val="{C634BC9C-2392-47B0-BF3A-344B0798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58F9"/>
    <w:pPr>
      <w:spacing w:after="0"/>
    </w:pPr>
    <w:rPr>
      <w:rFonts w:cs="Times New Roman"/>
      <w:sz w:val="18"/>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566CAF"/>
    <w:pPr>
      <w:keepNext/>
      <w:spacing w:after="120"/>
      <w:outlineLvl w:val="2"/>
    </w:pPr>
    <w:rPr>
      <w:b/>
      <w:snapToGrid w:val="0"/>
      <w:sz w:val="24"/>
    </w:rPr>
  </w:style>
  <w:style w:type="paragraph" w:styleId="Kop4">
    <w:name w:val="heading 4"/>
    <w:basedOn w:val="Standaard"/>
    <w:next w:val="Standaard"/>
    <w:link w:val="Kop4Char"/>
    <w:uiPriority w:val="9"/>
    <w:unhideWhenUsed/>
    <w:qFormat/>
    <w:rsid w:val="00441BBE"/>
    <w:pPr>
      <w:keepNext/>
      <w:keepLines/>
      <w:spacing w:before="40"/>
      <w:outlineLvl w:val="3"/>
    </w:pPr>
    <w:rPr>
      <w:rFonts w:asciiTheme="majorHAnsi" w:eastAsiaTheme="majorEastAsia" w:hAnsiTheme="majorHAnsi" w:cstheme="majorBidi"/>
      <w:i/>
      <w:iCs/>
      <w:color w:val="164A9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64E79"/>
    <w:pPr>
      <w:tabs>
        <w:tab w:val="left" w:pos="1710"/>
        <w:tab w:val="right" w:pos="4820"/>
      </w:tabs>
      <w:jc w:val="right"/>
    </w:pPr>
  </w:style>
  <w:style w:type="character" w:customStyle="1" w:styleId="VoettekstChar">
    <w:name w:val="Voettekst Char"/>
    <w:basedOn w:val="Standaardalinea-lettertype"/>
    <w:link w:val="Voettekst"/>
    <w:uiPriority w:val="99"/>
    <w:rsid w:val="00A64E79"/>
    <w:rPr>
      <w:rFonts w:cs="Times New Roman"/>
      <w:sz w:val="18"/>
      <w:szCs w:val="20"/>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566CAF"/>
    <w:rPr>
      <w:rFonts w:cs="Times New Roman"/>
      <w:b/>
      <w:snapToGrid w:val="0"/>
      <w:sz w:val="24"/>
      <w:szCs w:val="20"/>
      <w:lang w:val="nl-NL"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customStyle="1" w:styleId="Turnhoutbodytekst">
    <w:name w:val="Turnhout_bodytekst"/>
    <w:basedOn w:val="Standaard"/>
    <w:qFormat/>
    <w:rsid w:val="00A51309"/>
    <w:pPr>
      <w:spacing w:line="324" w:lineRule="auto"/>
    </w:pPr>
    <w:rPr>
      <w:szCs w:val="19"/>
      <w:lang w:val="nl-BE"/>
    </w:rPr>
  </w:style>
  <w:style w:type="paragraph" w:styleId="Koptekst">
    <w:name w:val="header"/>
    <w:basedOn w:val="Voettekst"/>
    <w:link w:val="KoptekstChar"/>
    <w:uiPriority w:val="99"/>
    <w:unhideWhenUsed/>
    <w:rsid w:val="00A64E79"/>
    <w:pPr>
      <w:tabs>
        <w:tab w:val="center" w:pos="4820"/>
      </w:tabs>
    </w:pPr>
  </w:style>
  <w:style w:type="character" w:customStyle="1" w:styleId="KoptekstChar">
    <w:name w:val="Koptekst Char"/>
    <w:basedOn w:val="Standaardalinea-lettertype"/>
    <w:link w:val="Koptekst"/>
    <w:uiPriority w:val="99"/>
    <w:rsid w:val="00A64E79"/>
    <w:rPr>
      <w:rFonts w:cs="Times New Roman"/>
      <w:sz w:val="18"/>
      <w:szCs w:val="20"/>
      <w:lang w:val="nl-NL" w:eastAsia="nl-BE"/>
    </w:rPr>
  </w:style>
  <w:style w:type="table" w:styleId="Tabelraster">
    <w:name w:val="Table Grid"/>
    <w:basedOn w:val="Standaardtabel"/>
    <w:uiPriority w:val="39"/>
    <w:rsid w:val="0011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rnhoutkleinetekst">
    <w:name w:val="Turnhout_kleine_tekst"/>
    <w:basedOn w:val="Turnhoutbodytekst"/>
    <w:qFormat/>
    <w:rsid w:val="00D05093"/>
    <w:pPr>
      <w:framePr w:hSpace="142" w:wrap="around" w:vAnchor="page" w:hAnchor="page" w:y="1"/>
      <w:spacing w:line="288" w:lineRule="auto"/>
      <w:suppressOverlap/>
    </w:pPr>
    <w:rPr>
      <w:sz w:val="16"/>
      <w:szCs w:val="16"/>
    </w:rPr>
  </w:style>
  <w:style w:type="character" w:styleId="Tekstvantijdelijkeaanduiding">
    <w:name w:val="Placeholder Text"/>
    <w:basedOn w:val="Standaardalinea-lettertype"/>
    <w:uiPriority w:val="99"/>
    <w:semiHidden/>
    <w:rsid w:val="00CF4990"/>
    <w:rPr>
      <w:color w:val="808080"/>
    </w:rPr>
  </w:style>
  <w:style w:type="paragraph" w:customStyle="1" w:styleId="Turnhoutbodytekstvet">
    <w:name w:val="Turnhout_bodytekst_vet"/>
    <w:basedOn w:val="Turnhoutbodytekst"/>
    <w:qFormat/>
    <w:rsid w:val="006643DA"/>
    <w:rPr>
      <w:b/>
      <w:bCs/>
    </w:rPr>
  </w:style>
  <w:style w:type="character" w:styleId="Titelvanboek">
    <w:name w:val="Book Title"/>
    <w:basedOn w:val="Standaardalinea-lettertype"/>
    <w:uiPriority w:val="33"/>
    <w:qFormat/>
    <w:rsid w:val="006643DA"/>
    <w:rPr>
      <w:b/>
      <w:bCs/>
      <w:i/>
      <w:iCs/>
      <w:spacing w:val="5"/>
    </w:rPr>
  </w:style>
  <w:style w:type="character" w:styleId="Intensieveverwijzing">
    <w:name w:val="Intense Reference"/>
    <w:basedOn w:val="Standaardalinea-lettertype"/>
    <w:uiPriority w:val="32"/>
    <w:qFormat/>
    <w:rsid w:val="00441BBE"/>
    <w:rPr>
      <w:b/>
      <w:bCs/>
      <w:smallCaps/>
      <w:color w:val="1E64C8" w:themeColor="accent1"/>
      <w:spacing w:val="5"/>
    </w:rPr>
  </w:style>
  <w:style w:type="character" w:styleId="Subtieleverwijzing">
    <w:name w:val="Subtle Reference"/>
    <w:basedOn w:val="Standaardalinea-lettertype"/>
    <w:uiPriority w:val="31"/>
    <w:qFormat/>
    <w:rsid w:val="00441BBE"/>
    <w:rPr>
      <w:rFonts w:asciiTheme="majorHAnsi" w:hAnsiTheme="majorHAnsi"/>
      <w:smallCaps/>
      <w:color w:val="5A5A5A" w:themeColor="text1" w:themeTint="A5"/>
      <w:sz w:val="18"/>
    </w:rPr>
  </w:style>
  <w:style w:type="character" w:styleId="Zwaar">
    <w:name w:val="Strong"/>
    <w:basedOn w:val="Standaardalinea-lettertype"/>
    <w:uiPriority w:val="22"/>
    <w:qFormat/>
    <w:rsid w:val="00441BBE"/>
    <w:rPr>
      <w:b/>
      <w:bCs/>
    </w:rPr>
  </w:style>
  <w:style w:type="character" w:styleId="Intensievebenadrukking">
    <w:name w:val="Intense Emphasis"/>
    <w:basedOn w:val="Standaardalinea-lettertype"/>
    <w:uiPriority w:val="21"/>
    <w:qFormat/>
    <w:rsid w:val="00441BBE"/>
    <w:rPr>
      <w:i/>
      <w:iCs/>
      <w:color w:val="1E64C8" w:themeColor="accent1"/>
    </w:rPr>
  </w:style>
  <w:style w:type="paragraph" w:styleId="Citaat">
    <w:name w:val="Quote"/>
    <w:basedOn w:val="Standaard"/>
    <w:next w:val="Standaard"/>
    <w:link w:val="CitaatChar"/>
    <w:uiPriority w:val="29"/>
    <w:qFormat/>
    <w:rsid w:val="00441BB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41BBE"/>
    <w:rPr>
      <w:rFonts w:cs="Times New Roman"/>
      <w:i/>
      <w:iCs/>
      <w:color w:val="404040" w:themeColor="text1" w:themeTint="BF"/>
      <w:sz w:val="19"/>
      <w:szCs w:val="20"/>
      <w:lang w:val="nl-NL" w:eastAsia="nl-BE"/>
    </w:rPr>
  </w:style>
  <w:style w:type="paragraph" w:styleId="Duidelijkcitaat">
    <w:name w:val="Intense Quote"/>
    <w:basedOn w:val="Standaard"/>
    <w:next w:val="Standaard"/>
    <w:link w:val="DuidelijkcitaatChar"/>
    <w:uiPriority w:val="30"/>
    <w:rsid w:val="00441BBE"/>
    <w:pPr>
      <w:pBdr>
        <w:top w:val="single" w:sz="4" w:space="10" w:color="1E64C8" w:themeColor="accent1"/>
        <w:bottom w:val="single" w:sz="4" w:space="10" w:color="1E64C8" w:themeColor="accent1"/>
      </w:pBdr>
      <w:spacing w:before="360" w:after="360"/>
      <w:ind w:left="864" w:right="864"/>
      <w:jc w:val="center"/>
    </w:pPr>
    <w:rPr>
      <w:i/>
      <w:iCs/>
      <w:color w:val="1E64C8" w:themeColor="accent1"/>
    </w:rPr>
  </w:style>
  <w:style w:type="character" w:customStyle="1" w:styleId="DuidelijkcitaatChar">
    <w:name w:val="Duidelijk citaat Char"/>
    <w:basedOn w:val="Standaardalinea-lettertype"/>
    <w:link w:val="Duidelijkcitaat"/>
    <w:uiPriority w:val="30"/>
    <w:rsid w:val="00441BBE"/>
    <w:rPr>
      <w:rFonts w:cs="Times New Roman"/>
      <w:i/>
      <w:iCs/>
      <w:color w:val="1E64C8" w:themeColor="accent1"/>
      <w:sz w:val="19"/>
      <w:szCs w:val="20"/>
      <w:lang w:val="nl-NL" w:eastAsia="nl-BE"/>
    </w:rPr>
  </w:style>
  <w:style w:type="character" w:styleId="Nadruk">
    <w:name w:val="Emphasis"/>
    <w:basedOn w:val="Standaardalinea-lettertype"/>
    <w:uiPriority w:val="20"/>
    <w:qFormat/>
    <w:rsid w:val="00441BBE"/>
    <w:rPr>
      <w:i/>
      <w:iCs/>
    </w:rPr>
  </w:style>
  <w:style w:type="character" w:styleId="Subtielebenadrukking">
    <w:name w:val="Subtle Emphasis"/>
    <w:basedOn w:val="Standaardalinea-lettertype"/>
    <w:uiPriority w:val="19"/>
    <w:qFormat/>
    <w:rsid w:val="00441BBE"/>
    <w:rPr>
      <w:i/>
      <w:iCs/>
      <w:color w:val="404040" w:themeColor="text1" w:themeTint="BF"/>
    </w:rPr>
  </w:style>
  <w:style w:type="paragraph" w:styleId="Ondertitel">
    <w:name w:val="Subtitle"/>
    <w:basedOn w:val="Standaard"/>
    <w:next w:val="Standaard"/>
    <w:link w:val="OndertitelChar"/>
    <w:uiPriority w:val="11"/>
    <w:qFormat/>
    <w:rsid w:val="00441BBE"/>
    <w:pPr>
      <w:numPr>
        <w:ilvl w:val="1"/>
      </w:numPr>
      <w:spacing w:after="160"/>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441BBE"/>
    <w:rPr>
      <w:rFonts w:eastAsiaTheme="minorEastAsia"/>
      <w:color w:val="5A5A5A" w:themeColor="text1" w:themeTint="A5"/>
      <w:spacing w:val="15"/>
      <w:lang w:val="nl-NL" w:eastAsia="nl-BE"/>
    </w:rPr>
  </w:style>
  <w:style w:type="paragraph" w:styleId="Titel">
    <w:name w:val="Title"/>
    <w:basedOn w:val="Standaard"/>
    <w:next w:val="Standaard"/>
    <w:link w:val="TitelChar"/>
    <w:uiPriority w:val="10"/>
    <w:qFormat/>
    <w:rsid w:val="00441BB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1BBE"/>
    <w:rPr>
      <w:rFonts w:asciiTheme="majorHAnsi" w:eastAsiaTheme="majorEastAsia" w:hAnsiTheme="majorHAnsi" w:cstheme="majorBidi"/>
      <w:spacing w:val="-10"/>
      <w:kern w:val="28"/>
      <w:sz w:val="56"/>
      <w:szCs w:val="56"/>
      <w:lang w:val="nl-NL" w:eastAsia="nl-BE"/>
    </w:rPr>
  </w:style>
  <w:style w:type="character" w:customStyle="1" w:styleId="Kop4Char">
    <w:name w:val="Kop 4 Char"/>
    <w:basedOn w:val="Standaardalinea-lettertype"/>
    <w:link w:val="Kop4"/>
    <w:uiPriority w:val="9"/>
    <w:rsid w:val="00441BBE"/>
    <w:rPr>
      <w:rFonts w:asciiTheme="majorHAnsi" w:eastAsiaTheme="majorEastAsia" w:hAnsiTheme="majorHAnsi" w:cstheme="majorBidi"/>
      <w:i/>
      <w:iCs/>
      <w:color w:val="164A95" w:themeColor="accent1" w:themeShade="BF"/>
      <w:sz w:val="19"/>
      <w:szCs w:val="20"/>
      <w:lang w:val="nl-NL" w:eastAsia="nl-BE"/>
    </w:rPr>
  </w:style>
  <w:style w:type="paragraph" w:customStyle="1" w:styleId="TurnhoutKabinet">
    <w:name w:val="Turnhout_Kabinet"/>
    <w:basedOn w:val="Kop3"/>
    <w:qFormat/>
    <w:rsid w:val="00B166DF"/>
    <w:pPr>
      <w:framePr w:hSpace="142" w:wrap="around" w:vAnchor="page" w:hAnchor="page" w:y="1"/>
      <w:spacing w:line="240" w:lineRule="auto"/>
      <w:suppressOverlap/>
    </w:pPr>
    <w:rPr>
      <w:color w:val="1E64C8" w:themeColor="text2"/>
    </w:rPr>
  </w:style>
  <w:style w:type="paragraph" w:customStyle="1" w:styleId="TurnhoutAdresvak">
    <w:name w:val="Turnhout_Adresvak"/>
    <w:basedOn w:val="Turnhoutbodytekst"/>
    <w:qFormat/>
    <w:rsid w:val="00F815B3"/>
    <w:pPr>
      <w:framePr w:hSpace="142" w:wrap="around" w:vAnchor="page" w:hAnchor="page" w:y="1"/>
      <w:suppressOverlap/>
    </w:pPr>
    <w:rPr>
      <w:rFonts w:ascii="Arial" w:hAnsi="Arial" w:cs="Arial"/>
      <w:szCs w:val="18"/>
    </w:rPr>
  </w:style>
  <w:style w:type="paragraph" w:customStyle="1" w:styleId="TurnhoutTitel01">
    <w:name w:val="Turnhout_Titel01"/>
    <w:basedOn w:val="Kop3"/>
    <w:qFormat/>
    <w:rsid w:val="003D121F"/>
    <w:pPr>
      <w:spacing w:after="200" w:line="240" w:lineRule="auto"/>
    </w:pPr>
    <w:rPr>
      <w:caps/>
      <w:sz w:val="32"/>
    </w:rPr>
  </w:style>
  <w:style w:type="paragraph" w:customStyle="1" w:styleId="TurnhoutTitel02">
    <w:name w:val="Turnhout_Titel02"/>
    <w:basedOn w:val="Turnhoutbodytekstvet"/>
    <w:qFormat/>
    <w:rsid w:val="00971AFE"/>
    <w:rPr>
      <w:sz w:val="22"/>
      <w:szCs w:val="24"/>
    </w:rPr>
  </w:style>
  <w:style w:type="paragraph" w:customStyle="1" w:styleId="TurnhoutOpsomming1">
    <w:name w:val="Turnhout_Opsomming1"/>
    <w:basedOn w:val="Turnhoutbodytekst"/>
    <w:qFormat/>
    <w:rsid w:val="008170E6"/>
    <w:pPr>
      <w:numPr>
        <w:numId w:val="7"/>
      </w:numPr>
      <w:tabs>
        <w:tab w:val="left" w:pos="4820"/>
      </w:tabs>
      <w:ind w:left="440" w:hanging="220"/>
    </w:pPr>
  </w:style>
  <w:style w:type="paragraph" w:customStyle="1" w:styleId="TurnhoutNummering">
    <w:name w:val="Turnhout_Nummering"/>
    <w:basedOn w:val="Turnhoutbodytekst"/>
    <w:qFormat/>
    <w:rsid w:val="00DA7059"/>
    <w:pPr>
      <w:numPr>
        <w:numId w:val="6"/>
      </w:numPr>
      <w:tabs>
        <w:tab w:val="left" w:pos="4820"/>
      </w:tabs>
      <w:ind w:left="552" w:hanging="331"/>
    </w:pPr>
  </w:style>
  <w:style w:type="paragraph" w:customStyle="1" w:styleId="TurnhoutOpsomming2">
    <w:name w:val="Turnhout_Opsomming2"/>
    <w:basedOn w:val="TurnhoutOpsomming1"/>
    <w:qFormat/>
    <w:rsid w:val="008170E6"/>
    <w:pPr>
      <w:numPr>
        <w:numId w:val="8"/>
      </w:numPr>
      <w:ind w:left="661"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324729">
      <w:bodyDiv w:val="1"/>
      <w:marLeft w:val="0"/>
      <w:marRight w:val="0"/>
      <w:marTop w:val="0"/>
      <w:marBottom w:val="0"/>
      <w:divBdr>
        <w:top w:val="none" w:sz="0" w:space="0" w:color="auto"/>
        <w:left w:val="none" w:sz="0" w:space="0" w:color="auto"/>
        <w:bottom w:val="none" w:sz="0" w:space="0" w:color="auto"/>
        <w:right w:val="none" w:sz="0" w:space="0" w:color="auto"/>
      </w:divBdr>
    </w:div>
    <w:div w:id="971255330">
      <w:bodyDiv w:val="1"/>
      <w:marLeft w:val="0"/>
      <w:marRight w:val="0"/>
      <w:marTop w:val="0"/>
      <w:marBottom w:val="0"/>
      <w:divBdr>
        <w:top w:val="none" w:sz="0" w:space="0" w:color="auto"/>
        <w:left w:val="none" w:sz="0" w:space="0" w:color="auto"/>
        <w:bottom w:val="none" w:sz="0" w:space="0" w:color="auto"/>
        <w:right w:val="none" w:sz="0" w:space="0" w:color="auto"/>
      </w:divBdr>
    </w:div>
    <w:div w:id="1248882504">
      <w:bodyDiv w:val="1"/>
      <w:marLeft w:val="0"/>
      <w:marRight w:val="0"/>
      <w:marTop w:val="0"/>
      <w:marBottom w:val="0"/>
      <w:divBdr>
        <w:top w:val="none" w:sz="0" w:space="0" w:color="auto"/>
        <w:left w:val="none" w:sz="0" w:space="0" w:color="auto"/>
        <w:bottom w:val="none" w:sz="0" w:space="0" w:color="auto"/>
        <w:right w:val="none" w:sz="0" w:space="0" w:color="auto"/>
      </w:divBdr>
    </w:div>
    <w:div w:id="1796365723">
      <w:bodyDiv w:val="1"/>
      <w:marLeft w:val="0"/>
      <w:marRight w:val="0"/>
      <w:marTop w:val="0"/>
      <w:marBottom w:val="0"/>
      <w:divBdr>
        <w:top w:val="none" w:sz="0" w:space="0" w:color="auto"/>
        <w:left w:val="none" w:sz="0" w:space="0" w:color="auto"/>
        <w:bottom w:val="none" w:sz="0" w:space="0" w:color="auto"/>
        <w:right w:val="none" w:sz="0" w:space="0" w:color="auto"/>
      </w:divBdr>
    </w:div>
    <w:div w:id="189603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uev\AppData\Local\Temp\sjabloon-word_algemeen_huisstijldocument-diverse-toepassingen-3.dotx" TargetMode="External"/></Relationships>
</file>

<file path=word/theme/theme1.xml><?xml version="1.0" encoding="utf-8"?>
<a:theme xmlns:a="http://schemas.openxmlformats.org/drawingml/2006/main" name="Kantoorthema">
  <a:themeElements>
    <a:clrScheme name="Turnhout_huisstijl">
      <a:dk1>
        <a:srgbClr val="000000"/>
      </a:dk1>
      <a:lt1>
        <a:srgbClr val="FFFFFF"/>
      </a:lt1>
      <a:dk2>
        <a:srgbClr val="1E64C8"/>
      </a:dk2>
      <a:lt2>
        <a:srgbClr val="A9D8E0"/>
      </a:lt2>
      <a:accent1>
        <a:srgbClr val="1E64C8"/>
      </a:accent1>
      <a:accent2>
        <a:srgbClr val="A9D8E0"/>
      </a:accent2>
      <a:accent3>
        <a:srgbClr val="000000"/>
      </a:accent3>
      <a:accent4>
        <a:srgbClr val="1E64C8"/>
      </a:accent4>
      <a:accent5>
        <a:srgbClr val="A9D8E0"/>
      </a:accent5>
      <a:accent6>
        <a:srgbClr val="000000"/>
      </a:accent6>
      <a:hlink>
        <a:srgbClr val="000000"/>
      </a:hlink>
      <a:folHlink>
        <a:srgbClr val="000000"/>
      </a:folHlink>
    </a:clrScheme>
    <a:fontScheme name="Turnhout_huisstij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64F4E-3016-4F5D-AFC4-85A13E87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sjabloon-word_algemeen_huisstijldocument-diverse-toepassingen-3</Template>
  <TotalTime>2</TotalTime>
  <Pages>2</Pages>
  <Words>457</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wouev</dc:creator>
  <cp:keywords/>
  <dc:description/>
  <cp:lastModifiedBy>Wouters Evi</cp:lastModifiedBy>
  <cp:revision>2</cp:revision>
  <cp:lastPrinted>2022-01-11T06:35:00Z</cp:lastPrinted>
  <dcterms:created xsi:type="dcterms:W3CDTF">2022-01-11T06:41:00Z</dcterms:created>
  <dcterms:modified xsi:type="dcterms:W3CDTF">2022-01-11T06:41:00Z</dcterms:modified>
</cp:coreProperties>
</file>