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124C" w14:textId="579C1039" w:rsidR="004F3A59" w:rsidRPr="00971AFE" w:rsidRDefault="00DF64A8" w:rsidP="00971AFE">
      <w:pPr>
        <w:pStyle w:val="TurnhoutTitel02"/>
      </w:pPr>
      <w:r>
        <w:t>Besproken onderwerpen</w:t>
      </w:r>
    </w:p>
    <w:tbl>
      <w:tblPr>
        <w:tblStyle w:val="Tabelraster"/>
        <w:tblpPr w:leftFromText="142" w:rightFromText="142" w:bottomFromText="441" w:vertAnchor="page" w:horzAnchor="page" w:tblpY="1"/>
        <w:tblOverlap w:val="never"/>
        <w:tblW w:w="11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9264"/>
        <w:gridCol w:w="1327"/>
      </w:tblGrid>
      <w:tr w:rsidR="00744EA4" w14:paraId="43842A26" w14:textId="77777777" w:rsidTr="00933A24">
        <w:trPr>
          <w:trHeight w:hRule="exact" w:val="1763"/>
        </w:trPr>
        <w:tc>
          <w:tcPr>
            <w:tcW w:w="1327" w:type="dxa"/>
          </w:tcPr>
          <w:p w14:paraId="31E2EDAA" w14:textId="77777777" w:rsidR="00744EA4" w:rsidRPr="00E50DE3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9264" w:type="dxa"/>
          </w:tcPr>
          <w:p w14:paraId="69C45691" w14:textId="77777777" w:rsidR="00744EA4" w:rsidRPr="00473FC2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1327" w:type="dxa"/>
          </w:tcPr>
          <w:p w14:paraId="2C39E147" w14:textId="77777777" w:rsidR="00744EA4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</w:tr>
      <w:tr w:rsidR="00744EA4" w14:paraId="7BB54015" w14:textId="77777777" w:rsidTr="00DF64A8">
        <w:trPr>
          <w:trHeight w:hRule="exact" w:val="2761"/>
        </w:trPr>
        <w:tc>
          <w:tcPr>
            <w:tcW w:w="1327" w:type="dxa"/>
          </w:tcPr>
          <w:p w14:paraId="4051C6FA" w14:textId="77777777" w:rsidR="00744EA4" w:rsidRPr="00E50DE3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9264" w:type="dxa"/>
          </w:tcPr>
          <w:p w14:paraId="1C4B3020" w14:textId="04286BEA" w:rsidR="0045082F" w:rsidRPr="00685EAD" w:rsidRDefault="00DF64A8" w:rsidP="0045082F">
            <w:pPr>
              <w:pStyle w:val="TurnhoutTitel01"/>
            </w:pPr>
            <w:r>
              <w:t xml:space="preserve">VERSLAG </w:t>
            </w:r>
            <w:r w:rsidR="00E438AA">
              <w:t>EVALUATIE</w:t>
            </w:r>
            <w:r>
              <w:t>GESPREK</w:t>
            </w:r>
          </w:p>
          <w:p w14:paraId="4E045A97" w14:textId="77777777" w:rsidR="00DF64A8" w:rsidRDefault="00DF64A8" w:rsidP="00DA1A79">
            <w:pPr>
              <w:pStyle w:val="Turnhoutbodytekstvet"/>
            </w:pPr>
          </w:p>
          <w:p w14:paraId="0B820429" w14:textId="02428C13" w:rsidR="00DA1A79" w:rsidRDefault="00DF64A8" w:rsidP="00DA1A79">
            <w:pPr>
              <w:pStyle w:val="Turnhoutbodytekstvet"/>
            </w:pPr>
            <w:r>
              <w:t>Naam medewerker:</w:t>
            </w:r>
            <w:r w:rsidR="0045082F" w:rsidRPr="00904F1F">
              <w:t xml:space="preserve"> </w:t>
            </w:r>
            <w:r w:rsidRPr="00DF64A8">
              <w:rPr>
                <w:highlight w:val="yellow"/>
              </w:rPr>
              <w:t>aanvullen</w:t>
            </w:r>
          </w:p>
          <w:p w14:paraId="4B7BF16F" w14:textId="285F0DB2" w:rsidR="00DF64A8" w:rsidRDefault="00DF64A8" w:rsidP="00DA1A79">
            <w:pPr>
              <w:pStyle w:val="Turnhoutbodytekstvet"/>
            </w:pPr>
            <w:r>
              <w:t xml:space="preserve">Naam leidinggevende: </w:t>
            </w:r>
            <w:r w:rsidRPr="00DF64A8">
              <w:rPr>
                <w:highlight w:val="yellow"/>
              </w:rPr>
              <w:t xml:space="preserve"> aanvullen</w:t>
            </w:r>
          </w:p>
          <w:p w14:paraId="619D396F" w14:textId="7FA4DBEF" w:rsidR="0021413E" w:rsidRDefault="0021413E" w:rsidP="00DA1A79">
            <w:pPr>
              <w:pStyle w:val="Turnhoutbodytekstvet"/>
            </w:pPr>
            <w:r w:rsidRPr="00F06F65">
              <w:t xml:space="preserve">Naam tweede evaluator:  </w:t>
            </w:r>
            <w:r w:rsidRPr="00F06F65">
              <w:rPr>
                <w:highlight w:val="yellow"/>
              </w:rPr>
              <w:t>aanvullen</w:t>
            </w:r>
            <w:r w:rsidRPr="00F06F65">
              <w:t xml:space="preserve"> </w:t>
            </w:r>
            <w:r w:rsidR="00F06F65">
              <w:t xml:space="preserve">- </w:t>
            </w:r>
            <w:r w:rsidRPr="00F06F65">
              <w:rPr>
                <w:highlight w:val="yellow"/>
              </w:rPr>
              <w:t>aanwezig</w:t>
            </w:r>
            <w:r w:rsidR="00F06F65" w:rsidRPr="00F06F65">
              <w:rPr>
                <w:highlight w:val="yellow"/>
              </w:rPr>
              <w:t>/ niet aanwezig</w:t>
            </w:r>
            <w:r w:rsidRPr="00F06F65">
              <w:rPr>
                <w:highlight w:val="yellow"/>
              </w:rPr>
              <w:t xml:space="preserve"> </w:t>
            </w:r>
            <w:r w:rsidRPr="00F06F65">
              <w:t xml:space="preserve">bij </w:t>
            </w:r>
            <w:r w:rsidR="00F06F65">
              <w:t xml:space="preserve">het </w:t>
            </w:r>
            <w:r w:rsidRPr="00F06F65">
              <w:t>gesprek</w:t>
            </w:r>
          </w:p>
          <w:p w14:paraId="2438CCCC" w14:textId="6E461178" w:rsidR="00DF64A8" w:rsidRPr="00473FC2" w:rsidRDefault="00DF64A8" w:rsidP="00DA1A79">
            <w:pPr>
              <w:pStyle w:val="Turnhoutbodytekstvet"/>
            </w:pPr>
            <w:r>
              <w:t xml:space="preserve">Datum gesprek: </w:t>
            </w:r>
            <w:r w:rsidRPr="00DF64A8">
              <w:rPr>
                <w:highlight w:val="yellow"/>
              </w:rPr>
              <w:t xml:space="preserve"> aanvullen</w:t>
            </w:r>
          </w:p>
          <w:p w14:paraId="15E645C8" w14:textId="77777777" w:rsidR="003058D7" w:rsidRPr="00473FC2" w:rsidRDefault="003058D7" w:rsidP="00DF64A8">
            <w:pPr>
              <w:pStyle w:val="Turnhoutbodytekstvet"/>
              <w:jc w:val="center"/>
            </w:pPr>
          </w:p>
        </w:tc>
        <w:tc>
          <w:tcPr>
            <w:tcW w:w="1327" w:type="dxa"/>
          </w:tcPr>
          <w:p w14:paraId="3E0FB591" w14:textId="77777777" w:rsidR="00744EA4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</w:tr>
    </w:tbl>
    <w:p w14:paraId="08915BFC" w14:textId="77777777" w:rsidR="002B22EB" w:rsidRDefault="002B22EB" w:rsidP="006A07F0">
      <w:pPr>
        <w:pStyle w:val="Turnhoutbodytekst"/>
      </w:pPr>
    </w:p>
    <w:p w14:paraId="73685F9C" w14:textId="03B3174B" w:rsidR="00E466C4" w:rsidRPr="002B22EB" w:rsidRDefault="002B22EB" w:rsidP="006A07F0">
      <w:pPr>
        <w:pStyle w:val="Turnhoutbodytekst"/>
        <w:rPr>
          <w:b/>
          <w:bCs/>
        </w:rPr>
      </w:pPr>
      <w:r w:rsidRPr="002B22EB">
        <w:rPr>
          <w:b/>
          <w:bCs/>
        </w:rPr>
        <w:t>Terugblik op de afgelopen periode</w:t>
      </w:r>
    </w:p>
    <w:p w14:paraId="7714B5C1" w14:textId="525FCC12" w:rsidR="002B22EB" w:rsidRPr="002B22EB" w:rsidRDefault="002B22EB" w:rsidP="002B22EB">
      <w:pPr>
        <w:pStyle w:val="Turnhoutbodytekst"/>
        <w:numPr>
          <w:ilvl w:val="0"/>
          <w:numId w:val="11"/>
        </w:numPr>
      </w:pPr>
      <w:r>
        <w:rPr>
          <w:rFonts w:cstheme="minorHAnsi"/>
          <w:bCs/>
          <w:szCs w:val="18"/>
        </w:rPr>
        <w:t>functioneren</w:t>
      </w:r>
      <w:r>
        <w:rPr>
          <w:rFonts w:cstheme="minorHAnsi"/>
          <w:szCs w:val="18"/>
        </w:rPr>
        <w:t xml:space="preserve"> binnen </w:t>
      </w:r>
      <w:r>
        <w:rPr>
          <w:rFonts w:cstheme="minorHAnsi"/>
          <w:szCs w:val="18"/>
        </w:rPr>
        <w:t xml:space="preserve">de job en </w:t>
      </w:r>
      <w:r>
        <w:rPr>
          <w:rFonts w:cstheme="minorHAnsi"/>
          <w:szCs w:val="18"/>
        </w:rPr>
        <w:t>de organisatie</w:t>
      </w:r>
    </w:p>
    <w:p w14:paraId="28C6C165" w14:textId="36106214" w:rsidR="002B22EB" w:rsidRPr="002B22EB" w:rsidRDefault="002B22EB" w:rsidP="002B22EB">
      <w:pPr>
        <w:pStyle w:val="Turnhoutbodytekst"/>
        <w:numPr>
          <w:ilvl w:val="0"/>
          <w:numId w:val="11"/>
        </w:numPr>
      </w:pPr>
      <w:r>
        <w:rPr>
          <w:rFonts w:cstheme="minorHAnsi"/>
          <w:szCs w:val="18"/>
        </w:rPr>
        <w:t>projecten / doelstellingen</w:t>
      </w:r>
    </w:p>
    <w:p w14:paraId="2D8F749B" w14:textId="7FF1817E" w:rsidR="002B22EB" w:rsidRPr="002B22EB" w:rsidRDefault="002B22EB" w:rsidP="002B22EB">
      <w:pPr>
        <w:pStyle w:val="Turnhoutbodytekst"/>
        <w:numPr>
          <w:ilvl w:val="0"/>
          <w:numId w:val="11"/>
        </w:numPr>
      </w:pPr>
      <w:r>
        <w:rPr>
          <w:rFonts w:cstheme="minorHAnsi"/>
          <w:szCs w:val="18"/>
        </w:rPr>
        <w:t>ontwikkeling</w:t>
      </w:r>
    </w:p>
    <w:p w14:paraId="6F01C87D" w14:textId="32755E38" w:rsidR="002B22EB" w:rsidRDefault="002B22EB" w:rsidP="002B22EB">
      <w:pPr>
        <w:pStyle w:val="Turnhoutbodytekst"/>
        <w:rPr>
          <w:rFonts w:cstheme="minorHAnsi"/>
          <w:szCs w:val="18"/>
        </w:rPr>
      </w:pPr>
    </w:p>
    <w:p w14:paraId="5BAC5918" w14:textId="2BBE3E17" w:rsidR="002B22EB" w:rsidRPr="002B22EB" w:rsidRDefault="002B22EB" w:rsidP="002B22EB">
      <w:pPr>
        <w:pStyle w:val="Turnhoutbodytekst"/>
        <w:rPr>
          <w:rFonts w:cstheme="minorHAnsi"/>
          <w:bCs/>
          <w:szCs w:val="18"/>
        </w:rPr>
      </w:pPr>
      <w:r>
        <w:rPr>
          <w:rFonts w:cstheme="minorHAnsi"/>
          <w:b/>
          <w:szCs w:val="18"/>
        </w:rPr>
        <w:t>D</w:t>
      </w:r>
      <w:r w:rsidRPr="002B22EB">
        <w:rPr>
          <w:rFonts w:cstheme="minorHAnsi"/>
          <w:b/>
          <w:szCs w:val="18"/>
        </w:rPr>
        <w:t>e verschillende basiscompetenties</w:t>
      </w:r>
    </w:p>
    <w:p w14:paraId="3C60B160" w14:textId="39D30EB4" w:rsidR="002B22EB" w:rsidRPr="002B22EB" w:rsidRDefault="002B22EB" w:rsidP="002B22EB">
      <w:pPr>
        <w:pStyle w:val="Turnhoutbodytekst"/>
        <w:numPr>
          <w:ilvl w:val="0"/>
          <w:numId w:val="12"/>
        </w:numPr>
        <w:rPr>
          <w:bCs/>
        </w:rPr>
      </w:pPr>
      <w:r w:rsidRPr="002B22EB">
        <w:rPr>
          <w:rFonts w:cstheme="minorHAnsi"/>
          <w:bCs/>
          <w:szCs w:val="18"/>
        </w:rPr>
        <w:t>organisatiebetrokkenheid</w:t>
      </w:r>
    </w:p>
    <w:p w14:paraId="70E7E0C3" w14:textId="1B3D0EDE" w:rsidR="002B22EB" w:rsidRPr="002B22EB" w:rsidRDefault="002B22EB" w:rsidP="002B22EB">
      <w:pPr>
        <w:pStyle w:val="Turnhoutbodytekst"/>
        <w:numPr>
          <w:ilvl w:val="0"/>
          <w:numId w:val="12"/>
        </w:numPr>
        <w:rPr>
          <w:bCs/>
        </w:rPr>
      </w:pPr>
      <w:r w:rsidRPr="002B22EB">
        <w:rPr>
          <w:rFonts w:cstheme="minorHAnsi"/>
          <w:bCs/>
          <w:szCs w:val="18"/>
        </w:rPr>
        <w:t>samenwerken met collega’s</w:t>
      </w:r>
    </w:p>
    <w:p w14:paraId="10701F49" w14:textId="08197CDC" w:rsidR="002B22EB" w:rsidRPr="002B22EB" w:rsidRDefault="002B22EB" w:rsidP="002B22EB">
      <w:pPr>
        <w:pStyle w:val="Turnhoutbodytekst"/>
        <w:numPr>
          <w:ilvl w:val="0"/>
          <w:numId w:val="12"/>
        </w:numPr>
        <w:rPr>
          <w:bCs/>
        </w:rPr>
      </w:pPr>
      <w:r w:rsidRPr="002B22EB">
        <w:rPr>
          <w:rFonts w:cstheme="minorHAnsi"/>
          <w:bCs/>
          <w:szCs w:val="18"/>
        </w:rPr>
        <w:t>de verschillende basiscompetenties:</w:t>
      </w:r>
    </w:p>
    <w:p w14:paraId="54D7C4E2" w14:textId="016939B9" w:rsidR="002B22EB" w:rsidRPr="002B22EB" w:rsidRDefault="002B22EB" w:rsidP="002B22EB">
      <w:pPr>
        <w:pStyle w:val="Turnhoutbodytekst"/>
        <w:numPr>
          <w:ilvl w:val="0"/>
          <w:numId w:val="12"/>
        </w:numPr>
        <w:rPr>
          <w:bCs/>
        </w:rPr>
      </w:pPr>
      <w:r w:rsidRPr="002B22EB">
        <w:rPr>
          <w:rFonts w:cstheme="minorHAnsi"/>
          <w:bCs/>
          <w:szCs w:val="18"/>
        </w:rPr>
        <w:t>betrouwbaar zijn</w:t>
      </w:r>
    </w:p>
    <w:p w14:paraId="3CD82402" w14:textId="61F0EA3E" w:rsidR="002B22EB" w:rsidRPr="002B22EB" w:rsidRDefault="002B22EB" w:rsidP="002B22EB">
      <w:pPr>
        <w:pStyle w:val="Turnhoutbodytekst"/>
        <w:numPr>
          <w:ilvl w:val="0"/>
          <w:numId w:val="12"/>
        </w:numPr>
        <w:rPr>
          <w:bCs/>
        </w:rPr>
      </w:pPr>
      <w:r w:rsidRPr="002B22EB">
        <w:rPr>
          <w:rFonts w:cstheme="minorHAnsi"/>
          <w:bCs/>
          <w:szCs w:val="18"/>
        </w:rPr>
        <w:t>voortduren</w:t>
      </w:r>
      <w:r w:rsidRPr="002B22EB">
        <w:rPr>
          <w:rFonts w:cstheme="minorHAnsi"/>
          <w:bCs/>
          <w:szCs w:val="18"/>
        </w:rPr>
        <w:t>d</w:t>
      </w:r>
      <w:r w:rsidRPr="002B22EB">
        <w:rPr>
          <w:rFonts w:cstheme="minorHAnsi"/>
          <w:bCs/>
          <w:szCs w:val="18"/>
        </w:rPr>
        <w:t xml:space="preserve"> willen verbeteren</w:t>
      </w:r>
    </w:p>
    <w:p w14:paraId="3EC8BADB" w14:textId="7257259C" w:rsidR="00A04993" w:rsidRDefault="00A04993" w:rsidP="00D04CD3">
      <w:pPr>
        <w:pStyle w:val="Turnhoutbodytekst"/>
        <w:tabs>
          <w:tab w:val="left" w:pos="4820"/>
        </w:tabs>
      </w:pPr>
    </w:p>
    <w:p w14:paraId="144AD0C1" w14:textId="77777777" w:rsidR="002B22EB" w:rsidRDefault="002B22EB" w:rsidP="00D04CD3">
      <w:pPr>
        <w:pStyle w:val="Turnhoutbodytekst"/>
        <w:tabs>
          <w:tab w:val="left" w:pos="4820"/>
        </w:tabs>
      </w:pPr>
    </w:p>
    <w:p w14:paraId="1155541B" w14:textId="77777777" w:rsidR="00F06F65" w:rsidRDefault="00F06F65" w:rsidP="00403B97">
      <w:pPr>
        <w:pStyle w:val="Turnhoutbodytekst"/>
        <w:tabs>
          <w:tab w:val="left" w:pos="4820"/>
        </w:tabs>
        <w:rPr>
          <w:b/>
          <w:bCs/>
          <w:sz w:val="22"/>
          <w:szCs w:val="22"/>
        </w:rPr>
      </w:pPr>
    </w:p>
    <w:p w14:paraId="339598AD" w14:textId="77777777" w:rsidR="00F06F65" w:rsidRDefault="00F06F65" w:rsidP="00403B97">
      <w:pPr>
        <w:pStyle w:val="Turnhoutbodytekst"/>
        <w:tabs>
          <w:tab w:val="left" w:pos="4820"/>
        </w:tabs>
        <w:rPr>
          <w:b/>
          <w:bCs/>
          <w:sz w:val="22"/>
          <w:szCs w:val="22"/>
        </w:rPr>
      </w:pPr>
    </w:p>
    <w:p w14:paraId="35B5463D" w14:textId="7A01FE6D" w:rsidR="00403B97" w:rsidRPr="00DF64A8" w:rsidRDefault="00205EAE" w:rsidP="00403B97">
      <w:pPr>
        <w:pStyle w:val="Turnhoutbodytekst"/>
        <w:tabs>
          <w:tab w:val="left" w:pos="48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Algemeen besluit</w:t>
      </w:r>
    </w:p>
    <w:p w14:paraId="06547478" w14:textId="1445006D" w:rsidR="00111931" w:rsidRDefault="00111931" w:rsidP="00DF64A8">
      <w:pPr>
        <w:pStyle w:val="TurnhoutNummering"/>
        <w:numPr>
          <w:ilvl w:val="0"/>
          <w:numId w:val="0"/>
        </w:numPr>
      </w:pPr>
    </w:p>
    <w:p w14:paraId="362E0A20" w14:textId="052E2F05" w:rsidR="00DF64A8" w:rsidRDefault="00F06F65" w:rsidP="00DF64A8">
      <w:pPr>
        <w:pStyle w:val="TurnhoutNummering"/>
        <w:numPr>
          <w:ilvl w:val="0"/>
          <w:numId w:val="0"/>
        </w:numPr>
      </w:pPr>
      <w:r w:rsidRPr="00F06F65">
        <w:rPr>
          <w:highlight w:val="yellow"/>
        </w:rPr>
        <w:t xml:space="preserve">Gunstig - </w:t>
      </w:r>
      <w:r>
        <w:rPr>
          <w:highlight w:val="yellow"/>
        </w:rPr>
        <w:t>O</w:t>
      </w:r>
      <w:r w:rsidRPr="00F06F65">
        <w:rPr>
          <w:highlight w:val="yellow"/>
        </w:rPr>
        <w:t>ngunstig</w:t>
      </w:r>
    </w:p>
    <w:p w14:paraId="7104DF0E" w14:textId="38C8E7DC" w:rsidR="003058D7" w:rsidRDefault="003058D7" w:rsidP="003058D7">
      <w:pPr>
        <w:pStyle w:val="Turnhoutbodytekst"/>
        <w:tabs>
          <w:tab w:val="left" w:pos="4820"/>
        </w:tabs>
      </w:pPr>
    </w:p>
    <w:p w14:paraId="0E73A4F0" w14:textId="77777777" w:rsidR="00A35C25" w:rsidRDefault="00A35C25" w:rsidP="003058D7">
      <w:pPr>
        <w:pStyle w:val="Turnhoutbodytekst"/>
        <w:tabs>
          <w:tab w:val="left" w:pos="4820"/>
        </w:tabs>
      </w:pPr>
    </w:p>
    <w:p w14:paraId="3E9F7299" w14:textId="05FC2DAE" w:rsidR="0021413E" w:rsidRDefault="0021413E" w:rsidP="003058D7">
      <w:pPr>
        <w:pStyle w:val="Turnhoutbodytekst"/>
        <w:tabs>
          <w:tab w:val="left" w:pos="4820"/>
        </w:tabs>
      </w:pPr>
    </w:p>
    <w:p w14:paraId="36711460" w14:textId="2BAF06D6" w:rsidR="0021413E" w:rsidRDefault="0021413E" w:rsidP="003058D7">
      <w:pPr>
        <w:pStyle w:val="Turnhoutbodytekst"/>
        <w:tabs>
          <w:tab w:val="left" w:pos="4820"/>
        </w:tabs>
      </w:pPr>
      <w:r>
        <w:t>Handtekening medewerker</w:t>
      </w:r>
      <w:r>
        <w:tab/>
        <w:t>Handtekening leidinggevende</w:t>
      </w:r>
    </w:p>
    <w:p w14:paraId="6C11A058" w14:textId="355AC6E2" w:rsidR="00A84EA9" w:rsidRDefault="00A84EA9" w:rsidP="003058D7">
      <w:pPr>
        <w:pStyle w:val="Turnhoutbodytekst"/>
        <w:tabs>
          <w:tab w:val="left" w:pos="4820"/>
        </w:tabs>
      </w:pPr>
      <w:r>
        <w:t xml:space="preserve">Datum ontvangst: </w:t>
      </w:r>
      <w:r>
        <w:t xml:space="preserve"> </w:t>
      </w:r>
      <w:r w:rsidRPr="00DF64A8">
        <w:rPr>
          <w:highlight w:val="yellow"/>
        </w:rPr>
        <w:t xml:space="preserve"> aanvullen</w:t>
      </w:r>
    </w:p>
    <w:p w14:paraId="74A5F77C" w14:textId="5F0F6139" w:rsidR="0021413E" w:rsidRDefault="00F06F65" w:rsidP="003058D7">
      <w:pPr>
        <w:pStyle w:val="Turnhoutbodytekst"/>
        <w:tabs>
          <w:tab w:val="left" w:pos="4820"/>
        </w:tabs>
      </w:pPr>
      <w:r>
        <w:t>Voor ontvangst</w:t>
      </w:r>
    </w:p>
    <w:p w14:paraId="0D266FB0" w14:textId="16977720" w:rsidR="0021413E" w:rsidRDefault="0021413E" w:rsidP="003058D7">
      <w:pPr>
        <w:pStyle w:val="Turnhoutbodytekst"/>
        <w:tabs>
          <w:tab w:val="left" w:pos="4820"/>
        </w:tabs>
      </w:pPr>
    </w:p>
    <w:p w14:paraId="4BC1C557" w14:textId="63BC75B7" w:rsidR="0021413E" w:rsidRDefault="0021413E" w:rsidP="003058D7">
      <w:pPr>
        <w:pStyle w:val="Turnhoutbodytekst"/>
        <w:tabs>
          <w:tab w:val="left" w:pos="4820"/>
        </w:tabs>
      </w:pPr>
    </w:p>
    <w:p w14:paraId="4FFCE8E3" w14:textId="347F2C86" w:rsidR="0021413E" w:rsidRDefault="0021413E" w:rsidP="003058D7">
      <w:pPr>
        <w:pStyle w:val="Turnhoutbodytekst"/>
        <w:tabs>
          <w:tab w:val="left" w:pos="4820"/>
        </w:tabs>
      </w:pPr>
    </w:p>
    <w:p w14:paraId="0DDBE547" w14:textId="47F78B0A" w:rsidR="0021413E" w:rsidRDefault="0021413E" w:rsidP="003058D7">
      <w:pPr>
        <w:pStyle w:val="Turnhoutbodytekst"/>
        <w:tabs>
          <w:tab w:val="left" w:pos="4820"/>
        </w:tabs>
      </w:pPr>
    </w:p>
    <w:p w14:paraId="7E9DEBF3" w14:textId="5746A895" w:rsidR="0021413E" w:rsidRDefault="0021413E" w:rsidP="00DF4E83">
      <w:pPr>
        <w:pStyle w:val="Turnhoutbodytekst"/>
        <w:tabs>
          <w:tab w:val="left" w:pos="4820"/>
        </w:tabs>
        <w:ind w:left="4820"/>
      </w:pPr>
      <w:r w:rsidRPr="00E438AA">
        <w:t xml:space="preserve">Handtekening tweede evaluator </w:t>
      </w:r>
    </w:p>
    <w:p w14:paraId="3B742250" w14:textId="77777777" w:rsidR="00DF4E83" w:rsidRDefault="00DF4E83" w:rsidP="00DF4E83">
      <w:pPr>
        <w:pStyle w:val="Turnhoutbodytekst"/>
        <w:tabs>
          <w:tab w:val="left" w:pos="4820"/>
        </w:tabs>
        <w:ind w:left="4820"/>
      </w:pPr>
    </w:p>
    <w:sectPr w:rsidR="00DF4E83" w:rsidSect="00744E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0" w:right="1321" w:bottom="1406" w:left="132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9F296" w14:textId="77777777" w:rsidR="00F905E3" w:rsidRDefault="00F905E3" w:rsidP="00110F84">
      <w:r>
        <w:separator/>
      </w:r>
    </w:p>
  </w:endnote>
  <w:endnote w:type="continuationSeparator" w:id="0">
    <w:p w14:paraId="39389F5C" w14:textId="77777777" w:rsidR="00F905E3" w:rsidRDefault="00F905E3" w:rsidP="0011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 Hew">
    <w:altName w:val="Calibri"/>
    <w:charset w:val="00"/>
    <w:family w:val="auto"/>
    <w:pitch w:val="variable"/>
    <w:sig w:usb0="A000002F" w:usb1="500160FB" w:usb2="0000001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6EF7" w14:textId="77777777" w:rsidR="0023212A" w:rsidRDefault="001D4482" w:rsidP="00A64E79">
    <w:pPr>
      <w:pStyle w:val="Voettekst"/>
    </w:pPr>
    <w:bookmarkStart w:id="0" w:name="_Hlk52449307"/>
    <w:bookmarkStart w:id="1" w:name="_Hlk52449308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34B2F" wp14:editId="3638098A">
              <wp:simplePos x="0" y="0"/>
              <wp:positionH relativeFrom="page">
                <wp:posOffset>4210049</wp:posOffset>
              </wp:positionH>
              <wp:positionV relativeFrom="page">
                <wp:posOffset>9973733</wp:posOffset>
              </wp:positionV>
              <wp:extent cx="2525607" cy="280800"/>
              <wp:effectExtent l="0" t="0" r="8255" b="508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5607" cy="28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2FA697" w14:textId="77777777" w:rsidR="0023212A" w:rsidRPr="00643E44" w:rsidRDefault="00A84EA9" w:rsidP="00A64E79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sz w:val="14"/>
                                <w:szCs w:val="14"/>
                              </w:rPr>
                              <w:id w:val="75671825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instrText xml:space="preserve"> PAGE  \* Arabic  \* MERGEFORMAT </w:instrTex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FA7621" w:rsidRPr="00643E44">
                                <w:rPr>
                                  <w:noProof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sdtContent>
                          </w:sdt>
                          <w:r w:rsidR="0023212A" w:rsidRPr="00643E44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A7621" w:rsidRPr="00643E44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550295" w:rsidRPr="00643E44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34B2F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left:0;text-align:left;margin-left:331.5pt;margin-top:785.35pt;width:198.8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" filled="f" stroked="f" strokeweight=".5pt">
              <v:textbox inset="0,0,0,0">
                <w:txbxContent>
                  <w:p w14:paraId="432FA697" w14:textId="77777777" w:rsidR="0023212A" w:rsidRPr="00643E44" w:rsidRDefault="00A84EA9" w:rsidP="00A64E79">
                    <w:pPr>
                      <w:jc w:val="righ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id w:val="756718254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begin"/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instrText xml:space="preserve"> PAGE  \* Arabic  \* MERGEFORMAT </w:instrTex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separate"/>
                        </w:r>
                        <w:r w:rsidR="00FA7621" w:rsidRPr="00643E44">
                          <w:rPr>
                            <w:noProof/>
                            <w:sz w:val="14"/>
                            <w:szCs w:val="14"/>
                          </w:rPr>
                          <w:t>2</w: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end"/>
                        </w:r>
                      </w:sdtContent>
                    </w:sdt>
                    <w:r w:rsidR="0023212A" w:rsidRPr="00643E44">
                      <w:rPr>
                        <w:sz w:val="14"/>
                        <w:szCs w:val="14"/>
                      </w:rPr>
                      <w:t>/</w: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begin"/>
                    </w:r>
                    <w:r w:rsidR="00550295" w:rsidRPr="00643E44">
                      <w:rPr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separate"/>
                    </w:r>
                    <w:r w:rsidR="00FA7621" w:rsidRPr="00643E44"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="00550295" w:rsidRPr="00643E44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20EB">
      <w:rPr>
        <w:noProof/>
      </w:rPr>
      <w:drawing>
        <wp:anchor distT="0" distB="0" distL="114300" distR="114300" simplePos="0" relativeHeight="251664384" behindDoc="1" locked="1" layoutInCell="1" allowOverlap="1" wp14:anchorId="1ED2C734" wp14:editId="1730E817">
          <wp:simplePos x="0" y="0"/>
          <wp:positionH relativeFrom="page">
            <wp:align>center</wp:align>
          </wp:positionH>
          <wp:positionV relativeFrom="page">
            <wp:posOffset>10001250</wp:posOffset>
          </wp:positionV>
          <wp:extent cx="399600" cy="219600"/>
          <wp:effectExtent l="0" t="0" r="635" b="9525"/>
          <wp:wrapNone/>
          <wp:docPr id="14" name="Graphic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phic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99600" cy="2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0B5E" w14:textId="77777777" w:rsidR="00074F2D" w:rsidRDefault="00711832" w:rsidP="00A64E79">
    <w:pPr>
      <w:pStyle w:val="Voettekst"/>
    </w:pPr>
    <w:r>
      <w:rPr>
        <w:noProof/>
      </w:rPr>
      <w:drawing>
        <wp:anchor distT="0" distB="0" distL="114300" distR="114300" simplePos="0" relativeHeight="251662336" behindDoc="1" locked="1" layoutInCell="1" allowOverlap="1" wp14:anchorId="591290AB" wp14:editId="3844D1C1">
          <wp:simplePos x="0" y="0"/>
          <wp:positionH relativeFrom="page">
            <wp:align>center</wp:align>
          </wp:positionH>
          <wp:positionV relativeFrom="page">
            <wp:posOffset>9944735</wp:posOffset>
          </wp:positionV>
          <wp:extent cx="842400" cy="468000"/>
          <wp:effectExtent l="0" t="0" r="0" b="8255"/>
          <wp:wrapNone/>
          <wp:docPr id="22" name="Graphic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4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0740" w14:textId="77777777" w:rsidR="00F905E3" w:rsidRDefault="00F905E3" w:rsidP="00110F84">
      <w:r>
        <w:separator/>
      </w:r>
    </w:p>
  </w:footnote>
  <w:footnote w:type="continuationSeparator" w:id="0">
    <w:p w14:paraId="138494E4" w14:textId="77777777" w:rsidR="00F905E3" w:rsidRDefault="00F905E3" w:rsidP="0011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3A62" w14:textId="77777777" w:rsidR="00FF20EB" w:rsidRDefault="00FF20EB" w:rsidP="00A64E79">
    <w:pPr>
      <w:pStyle w:val="Koptekst"/>
    </w:pPr>
    <w:r>
      <w:rPr>
        <w:noProof/>
      </w:rPr>
      <w:drawing>
        <wp:anchor distT="0" distB="0" distL="114300" distR="114300" simplePos="0" relativeHeight="251663360" behindDoc="1" locked="1" layoutInCell="1" allowOverlap="1" wp14:anchorId="5282EB5A" wp14:editId="038BBE61">
          <wp:simplePos x="0" y="0"/>
          <wp:positionH relativeFrom="page">
            <wp:align>center</wp:align>
          </wp:positionH>
          <wp:positionV relativeFrom="page">
            <wp:posOffset>461010</wp:posOffset>
          </wp:positionV>
          <wp:extent cx="399600" cy="223200"/>
          <wp:effectExtent l="0" t="0" r="635" b="5715"/>
          <wp:wrapNone/>
          <wp:docPr id="13" name="Graphic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phic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59A7" w14:textId="77777777" w:rsidR="00074F2D" w:rsidRDefault="00711832" w:rsidP="00A64E79">
    <w:pPr>
      <w:pStyle w:val="Voettekst"/>
    </w:pPr>
    <w:r>
      <w:rPr>
        <w:noProof/>
      </w:rPr>
      <w:drawing>
        <wp:anchor distT="0" distB="0" distL="114300" distR="114300" simplePos="0" relativeHeight="251661312" behindDoc="1" locked="1" layoutInCell="1" allowOverlap="1" wp14:anchorId="4A4477CC" wp14:editId="2DEE3C1D">
          <wp:simplePos x="0" y="0"/>
          <wp:positionH relativeFrom="margin">
            <wp:align>center</wp:align>
          </wp:positionH>
          <wp:positionV relativeFrom="page">
            <wp:posOffset>2432685</wp:posOffset>
          </wp:positionV>
          <wp:extent cx="842010" cy="467995"/>
          <wp:effectExtent l="0" t="0" r="0" b="8255"/>
          <wp:wrapNone/>
          <wp:docPr id="15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1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360">
      <w:rPr>
        <w:noProof/>
      </w:rPr>
      <w:drawing>
        <wp:anchor distT="0" distB="0" distL="114300" distR="114300" simplePos="0" relativeHeight="251660288" behindDoc="1" locked="1" layoutInCell="1" allowOverlap="1" wp14:anchorId="10250D93" wp14:editId="788673BA">
          <wp:simplePos x="0" y="0"/>
          <wp:positionH relativeFrom="page">
            <wp:posOffset>3686810</wp:posOffset>
          </wp:positionH>
          <wp:positionV relativeFrom="page">
            <wp:posOffset>585470</wp:posOffset>
          </wp:positionV>
          <wp:extent cx="1915200" cy="255600"/>
          <wp:effectExtent l="0" t="0" r="0" b="0"/>
          <wp:wrapNone/>
          <wp:docPr id="16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phic 2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200" cy="2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1825"/>
    <w:multiLevelType w:val="hybridMultilevel"/>
    <w:tmpl w:val="998291F0"/>
    <w:lvl w:ilvl="0" w:tplc="CA3CD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5C97"/>
    <w:multiLevelType w:val="hybridMultilevel"/>
    <w:tmpl w:val="3B5CB7F6"/>
    <w:lvl w:ilvl="0" w:tplc="F0D497FC">
      <w:start w:val="1"/>
      <w:numFmt w:val="decimal"/>
      <w:pStyle w:val="TurnhoutNummering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97B"/>
    <w:multiLevelType w:val="hybridMultilevel"/>
    <w:tmpl w:val="F1923126"/>
    <w:lvl w:ilvl="0" w:tplc="77F6B0B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608B3"/>
    <w:multiLevelType w:val="hybridMultilevel"/>
    <w:tmpl w:val="D1FC64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44099"/>
    <w:multiLevelType w:val="hybridMultilevel"/>
    <w:tmpl w:val="BE58EB2E"/>
    <w:lvl w:ilvl="0" w:tplc="7136B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453DB"/>
    <w:multiLevelType w:val="hybridMultilevel"/>
    <w:tmpl w:val="8E68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94CDC"/>
    <w:multiLevelType w:val="hybridMultilevel"/>
    <w:tmpl w:val="CA163C14"/>
    <w:lvl w:ilvl="0" w:tplc="15409530">
      <w:start w:val="1"/>
      <w:numFmt w:val="bullet"/>
      <w:pStyle w:val="TurnhoutOpsomm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158A8"/>
    <w:multiLevelType w:val="hybridMultilevel"/>
    <w:tmpl w:val="5D90C1E6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7AF96E17"/>
    <w:multiLevelType w:val="hybridMultilevel"/>
    <w:tmpl w:val="7ABCDE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11888"/>
    <w:multiLevelType w:val="hybridMultilevel"/>
    <w:tmpl w:val="8FB6DA22"/>
    <w:lvl w:ilvl="0" w:tplc="959E7A00">
      <w:start w:val="1"/>
      <w:numFmt w:val="bullet"/>
      <w:pStyle w:val="TurnhoutOpsomming2"/>
      <w:lvlText w:val="○"/>
      <w:lvlJc w:val="left"/>
      <w:pPr>
        <w:ind w:left="108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2213796">
    <w:abstractNumId w:val="4"/>
  </w:num>
  <w:num w:numId="2" w16cid:durableId="758254784">
    <w:abstractNumId w:val="6"/>
  </w:num>
  <w:num w:numId="3" w16cid:durableId="1505969815">
    <w:abstractNumId w:val="10"/>
  </w:num>
  <w:num w:numId="4" w16cid:durableId="1140925183">
    <w:abstractNumId w:val="7"/>
  </w:num>
  <w:num w:numId="5" w16cid:durableId="1237788750">
    <w:abstractNumId w:val="0"/>
  </w:num>
  <w:num w:numId="6" w16cid:durableId="1450123740">
    <w:abstractNumId w:val="1"/>
  </w:num>
  <w:num w:numId="7" w16cid:durableId="134611862">
    <w:abstractNumId w:val="8"/>
  </w:num>
  <w:num w:numId="8" w16cid:durableId="2107655138">
    <w:abstractNumId w:val="11"/>
  </w:num>
  <w:num w:numId="9" w16cid:durableId="1138037977">
    <w:abstractNumId w:val="3"/>
  </w:num>
  <w:num w:numId="10" w16cid:durableId="212253046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219824363">
    <w:abstractNumId w:val="5"/>
  </w:num>
  <w:num w:numId="12" w16cid:durableId="1803229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442"/>
  <w:drawingGridVerticalSpacing w:val="442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A8"/>
    <w:rsid w:val="000027E7"/>
    <w:rsid w:val="0000439E"/>
    <w:rsid w:val="00025844"/>
    <w:rsid w:val="00025C52"/>
    <w:rsid w:val="00031A0D"/>
    <w:rsid w:val="00033E09"/>
    <w:rsid w:val="00060BB9"/>
    <w:rsid w:val="00074F2D"/>
    <w:rsid w:val="000766BD"/>
    <w:rsid w:val="000822F7"/>
    <w:rsid w:val="00086E96"/>
    <w:rsid w:val="000901D6"/>
    <w:rsid w:val="00090B0E"/>
    <w:rsid w:val="000A4B40"/>
    <w:rsid w:val="000B6C06"/>
    <w:rsid w:val="000D0F2B"/>
    <w:rsid w:val="000F0A4E"/>
    <w:rsid w:val="000F29DF"/>
    <w:rsid w:val="000F3C51"/>
    <w:rsid w:val="00101DAE"/>
    <w:rsid w:val="00104756"/>
    <w:rsid w:val="00110F84"/>
    <w:rsid w:val="00111931"/>
    <w:rsid w:val="00111FAB"/>
    <w:rsid w:val="001147E6"/>
    <w:rsid w:val="00122043"/>
    <w:rsid w:val="00127421"/>
    <w:rsid w:val="00150F5E"/>
    <w:rsid w:val="00184BE9"/>
    <w:rsid w:val="00196597"/>
    <w:rsid w:val="001A43BE"/>
    <w:rsid w:val="001C0DC8"/>
    <w:rsid w:val="001C5CD7"/>
    <w:rsid w:val="001C6F29"/>
    <w:rsid w:val="001D21BB"/>
    <w:rsid w:val="001D4482"/>
    <w:rsid w:val="001D5CA6"/>
    <w:rsid w:val="001D77C1"/>
    <w:rsid w:val="001E0F82"/>
    <w:rsid w:val="001F1A07"/>
    <w:rsid w:val="00205EAE"/>
    <w:rsid w:val="0021413E"/>
    <w:rsid w:val="0023212A"/>
    <w:rsid w:val="00233CD9"/>
    <w:rsid w:val="0023510D"/>
    <w:rsid w:val="002352C3"/>
    <w:rsid w:val="00250080"/>
    <w:rsid w:val="00254B5F"/>
    <w:rsid w:val="00266BEF"/>
    <w:rsid w:val="00273168"/>
    <w:rsid w:val="00284145"/>
    <w:rsid w:val="002910FC"/>
    <w:rsid w:val="002949B3"/>
    <w:rsid w:val="002A6F1E"/>
    <w:rsid w:val="002B22EB"/>
    <w:rsid w:val="002B5F0B"/>
    <w:rsid w:val="002E3FEC"/>
    <w:rsid w:val="003058D7"/>
    <w:rsid w:val="0034566B"/>
    <w:rsid w:val="003474E0"/>
    <w:rsid w:val="0035142D"/>
    <w:rsid w:val="00355206"/>
    <w:rsid w:val="00381F9D"/>
    <w:rsid w:val="0038384D"/>
    <w:rsid w:val="00396D27"/>
    <w:rsid w:val="003A39F0"/>
    <w:rsid w:val="003C050D"/>
    <w:rsid w:val="003D00F9"/>
    <w:rsid w:val="003D121F"/>
    <w:rsid w:val="003D5C3E"/>
    <w:rsid w:val="003E00C0"/>
    <w:rsid w:val="003F3A9E"/>
    <w:rsid w:val="00403B97"/>
    <w:rsid w:val="00406475"/>
    <w:rsid w:val="00427C32"/>
    <w:rsid w:val="00431417"/>
    <w:rsid w:val="00436316"/>
    <w:rsid w:val="00441BBE"/>
    <w:rsid w:val="00450783"/>
    <w:rsid w:val="0045082F"/>
    <w:rsid w:val="0045255D"/>
    <w:rsid w:val="0046684B"/>
    <w:rsid w:val="00473FC2"/>
    <w:rsid w:val="00483868"/>
    <w:rsid w:val="00492B67"/>
    <w:rsid w:val="004A3F55"/>
    <w:rsid w:val="004A7D83"/>
    <w:rsid w:val="004F3A59"/>
    <w:rsid w:val="0050099E"/>
    <w:rsid w:val="00524415"/>
    <w:rsid w:val="005245DE"/>
    <w:rsid w:val="00532C82"/>
    <w:rsid w:val="005358DD"/>
    <w:rsid w:val="00550295"/>
    <w:rsid w:val="00564E17"/>
    <w:rsid w:val="00566CAF"/>
    <w:rsid w:val="0057012B"/>
    <w:rsid w:val="005C7EDB"/>
    <w:rsid w:val="005D029D"/>
    <w:rsid w:val="005D75A5"/>
    <w:rsid w:val="005E1D18"/>
    <w:rsid w:val="005F36AC"/>
    <w:rsid w:val="005F7735"/>
    <w:rsid w:val="006005F1"/>
    <w:rsid w:val="0061023C"/>
    <w:rsid w:val="00643E44"/>
    <w:rsid w:val="006512AA"/>
    <w:rsid w:val="00655CFC"/>
    <w:rsid w:val="006643DA"/>
    <w:rsid w:val="006765D7"/>
    <w:rsid w:val="00685EAD"/>
    <w:rsid w:val="0069213F"/>
    <w:rsid w:val="00692768"/>
    <w:rsid w:val="00693F9C"/>
    <w:rsid w:val="00696759"/>
    <w:rsid w:val="006A07F0"/>
    <w:rsid w:val="006A46F6"/>
    <w:rsid w:val="006E5173"/>
    <w:rsid w:val="00703801"/>
    <w:rsid w:val="00711832"/>
    <w:rsid w:val="00740594"/>
    <w:rsid w:val="00744EA4"/>
    <w:rsid w:val="007932BC"/>
    <w:rsid w:val="00795360"/>
    <w:rsid w:val="007A4CB3"/>
    <w:rsid w:val="007B4759"/>
    <w:rsid w:val="007B5045"/>
    <w:rsid w:val="007C683E"/>
    <w:rsid w:val="0080787F"/>
    <w:rsid w:val="00807F1C"/>
    <w:rsid w:val="008152A8"/>
    <w:rsid w:val="00815CE6"/>
    <w:rsid w:val="008170E6"/>
    <w:rsid w:val="00833933"/>
    <w:rsid w:val="00842A88"/>
    <w:rsid w:val="00846CC4"/>
    <w:rsid w:val="00862AD5"/>
    <w:rsid w:val="00864E97"/>
    <w:rsid w:val="00883CC6"/>
    <w:rsid w:val="0089489C"/>
    <w:rsid w:val="008A752A"/>
    <w:rsid w:val="008B5C72"/>
    <w:rsid w:val="008C18D4"/>
    <w:rsid w:val="008E59AE"/>
    <w:rsid w:val="008F2ECB"/>
    <w:rsid w:val="008F4B26"/>
    <w:rsid w:val="008F4B4D"/>
    <w:rsid w:val="00904F1F"/>
    <w:rsid w:val="00913527"/>
    <w:rsid w:val="00920A32"/>
    <w:rsid w:val="00924836"/>
    <w:rsid w:val="00933A24"/>
    <w:rsid w:val="0095143A"/>
    <w:rsid w:val="00964923"/>
    <w:rsid w:val="009678E1"/>
    <w:rsid w:val="00971AFE"/>
    <w:rsid w:val="00995EC0"/>
    <w:rsid w:val="0099715A"/>
    <w:rsid w:val="009A3F4D"/>
    <w:rsid w:val="009B431B"/>
    <w:rsid w:val="009B5FEC"/>
    <w:rsid w:val="009D146B"/>
    <w:rsid w:val="009E0CC4"/>
    <w:rsid w:val="009E1DFA"/>
    <w:rsid w:val="009E52C4"/>
    <w:rsid w:val="009E7C5B"/>
    <w:rsid w:val="00A04993"/>
    <w:rsid w:val="00A35C25"/>
    <w:rsid w:val="00A51309"/>
    <w:rsid w:val="00A551B4"/>
    <w:rsid w:val="00A64E79"/>
    <w:rsid w:val="00A84EA9"/>
    <w:rsid w:val="00A85A20"/>
    <w:rsid w:val="00A90D35"/>
    <w:rsid w:val="00AA2D77"/>
    <w:rsid w:val="00AA5986"/>
    <w:rsid w:val="00AB1C88"/>
    <w:rsid w:val="00AB3556"/>
    <w:rsid w:val="00AC2552"/>
    <w:rsid w:val="00AC6083"/>
    <w:rsid w:val="00AD3D2C"/>
    <w:rsid w:val="00AD407F"/>
    <w:rsid w:val="00AE430A"/>
    <w:rsid w:val="00AF6FB2"/>
    <w:rsid w:val="00B12921"/>
    <w:rsid w:val="00B166DF"/>
    <w:rsid w:val="00B5257E"/>
    <w:rsid w:val="00B55E4E"/>
    <w:rsid w:val="00B6261E"/>
    <w:rsid w:val="00B903F4"/>
    <w:rsid w:val="00B90529"/>
    <w:rsid w:val="00BA2A8F"/>
    <w:rsid w:val="00BE7695"/>
    <w:rsid w:val="00BF63CD"/>
    <w:rsid w:val="00C07D83"/>
    <w:rsid w:val="00C157C3"/>
    <w:rsid w:val="00C24B82"/>
    <w:rsid w:val="00C264DE"/>
    <w:rsid w:val="00C326EA"/>
    <w:rsid w:val="00C44507"/>
    <w:rsid w:val="00C56181"/>
    <w:rsid w:val="00C5637B"/>
    <w:rsid w:val="00C572CE"/>
    <w:rsid w:val="00C65870"/>
    <w:rsid w:val="00C8023B"/>
    <w:rsid w:val="00C93370"/>
    <w:rsid w:val="00CA4BA8"/>
    <w:rsid w:val="00CC0EFF"/>
    <w:rsid w:val="00CD1D2C"/>
    <w:rsid w:val="00CD40EB"/>
    <w:rsid w:val="00CD7BC0"/>
    <w:rsid w:val="00CE23E6"/>
    <w:rsid w:val="00CF4990"/>
    <w:rsid w:val="00D04CD3"/>
    <w:rsid w:val="00D05093"/>
    <w:rsid w:val="00D07C31"/>
    <w:rsid w:val="00D20DC5"/>
    <w:rsid w:val="00D329C5"/>
    <w:rsid w:val="00D4120B"/>
    <w:rsid w:val="00D420F0"/>
    <w:rsid w:val="00D449B8"/>
    <w:rsid w:val="00D525D2"/>
    <w:rsid w:val="00D526AB"/>
    <w:rsid w:val="00D67709"/>
    <w:rsid w:val="00D7219F"/>
    <w:rsid w:val="00DA1A79"/>
    <w:rsid w:val="00DA23F8"/>
    <w:rsid w:val="00DA7059"/>
    <w:rsid w:val="00DD7217"/>
    <w:rsid w:val="00DE0C60"/>
    <w:rsid w:val="00DE793A"/>
    <w:rsid w:val="00DF0762"/>
    <w:rsid w:val="00DF4E83"/>
    <w:rsid w:val="00DF64A8"/>
    <w:rsid w:val="00E12FB0"/>
    <w:rsid w:val="00E13A1B"/>
    <w:rsid w:val="00E27A04"/>
    <w:rsid w:val="00E41758"/>
    <w:rsid w:val="00E438AA"/>
    <w:rsid w:val="00E466C4"/>
    <w:rsid w:val="00E47A15"/>
    <w:rsid w:val="00E50DE3"/>
    <w:rsid w:val="00E524C9"/>
    <w:rsid w:val="00E61AEF"/>
    <w:rsid w:val="00E73B2E"/>
    <w:rsid w:val="00E958F9"/>
    <w:rsid w:val="00EA2E94"/>
    <w:rsid w:val="00EA324A"/>
    <w:rsid w:val="00EB1C71"/>
    <w:rsid w:val="00EC2A78"/>
    <w:rsid w:val="00EE2366"/>
    <w:rsid w:val="00F0006A"/>
    <w:rsid w:val="00F0165B"/>
    <w:rsid w:val="00F06F65"/>
    <w:rsid w:val="00F23893"/>
    <w:rsid w:val="00F2593F"/>
    <w:rsid w:val="00F267E2"/>
    <w:rsid w:val="00F44A64"/>
    <w:rsid w:val="00F4587A"/>
    <w:rsid w:val="00F50EB1"/>
    <w:rsid w:val="00F5375F"/>
    <w:rsid w:val="00F74D40"/>
    <w:rsid w:val="00F815B3"/>
    <w:rsid w:val="00F905E3"/>
    <w:rsid w:val="00FA7621"/>
    <w:rsid w:val="00FC7484"/>
    <w:rsid w:val="00FF20EB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AC405"/>
  <w15:chartTrackingRefBased/>
  <w15:docId w15:val="{9A10BE7F-D6CB-4EB8-9494-8775459A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58F9"/>
    <w:pPr>
      <w:spacing w:after="0"/>
    </w:pPr>
    <w:rPr>
      <w:rFonts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566CAF"/>
    <w:pPr>
      <w:keepNext/>
      <w:spacing w:after="120"/>
      <w:outlineLvl w:val="2"/>
    </w:pPr>
    <w:rPr>
      <w:b/>
      <w:snapToGrid w:val="0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41B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64E79"/>
    <w:pPr>
      <w:tabs>
        <w:tab w:val="left" w:pos="1710"/>
        <w:tab w:val="right" w:pos="4820"/>
      </w:tabs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4E79"/>
    <w:rPr>
      <w:rFonts w:cs="Times New Roman"/>
      <w:sz w:val="18"/>
      <w:szCs w:val="20"/>
      <w:lang w:val="nl-NL" w:eastAsia="nl-BE"/>
    </w:rPr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566CAF"/>
    <w:rPr>
      <w:rFonts w:cs="Times New Roman"/>
      <w:b/>
      <w:snapToGrid w:val="0"/>
      <w:sz w:val="24"/>
      <w:szCs w:val="20"/>
      <w:lang w:val="nl-NL" w:eastAsia="nl-BE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Turnhoutbodytekst">
    <w:name w:val="Turnhout_bodytekst"/>
    <w:basedOn w:val="Standaard"/>
    <w:qFormat/>
    <w:rsid w:val="00A51309"/>
    <w:pPr>
      <w:spacing w:line="324" w:lineRule="auto"/>
    </w:pPr>
    <w:rPr>
      <w:szCs w:val="19"/>
      <w:lang w:val="nl-BE"/>
    </w:rPr>
  </w:style>
  <w:style w:type="paragraph" w:styleId="Koptekst">
    <w:name w:val="header"/>
    <w:basedOn w:val="Voettekst"/>
    <w:link w:val="KoptekstChar"/>
    <w:uiPriority w:val="99"/>
    <w:unhideWhenUsed/>
    <w:rsid w:val="00A64E79"/>
    <w:pPr>
      <w:tabs>
        <w:tab w:val="center" w:pos="482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E79"/>
    <w:rPr>
      <w:rFonts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39"/>
    <w:rsid w:val="0011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rnhoutkleinetekst">
    <w:name w:val="Turnhout_kleine_tekst"/>
    <w:basedOn w:val="Turnhoutbodytekst"/>
    <w:qFormat/>
    <w:rsid w:val="00D05093"/>
    <w:pPr>
      <w:framePr w:hSpace="142" w:wrap="around" w:vAnchor="page" w:hAnchor="page" w:y="1"/>
      <w:spacing w:line="288" w:lineRule="auto"/>
      <w:suppressOverlap/>
    </w:pPr>
    <w:rPr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F4990"/>
    <w:rPr>
      <w:color w:val="808080"/>
    </w:rPr>
  </w:style>
  <w:style w:type="paragraph" w:customStyle="1" w:styleId="Turnhoutbodytekstvet">
    <w:name w:val="Turnhout_bodytekst_vet"/>
    <w:basedOn w:val="Turnhoutbodytekst"/>
    <w:qFormat/>
    <w:rsid w:val="006643DA"/>
    <w:rPr>
      <w:b/>
      <w:bCs/>
    </w:rPr>
  </w:style>
  <w:style w:type="character" w:styleId="Titelvanboek">
    <w:name w:val="Book Title"/>
    <w:basedOn w:val="Standaardalinea-lettertype"/>
    <w:uiPriority w:val="33"/>
    <w:qFormat/>
    <w:rsid w:val="006643DA"/>
    <w:rPr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441BBE"/>
    <w:rPr>
      <w:b/>
      <w:bCs/>
      <w:smallCaps/>
      <w:color w:val="1E64C8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441BBE"/>
    <w:rPr>
      <w:rFonts w:asciiTheme="majorHAnsi" w:hAnsiTheme="majorHAnsi"/>
      <w:smallCaps/>
      <w:color w:val="5A5A5A" w:themeColor="text1" w:themeTint="A5"/>
      <w:sz w:val="18"/>
    </w:rPr>
  </w:style>
  <w:style w:type="character" w:styleId="Zwaar">
    <w:name w:val="Strong"/>
    <w:basedOn w:val="Standaardalinea-lettertype"/>
    <w:uiPriority w:val="22"/>
    <w:qFormat/>
    <w:rsid w:val="00441BBE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441BBE"/>
    <w:rPr>
      <w:i/>
      <w:iCs/>
      <w:color w:val="1E64C8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441B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41BBE"/>
    <w:rPr>
      <w:rFonts w:cs="Times New Roman"/>
      <w:i/>
      <w:iCs/>
      <w:color w:val="404040" w:themeColor="text1" w:themeTint="BF"/>
      <w:sz w:val="19"/>
      <w:szCs w:val="20"/>
      <w:lang w:val="nl-NL" w:eastAsia="nl-BE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441BBE"/>
    <w:pPr>
      <w:pBdr>
        <w:top w:val="single" w:sz="4" w:space="10" w:color="1E64C8" w:themeColor="accent1"/>
        <w:bottom w:val="single" w:sz="4" w:space="10" w:color="1E64C8" w:themeColor="accent1"/>
      </w:pBdr>
      <w:spacing w:before="360" w:after="360"/>
      <w:ind w:left="864" w:right="864"/>
      <w:jc w:val="center"/>
    </w:pPr>
    <w:rPr>
      <w:i/>
      <w:iCs/>
      <w:color w:val="1E64C8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41BBE"/>
    <w:rPr>
      <w:rFonts w:cs="Times New Roman"/>
      <w:i/>
      <w:iCs/>
      <w:color w:val="1E64C8" w:themeColor="accent1"/>
      <w:sz w:val="19"/>
      <w:szCs w:val="20"/>
      <w:lang w:val="nl-NL" w:eastAsia="nl-BE"/>
    </w:rPr>
  </w:style>
  <w:style w:type="character" w:styleId="Nadruk">
    <w:name w:val="Emphasis"/>
    <w:basedOn w:val="Standaardalinea-lettertype"/>
    <w:uiPriority w:val="20"/>
    <w:qFormat/>
    <w:rsid w:val="00441BBE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441BBE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41BB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41BBE"/>
    <w:rPr>
      <w:rFonts w:eastAsiaTheme="minorEastAsia"/>
      <w:color w:val="5A5A5A" w:themeColor="text1" w:themeTint="A5"/>
      <w:spacing w:val="15"/>
      <w:lang w:val="nl-NL"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441BB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41BBE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441BBE"/>
    <w:rPr>
      <w:rFonts w:asciiTheme="majorHAnsi" w:eastAsiaTheme="majorEastAsia" w:hAnsiTheme="majorHAnsi" w:cstheme="majorBidi"/>
      <w:i/>
      <w:iCs/>
      <w:color w:val="164A95" w:themeColor="accent1" w:themeShade="BF"/>
      <w:sz w:val="19"/>
      <w:szCs w:val="20"/>
      <w:lang w:val="nl-NL" w:eastAsia="nl-BE"/>
    </w:rPr>
  </w:style>
  <w:style w:type="paragraph" w:customStyle="1" w:styleId="TurnhoutKabinet">
    <w:name w:val="Turnhout_Kabinet"/>
    <w:basedOn w:val="Kop3"/>
    <w:qFormat/>
    <w:rsid w:val="00B166DF"/>
    <w:pPr>
      <w:framePr w:hSpace="142" w:wrap="around" w:vAnchor="page" w:hAnchor="page" w:y="1"/>
      <w:spacing w:line="240" w:lineRule="auto"/>
      <w:suppressOverlap/>
    </w:pPr>
    <w:rPr>
      <w:color w:val="1E64C8" w:themeColor="text2"/>
    </w:rPr>
  </w:style>
  <w:style w:type="paragraph" w:customStyle="1" w:styleId="TurnhoutAdresvak">
    <w:name w:val="Turnhout_Adresvak"/>
    <w:basedOn w:val="Turnhoutbodytekst"/>
    <w:qFormat/>
    <w:rsid w:val="00F815B3"/>
    <w:pPr>
      <w:framePr w:hSpace="142" w:wrap="around" w:vAnchor="page" w:hAnchor="page" w:y="1"/>
      <w:suppressOverlap/>
    </w:pPr>
    <w:rPr>
      <w:rFonts w:ascii="Arial" w:hAnsi="Arial" w:cs="Arial"/>
      <w:szCs w:val="18"/>
    </w:rPr>
  </w:style>
  <w:style w:type="paragraph" w:customStyle="1" w:styleId="TurnhoutTitel01">
    <w:name w:val="Turnhout_Titel01"/>
    <w:basedOn w:val="Kop3"/>
    <w:qFormat/>
    <w:rsid w:val="003D121F"/>
    <w:pPr>
      <w:spacing w:after="200" w:line="240" w:lineRule="auto"/>
    </w:pPr>
    <w:rPr>
      <w:caps/>
      <w:sz w:val="32"/>
    </w:rPr>
  </w:style>
  <w:style w:type="paragraph" w:customStyle="1" w:styleId="TurnhoutTitel02">
    <w:name w:val="Turnhout_Titel02"/>
    <w:basedOn w:val="Turnhoutbodytekstvet"/>
    <w:qFormat/>
    <w:rsid w:val="00971AFE"/>
    <w:rPr>
      <w:sz w:val="22"/>
      <w:szCs w:val="24"/>
    </w:rPr>
  </w:style>
  <w:style w:type="paragraph" w:customStyle="1" w:styleId="TurnhoutOpsomming1">
    <w:name w:val="Turnhout_Opsomming1"/>
    <w:basedOn w:val="Turnhoutbodytekst"/>
    <w:qFormat/>
    <w:rsid w:val="008170E6"/>
    <w:pPr>
      <w:numPr>
        <w:numId w:val="7"/>
      </w:numPr>
      <w:tabs>
        <w:tab w:val="left" w:pos="4820"/>
      </w:tabs>
      <w:ind w:left="440" w:hanging="220"/>
    </w:pPr>
  </w:style>
  <w:style w:type="paragraph" w:customStyle="1" w:styleId="TurnhoutNummering">
    <w:name w:val="Turnhout_Nummering"/>
    <w:basedOn w:val="Turnhoutbodytekst"/>
    <w:qFormat/>
    <w:rsid w:val="00DA7059"/>
    <w:pPr>
      <w:numPr>
        <w:numId w:val="6"/>
      </w:numPr>
      <w:tabs>
        <w:tab w:val="left" w:pos="4820"/>
      </w:tabs>
      <w:ind w:left="552" w:hanging="331"/>
    </w:pPr>
  </w:style>
  <w:style w:type="paragraph" w:customStyle="1" w:styleId="TurnhoutOpsomming2">
    <w:name w:val="Turnhout_Opsomming2"/>
    <w:basedOn w:val="TurnhoutOpsomming1"/>
    <w:qFormat/>
    <w:rsid w:val="008170E6"/>
    <w:pPr>
      <w:numPr>
        <w:numId w:val="8"/>
      </w:numPr>
      <w:ind w:left="661" w:hanging="22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5257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5257E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257E"/>
    <w:rPr>
      <w:rFonts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257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257E"/>
    <w:rPr>
      <w:rFonts w:cs="Times New Roman"/>
      <w:b/>
      <w:bCs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6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uy\Downloads\sjabloon-word_algemeen_huisstijldocument-diverse-toepassingen%20(3).dotx" TargetMode="External"/></Relationships>
</file>

<file path=word/theme/theme1.xml><?xml version="1.0" encoding="utf-8"?>
<a:theme xmlns:a="http://schemas.openxmlformats.org/drawingml/2006/main" name="Kantoorthema">
  <a:themeElements>
    <a:clrScheme name="Turnhout_huisstijl">
      <a:dk1>
        <a:srgbClr val="000000"/>
      </a:dk1>
      <a:lt1>
        <a:srgbClr val="FFFFFF"/>
      </a:lt1>
      <a:dk2>
        <a:srgbClr val="1E64C8"/>
      </a:dk2>
      <a:lt2>
        <a:srgbClr val="A9D8E0"/>
      </a:lt2>
      <a:accent1>
        <a:srgbClr val="1E64C8"/>
      </a:accent1>
      <a:accent2>
        <a:srgbClr val="A9D8E0"/>
      </a:accent2>
      <a:accent3>
        <a:srgbClr val="000000"/>
      </a:accent3>
      <a:accent4>
        <a:srgbClr val="1E64C8"/>
      </a:accent4>
      <a:accent5>
        <a:srgbClr val="A9D8E0"/>
      </a:accent5>
      <a:accent6>
        <a:srgbClr val="000000"/>
      </a:accent6>
      <a:hlink>
        <a:srgbClr val="000000"/>
      </a:hlink>
      <a:folHlink>
        <a:srgbClr val="000000"/>
      </a:folHlink>
    </a:clrScheme>
    <a:fontScheme name="Turnhout_huisstij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64F4E-3016-4F5D-AFC4-85A13E87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sjabloon-word_algemeen_huisstijldocument-diverse-toepassingen (3)</Template>
  <TotalTime>15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NUYENS Ann</dc:creator>
  <cp:keywords/>
  <dc:description/>
  <cp:lastModifiedBy>Van De Pol Nadine</cp:lastModifiedBy>
  <cp:revision>5</cp:revision>
  <cp:lastPrinted>2021-01-21T14:30:00Z</cp:lastPrinted>
  <dcterms:created xsi:type="dcterms:W3CDTF">2022-04-14T07:16:00Z</dcterms:created>
  <dcterms:modified xsi:type="dcterms:W3CDTF">2022-04-14T08:25:00Z</dcterms:modified>
</cp:coreProperties>
</file>