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C47" w14:textId="23F66D5C" w:rsidR="004F3A59" w:rsidRDefault="003423B9" w:rsidP="00BF20DD">
      <w:pPr>
        <w:pStyle w:val="Turnhoutbodytekstvet"/>
        <w:spacing w:line="259" w:lineRule="auto"/>
      </w:pPr>
      <w:r>
        <w:t xml:space="preserve">Startgesprek </w:t>
      </w:r>
    </w:p>
    <w:tbl>
      <w:tblPr>
        <w:tblStyle w:val="Tabelraster"/>
        <w:tblpPr w:leftFromText="142" w:rightFromText="142" w:bottomFromText="340" w:vertAnchor="page" w:horzAnchor="page" w:tblpY="1"/>
        <w:tblOverlap w:val="never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422"/>
        <w:gridCol w:w="442"/>
        <w:gridCol w:w="4416"/>
        <w:gridCol w:w="1321"/>
      </w:tblGrid>
      <w:tr w:rsidR="00150F5E" w14:paraId="08E13C20" w14:textId="77777777" w:rsidTr="00A51309">
        <w:trPr>
          <w:trHeight w:hRule="exact" w:val="1094"/>
        </w:trPr>
        <w:tc>
          <w:tcPr>
            <w:tcW w:w="1327" w:type="dxa"/>
          </w:tcPr>
          <w:p w14:paraId="5F3F3FED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88442AA" w14:textId="77777777" w:rsidR="00150F5E" w:rsidRPr="00473FC2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24FE25E3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5003CCC" w14:textId="77777777" w:rsidR="00150F5E" w:rsidRPr="00B12921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352934F4" w14:textId="77777777" w:rsidR="00150F5E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166047" w14:paraId="7ACFFB4F" w14:textId="77777777" w:rsidTr="00A51309">
        <w:trPr>
          <w:trHeight w:hRule="exact" w:val="1389"/>
        </w:trPr>
        <w:tc>
          <w:tcPr>
            <w:tcW w:w="1327" w:type="dxa"/>
          </w:tcPr>
          <w:p w14:paraId="43CC560A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10DA33D" w14:textId="77777777" w:rsidR="00150F5E" w:rsidRPr="003423B9" w:rsidRDefault="003A39F0" w:rsidP="00BF20DD">
            <w:pPr>
              <w:pStyle w:val="TurnhoutDienstnaam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>
              <w:fldChar w:fldCharType="begin"/>
            </w:r>
            <w:r w:rsidRPr="003423B9">
              <w:rPr>
                <w:lang w:val="fr-BE"/>
              </w:rPr>
              <w:instrText xml:space="preserve"> MACROBUTTON  AantekeningenInInktInvoegen &lt;Dienstnaam&gt; </w:instrText>
            </w:r>
            <w:r>
              <w:fldChar w:fldCharType="end"/>
            </w:r>
            <w:r w:rsidRPr="003423B9">
              <w:rPr>
                <w:lang w:val="fr-BE"/>
              </w:rPr>
              <w:t xml:space="preserve"> </w:t>
            </w:r>
          </w:p>
          <w:p w14:paraId="533C1A53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 xml:space="preserve">Campus </w:t>
            </w:r>
            <w:proofErr w:type="spellStart"/>
            <w:r w:rsidRPr="003423B9">
              <w:rPr>
                <w:lang w:val="fr-BE"/>
              </w:rPr>
              <w:t>Blairon</w:t>
            </w:r>
            <w:proofErr w:type="spellEnd"/>
            <w:r w:rsidRPr="003423B9">
              <w:rPr>
                <w:lang w:val="fr-BE"/>
              </w:rPr>
              <w:t xml:space="preserve"> 200, 2300 Turnhout</w:t>
            </w:r>
          </w:p>
          <w:p w14:paraId="43CAC0B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  <w:r w:rsidRPr="003423B9">
              <w:rPr>
                <w:lang w:val="fr-BE"/>
              </w:rPr>
              <w:t>stad@turnhout.be, www.turnhout.be</w:t>
            </w:r>
          </w:p>
        </w:tc>
        <w:tc>
          <w:tcPr>
            <w:tcW w:w="442" w:type="dxa"/>
          </w:tcPr>
          <w:p w14:paraId="544FE8CC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16" w:type="dxa"/>
          </w:tcPr>
          <w:p w14:paraId="18A2BC6B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1321" w:type="dxa"/>
          </w:tcPr>
          <w:p w14:paraId="36231456" w14:textId="77777777" w:rsidR="00150F5E" w:rsidRPr="003423B9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</w:tr>
      <w:tr w:rsidR="005D75A5" w14:paraId="6DA14716" w14:textId="77777777" w:rsidTr="00A51309">
        <w:trPr>
          <w:trHeight w:hRule="exact" w:val="1247"/>
        </w:trPr>
        <w:tc>
          <w:tcPr>
            <w:tcW w:w="1327" w:type="dxa"/>
          </w:tcPr>
          <w:p w14:paraId="17E8FE43" w14:textId="77777777" w:rsidR="005D75A5" w:rsidRPr="003423B9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lang w:val="fr-BE"/>
              </w:rPr>
            </w:pPr>
          </w:p>
        </w:tc>
        <w:tc>
          <w:tcPr>
            <w:tcW w:w="4422" w:type="dxa"/>
            <w:vMerge w:val="restart"/>
          </w:tcPr>
          <w:p w14:paraId="606F0D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uw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1F73694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ons kenmerk</w:t>
            </w:r>
            <w:r w:rsidRPr="003A39F0">
              <w:t xml:space="preserve">: </w:t>
            </w: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299A4652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1E8891DB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contactpersoon</w:t>
            </w:r>
            <w:r w:rsidRPr="003A39F0">
              <w:t>:</w:t>
            </w:r>
          </w:p>
          <w:p w14:paraId="78503EC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&lt;KlikEnVulAan&gt; </w:instrText>
            </w:r>
            <w:r w:rsidRPr="003A39F0">
              <w:fldChar w:fldCharType="end"/>
            </w:r>
          </w:p>
          <w:p w14:paraId="3984FEF5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fldChar w:fldCharType="begin"/>
            </w:r>
            <w:r w:rsidRPr="003A39F0">
              <w:instrText xml:space="preserve"> MACROBUTTON  AantekeningenInInktInvoegen &lt;KlikEnVulAanFunctieomschrijving&gt; </w:instrText>
            </w:r>
            <w:r w:rsidRPr="003A39F0">
              <w:fldChar w:fldCharType="end"/>
            </w:r>
          </w:p>
          <w:p w14:paraId="3E35CC5A" w14:textId="77777777" w:rsidR="0082417B" w:rsidRPr="003A39F0" w:rsidRDefault="0082417B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3A39F0">
              <w:t xml:space="preserve">T </w:t>
            </w:r>
            <w:r>
              <w:t xml:space="preserve">+32 </w:t>
            </w:r>
            <w:r>
              <w:fldChar w:fldCharType="begin"/>
            </w:r>
            <w:r>
              <w:instrText xml:space="preserve"> MACROBUTTON  AantekeningenInInktInvoegen "&lt;00 00 00 00&gt;" </w:instrText>
            </w:r>
            <w:r>
              <w:fldChar w:fldCharType="end"/>
            </w:r>
          </w:p>
          <w:p w14:paraId="30ED803F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>
              <w:fldChar w:fldCharType="begin"/>
            </w:r>
            <w:r>
              <w:instrText xml:space="preserve"> MACROBUTTON  AantekeningenInInktInvoegen &lt;voornaam.naam&gt; </w:instrText>
            </w:r>
            <w:r>
              <w:fldChar w:fldCharType="end"/>
            </w:r>
            <w:r>
              <w:t xml:space="preserve">@turnhout.be </w:t>
            </w:r>
          </w:p>
          <w:p w14:paraId="225DCBC7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  <w:p w14:paraId="035F5170" w14:textId="5BD5FA19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  <w:r w:rsidRPr="005D75A5">
              <w:rPr>
                <w:b/>
                <w:bCs/>
              </w:rPr>
              <w:t>bijlage</w:t>
            </w:r>
            <w:r w:rsidR="00DE7247">
              <w:rPr>
                <w:b/>
                <w:bCs/>
              </w:rPr>
              <w:t>n</w:t>
            </w:r>
            <w:r w:rsidRPr="003A39F0">
              <w:t>:</w:t>
            </w:r>
            <w:commentRangeStart w:id="0"/>
            <w:r w:rsidRPr="003A39F0">
              <w:t xml:space="preserve"> </w:t>
            </w:r>
            <w:r w:rsidR="005E70C4">
              <w:rPr>
                <w:highlight w:val="green"/>
              </w:rPr>
              <w:t>in</w:t>
            </w:r>
            <w:r w:rsidR="00A951D9">
              <w:rPr>
                <w:highlight w:val="green"/>
              </w:rPr>
              <w:t>fofiche</w:t>
            </w:r>
            <w:r w:rsidR="00247015">
              <w:rPr>
                <w:highlight w:val="green"/>
              </w:rPr>
              <w:t xml:space="preserve"> </w:t>
            </w:r>
            <w:commentRangeEnd w:id="0"/>
            <w:r w:rsidR="005E70C4">
              <w:rPr>
                <w:rStyle w:val="Verwijzingopmerking"/>
                <w:lang w:val="nl-NL"/>
              </w:rPr>
              <w:commentReference w:id="0"/>
            </w:r>
            <w:r w:rsidR="00625C26" w:rsidRPr="00625C26">
              <w:rPr>
                <w:highlight w:val="green"/>
              </w:rPr>
              <w:t>voor de nieuwe medewerke</w:t>
            </w:r>
            <w:r w:rsidR="00625C26" w:rsidRPr="00A951D9">
              <w:rPr>
                <w:highlight w:val="green"/>
              </w:rPr>
              <w:t>r</w:t>
            </w:r>
            <w:r w:rsidR="00A951D9" w:rsidRPr="00A951D9">
              <w:rPr>
                <w:highlight w:val="green"/>
              </w:rPr>
              <w:t>???</w:t>
            </w:r>
          </w:p>
        </w:tc>
        <w:tc>
          <w:tcPr>
            <w:tcW w:w="442" w:type="dxa"/>
          </w:tcPr>
          <w:p w14:paraId="7AC3D561" w14:textId="77777777" w:rsidR="005D75A5" w:rsidRPr="001C5CD7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4416" w:type="dxa"/>
          </w:tcPr>
          <w:p w14:paraId="45DDE412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Voornaam Naam</w:t>
            </w:r>
          </w:p>
          <w:p w14:paraId="6C836DDD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Organisatie</w:t>
            </w:r>
          </w:p>
          <w:p w14:paraId="091AA3A3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</w:pPr>
            <w:r w:rsidRPr="001C5CD7">
              <w:t>Straat nummer bus</w:t>
            </w:r>
          </w:p>
          <w:p w14:paraId="5E044A80" w14:textId="77777777" w:rsidR="005D75A5" w:rsidRPr="001C5CD7" w:rsidRDefault="005D75A5" w:rsidP="00BF20DD">
            <w:pPr>
              <w:pStyle w:val="TurnhoutAdresvak"/>
              <w:framePr w:hSpace="0" w:wrap="auto" w:vAnchor="margin" w:hAnchor="text" w:yAlign="inline"/>
              <w:spacing w:line="259" w:lineRule="auto"/>
              <w:suppressOverlap w:val="0"/>
              <w:rPr>
                <w:rFonts w:asciiTheme="majorHAnsi" w:hAnsiTheme="majorHAnsi"/>
              </w:rPr>
            </w:pPr>
            <w:r w:rsidRPr="001C5CD7">
              <w:t>Postcode Gemeente</w:t>
            </w:r>
          </w:p>
        </w:tc>
        <w:tc>
          <w:tcPr>
            <w:tcW w:w="1321" w:type="dxa"/>
          </w:tcPr>
          <w:p w14:paraId="65AB09BB" w14:textId="77777777" w:rsidR="005D75A5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5D75A5" w:rsidRPr="00E50DE3" w14:paraId="40FB1A1B" w14:textId="77777777" w:rsidTr="00A51309">
        <w:trPr>
          <w:trHeight w:val="1327"/>
        </w:trPr>
        <w:tc>
          <w:tcPr>
            <w:tcW w:w="1327" w:type="dxa"/>
          </w:tcPr>
          <w:p w14:paraId="5F31165E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  <w:vMerge/>
          </w:tcPr>
          <w:p w14:paraId="79340C41" w14:textId="77777777" w:rsidR="005D75A5" w:rsidRPr="003A39F0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5CC72055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5E304D7F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E19DB32" w14:textId="77777777" w:rsidR="005D75A5" w:rsidRPr="00E50DE3" w:rsidRDefault="005D75A5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7932BC" w:rsidRPr="005F7735" w14:paraId="5D379397" w14:textId="77777777" w:rsidTr="00A51309">
        <w:trPr>
          <w:trHeight w:val="170"/>
        </w:trPr>
        <w:tc>
          <w:tcPr>
            <w:tcW w:w="1327" w:type="dxa"/>
          </w:tcPr>
          <w:p w14:paraId="7C254AE8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3DB7A2F6" w14:textId="77777777" w:rsidR="007932BC" w:rsidRPr="00E50DE3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48F39ACC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44865F5F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1321" w:type="dxa"/>
          </w:tcPr>
          <w:p w14:paraId="7205A27D" w14:textId="77777777" w:rsidR="007932BC" w:rsidRPr="00436316" w:rsidRDefault="007932BC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</w:tr>
      <w:tr w:rsidR="00150F5E" w:rsidRPr="005F7735" w14:paraId="4B30F068" w14:textId="77777777" w:rsidTr="00A51309">
        <w:trPr>
          <w:trHeight w:val="748"/>
        </w:trPr>
        <w:tc>
          <w:tcPr>
            <w:tcW w:w="1327" w:type="dxa"/>
          </w:tcPr>
          <w:p w14:paraId="3825DD33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2" w:type="dxa"/>
          </w:tcPr>
          <w:p w14:paraId="1FA3C319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2" w:type="dxa"/>
          </w:tcPr>
          <w:p w14:paraId="68805A31" w14:textId="77777777" w:rsidR="00150F5E" w:rsidRPr="00E50DE3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</w:pPr>
          </w:p>
        </w:tc>
        <w:tc>
          <w:tcPr>
            <w:tcW w:w="4416" w:type="dxa"/>
          </w:tcPr>
          <w:p w14:paraId="1F10E7EA" w14:textId="77777777" w:rsidR="00150F5E" w:rsidRPr="000901D6" w:rsidRDefault="00150F5E" w:rsidP="00BF20DD">
            <w:pPr>
              <w:pStyle w:val="Turnhoutbodytekst"/>
              <w:spacing w:line="259" w:lineRule="auto"/>
              <w:jc w:val="right"/>
            </w:pPr>
            <w:r w:rsidRPr="000901D6">
              <w:t xml:space="preserve">Turnhout, </w:t>
            </w:r>
            <w:sdt>
              <w:sdtPr>
                <w:id w:val="-1171263566"/>
                <w:placeholder>
                  <w:docPart w:val="B2F400244D04458AA160FBA369CF2C47"/>
                </w:placeholder>
                <w:showingPlcHdr/>
                <w:date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0901D6" w:rsidRPr="00FF6067">
                  <w:rPr>
                    <w:rStyle w:val="Tekstvantijdelijkeaanduiding"/>
                  </w:rPr>
                  <w:t>Ki</w:t>
                </w:r>
                <w:r w:rsidR="000901D6">
                  <w:rPr>
                    <w:rStyle w:val="Tekstvantijdelijkeaanduiding"/>
                  </w:rPr>
                  <w:t>es</w:t>
                </w:r>
                <w:r w:rsidR="000901D6" w:rsidRPr="00FF6067">
                  <w:rPr>
                    <w:rStyle w:val="Tekstvantijdelijkeaanduiding"/>
                  </w:rPr>
                  <w:t xml:space="preserve"> een datum.</w:t>
                </w:r>
              </w:sdtContent>
            </w:sdt>
          </w:p>
        </w:tc>
        <w:tc>
          <w:tcPr>
            <w:tcW w:w="1321" w:type="dxa"/>
          </w:tcPr>
          <w:p w14:paraId="669DB4E0" w14:textId="77777777" w:rsidR="00150F5E" w:rsidRPr="005F7735" w:rsidRDefault="00150F5E" w:rsidP="00BF20DD">
            <w:pPr>
              <w:pStyle w:val="Turnhoutkleinetekst"/>
              <w:framePr w:hSpace="0" w:wrap="auto" w:vAnchor="margin" w:hAnchor="text" w:yAlign="inline"/>
              <w:spacing w:line="259" w:lineRule="auto"/>
              <w:suppressOverlap w:val="0"/>
              <w:rPr>
                <w:rFonts w:ascii="Arial" w:hAnsi="Arial" w:cs="Arial"/>
                <w:szCs w:val="18"/>
              </w:rPr>
            </w:pPr>
          </w:p>
        </w:tc>
      </w:tr>
    </w:tbl>
    <w:p w14:paraId="2F83A95D" w14:textId="77777777" w:rsidR="00E466C4" w:rsidRDefault="00E466C4" w:rsidP="00BF20DD">
      <w:pPr>
        <w:pStyle w:val="Turnhoutbodytekst"/>
        <w:spacing w:line="259" w:lineRule="auto"/>
      </w:pPr>
    </w:p>
    <w:p w14:paraId="6905179E" w14:textId="58D3645A" w:rsidR="001D5CA6" w:rsidRDefault="001D5CA6" w:rsidP="00BF20DD">
      <w:pPr>
        <w:pStyle w:val="Turnhoutbodytekst"/>
        <w:spacing w:line="259" w:lineRule="auto"/>
      </w:pPr>
      <w:r>
        <w:t>Beste</w:t>
      </w:r>
      <w:r w:rsidR="003423B9">
        <w:t xml:space="preserve"> </w:t>
      </w:r>
      <w:r w:rsidR="003423B9" w:rsidRPr="003423B9">
        <w:rPr>
          <w:highlight w:val="yellow"/>
        </w:rPr>
        <w:t>voornaam</w:t>
      </w:r>
    </w:p>
    <w:p w14:paraId="03680981" w14:textId="77777777" w:rsidR="001D5CA6" w:rsidRDefault="001D5CA6" w:rsidP="00BF20DD">
      <w:pPr>
        <w:pStyle w:val="Turnhoutbodytekst"/>
        <w:spacing w:line="259" w:lineRule="auto"/>
      </w:pPr>
    </w:p>
    <w:p w14:paraId="650D3423" w14:textId="73FF50C7" w:rsidR="003423B9" w:rsidRPr="009664B7" w:rsidRDefault="003423B9" w:rsidP="00BF20DD">
      <w:pPr>
        <w:jc w:val="both"/>
        <w:rPr>
          <w:rFonts w:cstheme="minorHAnsi"/>
          <w:bCs/>
          <w:szCs w:val="18"/>
        </w:rPr>
      </w:pPr>
      <w:r w:rsidRPr="009664B7">
        <w:rPr>
          <w:rFonts w:cstheme="minorHAnsi"/>
          <w:szCs w:val="18"/>
        </w:rPr>
        <w:t xml:space="preserve">Hierbij nodig ik je uit voor je </w:t>
      </w:r>
      <w:r w:rsidR="00A951D9">
        <w:rPr>
          <w:rFonts w:cstheme="minorHAnsi"/>
          <w:szCs w:val="18"/>
        </w:rPr>
        <w:t>evaluatie</w:t>
      </w:r>
      <w:r w:rsidRPr="009664B7">
        <w:rPr>
          <w:rFonts w:cstheme="minorHAnsi"/>
          <w:szCs w:val="18"/>
        </w:rPr>
        <w:t xml:space="preserve">gesprek. </w:t>
      </w:r>
      <w:r w:rsidRPr="009664B7">
        <w:rPr>
          <w:rFonts w:cstheme="minorHAnsi"/>
          <w:bCs/>
          <w:szCs w:val="18"/>
        </w:rPr>
        <w:t xml:space="preserve">Het gesprek vindt plaats op </w:t>
      </w:r>
      <w:r w:rsidRPr="009664B7">
        <w:rPr>
          <w:rFonts w:cstheme="minorHAnsi"/>
          <w:bCs/>
          <w:szCs w:val="18"/>
          <w:highlight w:val="yellow"/>
        </w:rPr>
        <w:t>datum</w:t>
      </w:r>
      <w:r w:rsidRPr="009664B7">
        <w:rPr>
          <w:rFonts w:cstheme="minorHAnsi"/>
          <w:bCs/>
          <w:szCs w:val="18"/>
        </w:rPr>
        <w:t xml:space="preserve"> om </w:t>
      </w:r>
      <w:r w:rsidRPr="009664B7">
        <w:rPr>
          <w:rFonts w:cstheme="minorHAnsi"/>
          <w:bCs/>
          <w:szCs w:val="18"/>
          <w:highlight w:val="yellow"/>
        </w:rPr>
        <w:t>x</w:t>
      </w:r>
      <w:r w:rsidRPr="009664B7">
        <w:rPr>
          <w:rFonts w:cstheme="minorHAnsi"/>
          <w:bCs/>
          <w:szCs w:val="18"/>
        </w:rPr>
        <w:t xml:space="preserve"> uur in lokaal </w:t>
      </w:r>
      <w:r w:rsidRPr="009664B7">
        <w:rPr>
          <w:rFonts w:cstheme="minorHAnsi"/>
          <w:bCs/>
          <w:szCs w:val="18"/>
          <w:highlight w:val="yellow"/>
        </w:rPr>
        <w:t>naam lokaal</w:t>
      </w:r>
      <w:r w:rsidRPr="009664B7">
        <w:rPr>
          <w:rFonts w:cstheme="minorHAnsi"/>
          <w:bCs/>
          <w:szCs w:val="18"/>
        </w:rPr>
        <w:t xml:space="preserve">. </w:t>
      </w:r>
    </w:p>
    <w:p w14:paraId="2F47E485" w14:textId="74167FE8" w:rsidR="003423B9" w:rsidRPr="009664B7" w:rsidRDefault="003423B9" w:rsidP="00BF20DD">
      <w:pPr>
        <w:jc w:val="both"/>
        <w:rPr>
          <w:rFonts w:cstheme="minorHAnsi"/>
          <w:bCs/>
          <w:szCs w:val="18"/>
        </w:rPr>
      </w:pPr>
    </w:p>
    <w:p w14:paraId="4B6E46FA" w14:textId="4058282C" w:rsidR="00A951D9" w:rsidRPr="008D6674" w:rsidRDefault="00852EC1" w:rsidP="00A951D9">
      <w:pPr>
        <w:pStyle w:val="Lijstalinea"/>
        <w:ind w:left="0"/>
        <w:rPr>
          <w:rFonts w:cstheme="minorHAnsi"/>
          <w:szCs w:val="18"/>
          <w:lang w:val="nl-BE"/>
        </w:rPr>
      </w:pPr>
      <w:r w:rsidRPr="005E70C4">
        <w:rPr>
          <w:rFonts w:cstheme="minorHAnsi"/>
          <w:szCs w:val="18"/>
        </w:rPr>
        <w:t xml:space="preserve">Tijdens het </w:t>
      </w:r>
      <w:r w:rsidR="00A951D9">
        <w:rPr>
          <w:rFonts w:cstheme="minorHAnsi"/>
          <w:szCs w:val="18"/>
        </w:rPr>
        <w:t>evaluatiegesp</w:t>
      </w:r>
      <w:r w:rsidRPr="005E70C4">
        <w:rPr>
          <w:rFonts w:cstheme="minorHAnsi"/>
          <w:szCs w:val="18"/>
        </w:rPr>
        <w:t xml:space="preserve">rek </w:t>
      </w:r>
      <w:r w:rsidR="00A951D9" w:rsidRPr="008D6674">
        <w:rPr>
          <w:rFonts w:cstheme="minorHAnsi"/>
          <w:szCs w:val="18"/>
          <w:lang w:val="nl-BE"/>
        </w:rPr>
        <w:t>zullen volgende onderwerpen aan bod komen:</w:t>
      </w:r>
    </w:p>
    <w:p w14:paraId="60A5D49D" w14:textId="77777777" w:rsidR="00A951D9" w:rsidRPr="008D6674" w:rsidRDefault="00A951D9" w:rsidP="00A951D9">
      <w:pPr>
        <w:pStyle w:val="Lijstalinea"/>
        <w:ind w:left="0"/>
        <w:rPr>
          <w:rFonts w:cstheme="minorHAnsi"/>
          <w:szCs w:val="18"/>
          <w:lang w:val="nl-BE"/>
        </w:rPr>
      </w:pPr>
    </w:p>
    <w:p w14:paraId="54DA652C" w14:textId="77777777" w:rsidR="00A951D9" w:rsidRPr="008D6674" w:rsidRDefault="00A951D9" w:rsidP="00A951D9">
      <w:pPr>
        <w:pStyle w:val="Lijstalinea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360"/>
        <w:rPr>
          <w:rFonts w:cstheme="minorHAnsi"/>
          <w:szCs w:val="18"/>
          <w:lang w:val="nl-BE"/>
        </w:rPr>
      </w:pPr>
      <w:r w:rsidRPr="008D6674">
        <w:rPr>
          <w:rFonts w:cstheme="minorHAnsi"/>
          <w:bCs/>
          <w:szCs w:val="18"/>
          <w:lang w:val="nl-BE"/>
        </w:rPr>
        <w:t>Terugblik</w:t>
      </w:r>
      <w:r w:rsidRPr="008D6674">
        <w:rPr>
          <w:rFonts w:cstheme="minorHAnsi"/>
          <w:szCs w:val="18"/>
          <w:lang w:val="nl-BE"/>
        </w:rPr>
        <w:t xml:space="preserve"> op de afgelopen periode (job, projecten / doelstellingen en ontwikkeling)</w:t>
      </w:r>
    </w:p>
    <w:p w14:paraId="59683687" w14:textId="31ED961D" w:rsidR="00A951D9" w:rsidRPr="008D6674" w:rsidRDefault="00A951D9" w:rsidP="00A951D9">
      <w:pPr>
        <w:pStyle w:val="Lijstalinea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360"/>
        <w:rPr>
          <w:rFonts w:cstheme="minorHAnsi"/>
          <w:szCs w:val="18"/>
          <w:lang w:val="nl-BE"/>
        </w:rPr>
      </w:pPr>
      <w:r w:rsidRPr="008D6674">
        <w:rPr>
          <w:rFonts w:cstheme="minorHAnsi"/>
          <w:bCs/>
          <w:szCs w:val="18"/>
          <w:lang w:val="nl-BE"/>
        </w:rPr>
        <w:t>Jouw manier van functioneren</w:t>
      </w:r>
      <w:r w:rsidRPr="008D6674">
        <w:rPr>
          <w:rFonts w:cstheme="minorHAnsi"/>
          <w:szCs w:val="18"/>
          <w:lang w:val="nl-BE"/>
        </w:rPr>
        <w:t xml:space="preserve"> binnen de organisatie</w:t>
      </w:r>
    </w:p>
    <w:p w14:paraId="0E00C851" w14:textId="44B890CB" w:rsidR="00A951D9" w:rsidRPr="008D6674" w:rsidRDefault="00A951D9" w:rsidP="00A951D9">
      <w:pPr>
        <w:pStyle w:val="Lijstalinea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360"/>
        <w:rPr>
          <w:rFonts w:cstheme="minorHAnsi"/>
          <w:szCs w:val="18"/>
          <w:lang w:val="nl-BE"/>
        </w:rPr>
      </w:pPr>
      <w:r w:rsidRPr="008D6674">
        <w:rPr>
          <w:rFonts w:cstheme="minorHAnsi"/>
          <w:bCs/>
          <w:szCs w:val="18"/>
          <w:lang w:val="nl-BE"/>
        </w:rPr>
        <w:t xml:space="preserve">Een evaluatie </w:t>
      </w:r>
      <w:r w:rsidR="008D6674" w:rsidRPr="008D6674">
        <w:rPr>
          <w:rFonts w:cstheme="minorHAnsi"/>
          <w:bCs/>
          <w:szCs w:val="18"/>
          <w:lang w:val="nl-BE"/>
        </w:rPr>
        <w:t xml:space="preserve">van de verschillende </w:t>
      </w:r>
      <w:r w:rsidRPr="008D6674">
        <w:rPr>
          <w:rFonts w:cstheme="minorHAnsi"/>
          <w:bCs/>
          <w:szCs w:val="18"/>
          <w:lang w:val="nl-BE"/>
        </w:rPr>
        <w:t>basiscompetenties: organisatiebetrokkenheid, samenwerken met collega’s, klantgericht zijn, betrouwbaar zijn en voortduren</w:t>
      </w:r>
      <w:r w:rsidR="00A008AA">
        <w:rPr>
          <w:rFonts w:cstheme="minorHAnsi"/>
          <w:bCs/>
          <w:szCs w:val="18"/>
          <w:lang w:val="nl-BE"/>
        </w:rPr>
        <w:t>d</w:t>
      </w:r>
      <w:r w:rsidRPr="008D6674">
        <w:rPr>
          <w:rFonts w:cstheme="minorHAnsi"/>
          <w:bCs/>
          <w:szCs w:val="18"/>
          <w:lang w:val="nl-BE"/>
        </w:rPr>
        <w:t xml:space="preserve"> willen verbeteren. </w:t>
      </w:r>
    </w:p>
    <w:p w14:paraId="4F1174C9" w14:textId="77777777" w:rsidR="00A951D9" w:rsidRPr="008D6674" w:rsidRDefault="00A951D9" w:rsidP="00A951D9">
      <w:pPr>
        <w:pStyle w:val="Lijstalinea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ind w:left="360"/>
        <w:rPr>
          <w:rFonts w:cstheme="minorHAnsi"/>
          <w:szCs w:val="18"/>
          <w:lang w:val="nl-BE"/>
        </w:rPr>
      </w:pPr>
      <w:r w:rsidRPr="008D6674">
        <w:rPr>
          <w:rFonts w:cstheme="minorHAnsi"/>
          <w:bCs/>
          <w:szCs w:val="18"/>
          <w:lang w:val="nl-BE"/>
        </w:rPr>
        <w:t>Algemeen besluit</w:t>
      </w:r>
    </w:p>
    <w:p w14:paraId="6ECCDE72" w14:textId="6BBA270C" w:rsidR="00A951D9" w:rsidRDefault="00A951D9" w:rsidP="005E70C4">
      <w:pPr>
        <w:pStyle w:val="Turnhoutbodytekst"/>
        <w:tabs>
          <w:tab w:val="left" w:pos="4820"/>
        </w:tabs>
        <w:rPr>
          <w:rFonts w:cstheme="minorHAnsi"/>
          <w:szCs w:val="18"/>
        </w:rPr>
      </w:pPr>
    </w:p>
    <w:p w14:paraId="48F6DBED" w14:textId="040F678B" w:rsidR="00A951D9" w:rsidRPr="008D6674" w:rsidRDefault="008D6674" w:rsidP="005E70C4">
      <w:pPr>
        <w:pStyle w:val="Turnhoutbodytekst"/>
        <w:tabs>
          <w:tab w:val="left" w:pos="4820"/>
        </w:tabs>
        <w:rPr>
          <w:rFonts w:cstheme="minorHAnsi"/>
          <w:szCs w:val="18"/>
        </w:rPr>
      </w:pPr>
      <w:r>
        <w:rPr>
          <w:rFonts w:cstheme="minorHAnsi"/>
          <w:szCs w:val="18"/>
        </w:rPr>
        <w:t>De</w:t>
      </w:r>
      <w:r w:rsidRPr="008D6674">
        <w:rPr>
          <w:rFonts w:cstheme="minorHAnsi"/>
          <w:szCs w:val="18"/>
        </w:rPr>
        <w:t xml:space="preserve"> evaluatie </w:t>
      </w:r>
      <w:r>
        <w:rPr>
          <w:rFonts w:cstheme="minorHAnsi"/>
          <w:szCs w:val="18"/>
        </w:rPr>
        <w:t>is</w:t>
      </w:r>
      <w:r w:rsidRPr="008D6674">
        <w:rPr>
          <w:rFonts w:cstheme="minorHAnsi"/>
          <w:szCs w:val="18"/>
        </w:rPr>
        <w:t xml:space="preserve"> een éénrichtingsgesprek </w:t>
      </w:r>
      <w:r>
        <w:rPr>
          <w:rFonts w:cstheme="minorHAnsi"/>
          <w:szCs w:val="18"/>
        </w:rPr>
        <w:t xml:space="preserve">waarin ik aan jou </w:t>
      </w:r>
      <w:r w:rsidR="008348D5">
        <w:rPr>
          <w:rFonts w:cstheme="minorHAnsi"/>
          <w:szCs w:val="18"/>
        </w:rPr>
        <w:t xml:space="preserve">mijn beoordeling toelicht over jouw functioneren de afgelopen periode. Er wordt hierbij </w:t>
      </w:r>
      <w:commentRangeStart w:id="1"/>
      <w:r w:rsidR="008348D5">
        <w:rPr>
          <w:rFonts w:cstheme="minorHAnsi"/>
          <w:szCs w:val="18"/>
        </w:rPr>
        <w:t>noch</w:t>
      </w:r>
      <w:r w:rsidRPr="008D6674">
        <w:rPr>
          <w:rFonts w:cstheme="minorHAnsi"/>
          <w:szCs w:val="18"/>
        </w:rPr>
        <w:t xml:space="preserve"> input</w:t>
      </w:r>
      <w:r w:rsidR="008348D5">
        <w:rPr>
          <w:rFonts w:cstheme="minorHAnsi"/>
          <w:szCs w:val="18"/>
        </w:rPr>
        <w:t xml:space="preserve">, noch voorbereiding </w:t>
      </w:r>
      <w:commentRangeEnd w:id="1"/>
      <w:r w:rsidR="002C393B">
        <w:rPr>
          <w:rStyle w:val="Verwijzingopmerking"/>
          <w:lang w:val="nl-NL"/>
        </w:rPr>
        <w:commentReference w:id="1"/>
      </w:r>
      <w:r w:rsidR="008348D5">
        <w:rPr>
          <w:rFonts w:cstheme="minorHAnsi"/>
          <w:szCs w:val="18"/>
        </w:rPr>
        <w:t>van jou verwacht</w:t>
      </w:r>
      <w:r w:rsidRPr="008D6674">
        <w:rPr>
          <w:rFonts w:cstheme="minorHAnsi"/>
          <w:szCs w:val="18"/>
        </w:rPr>
        <w:t>.</w:t>
      </w:r>
    </w:p>
    <w:p w14:paraId="305FFAE3" w14:textId="6D28A9A2" w:rsidR="00B240FB" w:rsidRDefault="00B240FB" w:rsidP="00BF20DD">
      <w:pPr>
        <w:jc w:val="both"/>
        <w:rPr>
          <w:rFonts w:cstheme="minorHAnsi"/>
          <w:szCs w:val="18"/>
        </w:rPr>
      </w:pPr>
    </w:p>
    <w:p w14:paraId="5FF6A1CC" w14:textId="77777777" w:rsidR="00377B1C" w:rsidRPr="009664B7" w:rsidRDefault="00377B1C" w:rsidP="00BF20DD">
      <w:pPr>
        <w:jc w:val="both"/>
        <w:rPr>
          <w:rFonts w:cstheme="minorHAnsi"/>
          <w:szCs w:val="18"/>
        </w:rPr>
      </w:pPr>
    </w:p>
    <w:p w14:paraId="638362DA" w14:textId="03D65348" w:rsidR="003D00F9" w:rsidRDefault="003D00F9" w:rsidP="00BF20DD">
      <w:pPr>
        <w:pStyle w:val="Turnhoutbodytekst"/>
        <w:spacing w:line="259" w:lineRule="auto"/>
      </w:pPr>
      <w:r>
        <w:t>Met vriendelijke groet</w:t>
      </w:r>
    </w:p>
    <w:p w14:paraId="42742674" w14:textId="4CAC5764" w:rsidR="003D00F9" w:rsidRDefault="003D00F9" w:rsidP="00BF20DD">
      <w:pPr>
        <w:pStyle w:val="Turnhoutbodytekst"/>
        <w:spacing w:line="259" w:lineRule="auto"/>
      </w:pPr>
    </w:p>
    <w:p w14:paraId="0AA18613" w14:textId="5F185FFA" w:rsidR="00BF20DD" w:rsidRDefault="00BF20DD" w:rsidP="006A07F0">
      <w:pPr>
        <w:pStyle w:val="Turnhoutbodytekst"/>
      </w:pPr>
      <w:r w:rsidRPr="00BF20DD">
        <w:rPr>
          <w:highlight w:val="yellow"/>
        </w:rPr>
        <w:t>Voornaam en naam</w:t>
      </w:r>
    </w:p>
    <w:sectPr w:rsidR="00BF20DD" w:rsidSect="001D4482">
      <w:footerReference w:type="default" r:id="rId15"/>
      <w:pgSz w:w="11906" w:h="16838"/>
      <w:pgMar w:top="2200" w:right="1321" w:bottom="1405" w:left="2200" w:header="0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 De Pol Nadine" w:date="2022-04-14T09:45:00Z" w:initials="VDPN">
    <w:p w14:paraId="69BBFAD4" w14:textId="34BFBCD8" w:rsidR="005E70C4" w:rsidRDefault="005E70C4">
      <w:pPr>
        <w:pStyle w:val="Tekstopmerking"/>
      </w:pPr>
      <w:r>
        <w:rPr>
          <w:rStyle w:val="Verwijzingopmerking"/>
        </w:rPr>
        <w:annotationRef/>
      </w:r>
      <w:r w:rsidR="00A951D9">
        <w:t>Wenselijk om dit op te maken? Mij lijkt het interessant om hierin de info uit de rechtspositieregeling alleszins in op te nemen</w:t>
      </w:r>
    </w:p>
  </w:comment>
  <w:comment w:id="1" w:author="Van De Pol Nadine" w:date="2022-04-14T10:10:00Z" w:initials="VDPN">
    <w:p w14:paraId="0EECFFD0" w14:textId="4480D869" w:rsidR="002C393B" w:rsidRDefault="002C393B">
      <w:pPr>
        <w:pStyle w:val="Tekstopmerking"/>
      </w:pPr>
      <w:r>
        <w:rPr>
          <w:rStyle w:val="Verwijzingopmerking"/>
        </w:rPr>
        <w:annotationRef/>
      </w:r>
      <w:r>
        <w:t>Hebben ze wel het recht om voorafgaandelijk agendapunten door te geven???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BBFAD4" w15:done="0"/>
  <w15:commentEx w15:paraId="0EECFF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6BB1" w16cex:dateUtc="2022-04-14T07:45:00Z"/>
  <w16cex:commentExtensible w16cex:durableId="26027180" w16cex:dateUtc="2022-04-14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BBFAD4" w16cid:durableId="26026BB1"/>
  <w16cid:commentId w16cid:paraId="0EECFFD0" w16cid:durableId="260271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00AA" w14:textId="77777777" w:rsidR="00CD4591" w:rsidRDefault="00CD4591" w:rsidP="00110F84">
      <w:r>
        <w:separator/>
      </w:r>
    </w:p>
  </w:endnote>
  <w:endnote w:type="continuationSeparator" w:id="0">
    <w:p w14:paraId="56F9A4D9" w14:textId="77777777" w:rsidR="00CD4591" w:rsidRDefault="00CD4591" w:rsidP="0011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2449307"/>
  <w:bookmarkStart w:id="3" w:name="_Hlk52449308"/>
  <w:p w14:paraId="0E61E724" w14:textId="77777777" w:rsidR="0023212A" w:rsidRDefault="001D4482" w:rsidP="00A64E7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16A696A" wp14:editId="3A5AC1CD">
              <wp:simplePos x="0" y="0"/>
              <wp:positionH relativeFrom="page">
                <wp:posOffset>4210050</wp:posOffset>
              </wp:positionH>
              <wp:positionV relativeFrom="page">
                <wp:posOffset>9971314</wp:posOffset>
              </wp:positionV>
              <wp:extent cx="2524216" cy="280800"/>
              <wp:effectExtent l="0" t="0" r="9525" b="508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216" cy="28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9BB73" w14:textId="77777777" w:rsidR="0023212A" w:rsidRPr="00643E44" w:rsidRDefault="00A008AA" w:rsidP="00A64E79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75671825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instrText xml:space="preserve"> PAGE  \* Arabic  \* MERGEFORMAT </w:instrTex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A7621" w:rsidRPr="00643E44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A7621" w:rsidRPr="00643E4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  <w:r w:rsidR="0023212A" w:rsidRPr="00643E44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="00550295" w:rsidRPr="00643E44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A7621" w:rsidRPr="00643E4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50295" w:rsidRPr="00643E44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A696A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31.5pt;margin-top:785.15pt;width:198.75pt;height:22.1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" filled="f" stroked="f" strokeweight=".5pt">
              <v:textbox inset="0,0,0,0">
                <w:txbxContent>
                  <w:p w14:paraId="46C9BB73" w14:textId="77777777" w:rsidR="0023212A" w:rsidRPr="00643E44" w:rsidRDefault="008348D5" w:rsidP="00A64E79">
                    <w:pPr>
                      <w:jc w:val="right"/>
                      <w:rPr>
                        <w:sz w:val="14"/>
                        <w:szCs w:val="14"/>
                      </w:rPr>
                    </w:pPr>
                    <w:sdt>
                      <w:sdtPr>
                        <w:rPr>
                          <w:sz w:val="14"/>
                          <w:szCs w:val="14"/>
                        </w:rPr>
                        <w:id w:val="756718254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instrText xml:space="preserve"> PAGE  \* Arabic  \* MERGEFORMAT </w:instrTex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FA7621" w:rsidRPr="00643E44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FA7621" w:rsidRPr="00643E4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  <w:r w:rsidR="0023212A" w:rsidRPr="00643E44">
                      <w:rPr>
                        <w:sz w:val="14"/>
                        <w:szCs w:val="14"/>
                      </w:rPr>
                      <w:t>/</w: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begin"/>
                    </w:r>
                    <w:r w:rsidR="00550295" w:rsidRPr="00643E44"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="00550295" w:rsidRPr="00643E44">
                      <w:rPr>
                        <w:sz w:val="14"/>
                        <w:szCs w:val="14"/>
                      </w:rPr>
                      <w:fldChar w:fldCharType="separate"/>
                    </w:r>
                    <w:r w:rsidR="00FA7621" w:rsidRPr="00643E44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50295" w:rsidRPr="00643E44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C75D" w14:textId="77777777" w:rsidR="00CD4591" w:rsidRDefault="00CD4591" w:rsidP="00110F84">
      <w:r>
        <w:separator/>
      </w:r>
    </w:p>
  </w:footnote>
  <w:footnote w:type="continuationSeparator" w:id="0">
    <w:p w14:paraId="1A322587" w14:textId="77777777" w:rsidR="00CD4591" w:rsidRDefault="00CD4591" w:rsidP="0011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73F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" w:hanging="1440"/>
      </w:pPr>
      <w:rPr>
        <w:rFonts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3B9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3474EA"/>
    <w:multiLevelType w:val="multilevel"/>
    <w:tmpl w:val="C13CA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3DB"/>
    <w:multiLevelType w:val="hybridMultilevel"/>
    <w:tmpl w:val="8E68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1032C"/>
    <w:multiLevelType w:val="hybridMultilevel"/>
    <w:tmpl w:val="0A76AF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158A8"/>
    <w:multiLevelType w:val="hybridMultilevel"/>
    <w:tmpl w:val="5D90C1E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AF96E17"/>
    <w:multiLevelType w:val="hybridMultilevel"/>
    <w:tmpl w:val="7ABCDE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0033">
    <w:abstractNumId w:val="1"/>
  </w:num>
  <w:num w:numId="2" w16cid:durableId="1952279105">
    <w:abstractNumId w:val="4"/>
  </w:num>
  <w:num w:numId="3" w16cid:durableId="1124422886">
    <w:abstractNumId w:val="8"/>
  </w:num>
  <w:num w:numId="4" w16cid:durableId="1043554671">
    <w:abstractNumId w:val="5"/>
  </w:num>
  <w:num w:numId="5" w16cid:durableId="1623145392">
    <w:abstractNumId w:val="3"/>
  </w:num>
  <w:num w:numId="6" w16cid:durableId="1856261757">
    <w:abstractNumId w:val="6"/>
  </w:num>
  <w:num w:numId="7" w16cid:durableId="288244067">
    <w:abstractNumId w:val="2"/>
  </w:num>
  <w:num w:numId="8" w16cid:durableId="250551173">
    <w:abstractNumId w:val="0"/>
  </w:num>
  <w:num w:numId="9" w16cid:durableId="51573192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De Pol Nadine">
    <w15:presenceInfo w15:providerId="AD" w15:userId="S::nadine.vandepol@turnhout.be::bcdca3c1-9572-4e48-8184-c1da26450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442"/>
  <w:drawingGridVerticalSpacing w:val="442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6F"/>
    <w:rsid w:val="000027E7"/>
    <w:rsid w:val="00025844"/>
    <w:rsid w:val="00025C52"/>
    <w:rsid w:val="00031A0D"/>
    <w:rsid w:val="00033E09"/>
    <w:rsid w:val="00060BB9"/>
    <w:rsid w:val="00074F2D"/>
    <w:rsid w:val="000766BD"/>
    <w:rsid w:val="000822F7"/>
    <w:rsid w:val="00086E96"/>
    <w:rsid w:val="000901D6"/>
    <w:rsid w:val="00090B0E"/>
    <w:rsid w:val="000B6C06"/>
    <w:rsid w:val="000D5777"/>
    <w:rsid w:val="000F0A4E"/>
    <w:rsid w:val="000F29DF"/>
    <w:rsid w:val="000F3C51"/>
    <w:rsid w:val="00101DAE"/>
    <w:rsid w:val="00104756"/>
    <w:rsid w:val="00110F84"/>
    <w:rsid w:val="00122043"/>
    <w:rsid w:val="00127421"/>
    <w:rsid w:val="00150F5E"/>
    <w:rsid w:val="00166047"/>
    <w:rsid w:val="00184BE9"/>
    <w:rsid w:val="00196597"/>
    <w:rsid w:val="001B3752"/>
    <w:rsid w:val="001C0DC8"/>
    <w:rsid w:val="001C5CD7"/>
    <w:rsid w:val="001C6F29"/>
    <w:rsid w:val="001D4482"/>
    <w:rsid w:val="001D5CA6"/>
    <w:rsid w:val="001D77C1"/>
    <w:rsid w:val="001E0F82"/>
    <w:rsid w:val="001F1A07"/>
    <w:rsid w:val="00224E9B"/>
    <w:rsid w:val="0023212A"/>
    <w:rsid w:val="00233CD9"/>
    <w:rsid w:val="00247015"/>
    <w:rsid w:val="00250080"/>
    <w:rsid w:val="00254B5F"/>
    <w:rsid w:val="00266BEF"/>
    <w:rsid w:val="00273168"/>
    <w:rsid w:val="00284145"/>
    <w:rsid w:val="002910FC"/>
    <w:rsid w:val="002949B3"/>
    <w:rsid w:val="002C393B"/>
    <w:rsid w:val="00313570"/>
    <w:rsid w:val="003423B9"/>
    <w:rsid w:val="0034566B"/>
    <w:rsid w:val="003474E0"/>
    <w:rsid w:val="0035142D"/>
    <w:rsid w:val="00355206"/>
    <w:rsid w:val="0037332F"/>
    <w:rsid w:val="00377B1C"/>
    <w:rsid w:val="0038384D"/>
    <w:rsid w:val="003A39F0"/>
    <w:rsid w:val="003C050D"/>
    <w:rsid w:val="003D00F9"/>
    <w:rsid w:val="003D5C3E"/>
    <w:rsid w:val="003E00C0"/>
    <w:rsid w:val="003F3A9E"/>
    <w:rsid w:val="00425493"/>
    <w:rsid w:val="00436316"/>
    <w:rsid w:val="00441BBE"/>
    <w:rsid w:val="0045255D"/>
    <w:rsid w:val="0046684B"/>
    <w:rsid w:val="00473FC2"/>
    <w:rsid w:val="00483868"/>
    <w:rsid w:val="00492B67"/>
    <w:rsid w:val="00496D84"/>
    <w:rsid w:val="004F3A59"/>
    <w:rsid w:val="00524415"/>
    <w:rsid w:val="005245DE"/>
    <w:rsid w:val="00532C82"/>
    <w:rsid w:val="005358DD"/>
    <w:rsid w:val="00550295"/>
    <w:rsid w:val="00564E17"/>
    <w:rsid w:val="00566CAF"/>
    <w:rsid w:val="0057012B"/>
    <w:rsid w:val="005D029D"/>
    <w:rsid w:val="005D10D1"/>
    <w:rsid w:val="005D75A5"/>
    <w:rsid w:val="005E1D18"/>
    <w:rsid w:val="005E70C4"/>
    <w:rsid w:val="005F7735"/>
    <w:rsid w:val="006005F1"/>
    <w:rsid w:val="00625C26"/>
    <w:rsid w:val="00643E44"/>
    <w:rsid w:val="00651984"/>
    <w:rsid w:val="00655CFC"/>
    <w:rsid w:val="006643DA"/>
    <w:rsid w:val="0069213F"/>
    <w:rsid w:val="00693F9C"/>
    <w:rsid w:val="00696759"/>
    <w:rsid w:val="006A07F0"/>
    <w:rsid w:val="006A46F6"/>
    <w:rsid w:val="006E5173"/>
    <w:rsid w:val="00703801"/>
    <w:rsid w:val="00711832"/>
    <w:rsid w:val="00740594"/>
    <w:rsid w:val="007932BC"/>
    <w:rsid w:val="00795360"/>
    <w:rsid w:val="007A4CB3"/>
    <w:rsid w:val="007B4759"/>
    <w:rsid w:val="007B5045"/>
    <w:rsid w:val="00807F1C"/>
    <w:rsid w:val="008152A8"/>
    <w:rsid w:val="0082417B"/>
    <w:rsid w:val="00833933"/>
    <w:rsid w:val="008348D5"/>
    <w:rsid w:val="00842A88"/>
    <w:rsid w:val="00846CC4"/>
    <w:rsid w:val="00852EC1"/>
    <w:rsid w:val="00862AD5"/>
    <w:rsid w:val="00883CC6"/>
    <w:rsid w:val="0089489C"/>
    <w:rsid w:val="008A752A"/>
    <w:rsid w:val="008B5C72"/>
    <w:rsid w:val="008C18D4"/>
    <w:rsid w:val="008D6674"/>
    <w:rsid w:val="008F4B4D"/>
    <w:rsid w:val="008F62B5"/>
    <w:rsid w:val="00902187"/>
    <w:rsid w:val="00913527"/>
    <w:rsid w:val="00920A32"/>
    <w:rsid w:val="00924836"/>
    <w:rsid w:val="00934056"/>
    <w:rsid w:val="00964923"/>
    <w:rsid w:val="009664B7"/>
    <w:rsid w:val="009678E1"/>
    <w:rsid w:val="0099496F"/>
    <w:rsid w:val="0099715A"/>
    <w:rsid w:val="009A3F4D"/>
    <w:rsid w:val="009B431B"/>
    <w:rsid w:val="009D146B"/>
    <w:rsid w:val="009E0CC4"/>
    <w:rsid w:val="009E1DFA"/>
    <w:rsid w:val="009E4546"/>
    <w:rsid w:val="009E7C5B"/>
    <w:rsid w:val="00A008AA"/>
    <w:rsid w:val="00A51309"/>
    <w:rsid w:val="00A551B4"/>
    <w:rsid w:val="00A64E79"/>
    <w:rsid w:val="00A6565D"/>
    <w:rsid w:val="00A85A20"/>
    <w:rsid w:val="00A90D35"/>
    <w:rsid w:val="00A92A62"/>
    <w:rsid w:val="00A951D9"/>
    <w:rsid w:val="00AA2D77"/>
    <w:rsid w:val="00AA5986"/>
    <w:rsid w:val="00AB1C88"/>
    <w:rsid w:val="00AB3556"/>
    <w:rsid w:val="00AC6083"/>
    <w:rsid w:val="00AD3D2C"/>
    <w:rsid w:val="00AD407F"/>
    <w:rsid w:val="00AE430A"/>
    <w:rsid w:val="00B12921"/>
    <w:rsid w:val="00B179CD"/>
    <w:rsid w:val="00B240FB"/>
    <w:rsid w:val="00B41DBA"/>
    <w:rsid w:val="00B55E4E"/>
    <w:rsid w:val="00B75288"/>
    <w:rsid w:val="00B903F4"/>
    <w:rsid w:val="00BA2A8F"/>
    <w:rsid w:val="00BE7695"/>
    <w:rsid w:val="00BF20DD"/>
    <w:rsid w:val="00C07D83"/>
    <w:rsid w:val="00C157C3"/>
    <w:rsid w:val="00C264DE"/>
    <w:rsid w:val="00C56181"/>
    <w:rsid w:val="00C5637B"/>
    <w:rsid w:val="00C65870"/>
    <w:rsid w:val="00C8023B"/>
    <w:rsid w:val="00C93370"/>
    <w:rsid w:val="00CD1D2C"/>
    <w:rsid w:val="00CD40EB"/>
    <w:rsid w:val="00CD4591"/>
    <w:rsid w:val="00CD7BC0"/>
    <w:rsid w:val="00CE23E6"/>
    <w:rsid w:val="00CF4990"/>
    <w:rsid w:val="00D04CD3"/>
    <w:rsid w:val="00D05093"/>
    <w:rsid w:val="00D07C31"/>
    <w:rsid w:val="00D20DC5"/>
    <w:rsid w:val="00D329C5"/>
    <w:rsid w:val="00D4120B"/>
    <w:rsid w:val="00D420F0"/>
    <w:rsid w:val="00D526AB"/>
    <w:rsid w:val="00D67709"/>
    <w:rsid w:val="00DA23F8"/>
    <w:rsid w:val="00DB3408"/>
    <w:rsid w:val="00DE0C60"/>
    <w:rsid w:val="00DE5268"/>
    <w:rsid w:val="00DE7247"/>
    <w:rsid w:val="00DE793A"/>
    <w:rsid w:val="00DF4F91"/>
    <w:rsid w:val="00E12FB0"/>
    <w:rsid w:val="00E27A04"/>
    <w:rsid w:val="00E41758"/>
    <w:rsid w:val="00E466C4"/>
    <w:rsid w:val="00E47A15"/>
    <w:rsid w:val="00E50DE3"/>
    <w:rsid w:val="00E524C9"/>
    <w:rsid w:val="00E73B2E"/>
    <w:rsid w:val="00E958F9"/>
    <w:rsid w:val="00EA2E94"/>
    <w:rsid w:val="00EA324A"/>
    <w:rsid w:val="00EB1C71"/>
    <w:rsid w:val="00EC2A78"/>
    <w:rsid w:val="00EE2366"/>
    <w:rsid w:val="00F0006A"/>
    <w:rsid w:val="00F0165B"/>
    <w:rsid w:val="00F2593F"/>
    <w:rsid w:val="00F267E2"/>
    <w:rsid w:val="00F44A64"/>
    <w:rsid w:val="00F4587A"/>
    <w:rsid w:val="00F50EB1"/>
    <w:rsid w:val="00F5375F"/>
    <w:rsid w:val="00F815B3"/>
    <w:rsid w:val="00FA7621"/>
    <w:rsid w:val="00FC7484"/>
    <w:rsid w:val="00FF20EB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DE8F0"/>
  <w15:chartTrackingRefBased/>
  <w15:docId w15:val="{9A10BE7F-D6CB-4EB8-9494-8775459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8F9"/>
    <w:pPr>
      <w:spacing w:after="0"/>
    </w:pPr>
    <w:rPr>
      <w:rFonts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566CAF"/>
    <w:pPr>
      <w:keepNext/>
      <w:spacing w:after="120"/>
      <w:outlineLvl w:val="2"/>
    </w:pPr>
    <w:rPr>
      <w:b/>
      <w:snapToGrid w:val="0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41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64E79"/>
    <w:pPr>
      <w:tabs>
        <w:tab w:val="left" w:pos="1710"/>
        <w:tab w:val="right" w:pos="4820"/>
      </w:tabs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E79"/>
    <w:rPr>
      <w:rFonts w:cs="Times New Roman"/>
      <w:sz w:val="18"/>
      <w:szCs w:val="20"/>
      <w:lang w:val="nl-NL" w:eastAsia="nl-BE"/>
    </w:rPr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566CAF"/>
    <w:rPr>
      <w:rFonts w:cs="Times New Roman"/>
      <w:b/>
      <w:snapToGrid w:val="0"/>
      <w:sz w:val="24"/>
      <w:szCs w:val="20"/>
      <w:lang w:val="nl-NL"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Turnhoutbodytekst">
    <w:name w:val="Turnhout_bodytekst"/>
    <w:basedOn w:val="Standaard"/>
    <w:qFormat/>
    <w:rsid w:val="00A51309"/>
    <w:pPr>
      <w:spacing w:line="324" w:lineRule="auto"/>
    </w:pPr>
    <w:rPr>
      <w:szCs w:val="19"/>
      <w:lang w:val="nl-BE"/>
    </w:rPr>
  </w:style>
  <w:style w:type="paragraph" w:styleId="Koptekst">
    <w:name w:val="header"/>
    <w:basedOn w:val="Voettekst"/>
    <w:link w:val="KoptekstChar"/>
    <w:uiPriority w:val="99"/>
    <w:unhideWhenUsed/>
    <w:rsid w:val="00A64E79"/>
    <w:pPr>
      <w:tabs>
        <w:tab w:val="center" w:pos="482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4E79"/>
    <w:rPr>
      <w:rFonts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11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rnhoutkleinetekst">
    <w:name w:val="Turnhout_kleine_tekst"/>
    <w:basedOn w:val="Turnhoutbodytekst"/>
    <w:qFormat/>
    <w:rsid w:val="00D05093"/>
    <w:pPr>
      <w:framePr w:hSpace="142" w:wrap="around" w:vAnchor="page" w:hAnchor="page" w:y="1"/>
      <w:spacing w:line="288" w:lineRule="auto"/>
      <w:suppressOverlap/>
    </w:pPr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4990"/>
    <w:rPr>
      <w:color w:val="808080"/>
    </w:rPr>
  </w:style>
  <w:style w:type="paragraph" w:customStyle="1" w:styleId="Turnhoutbodytekstvet">
    <w:name w:val="Turnhout_bodytekst_vet"/>
    <w:basedOn w:val="Turnhoutbodytekst"/>
    <w:qFormat/>
    <w:rsid w:val="006643DA"/>
    <w:rPr>
      <w:b/>
      <w:bCs/>
    </w:rPr>
  </w:style>
  <w:style w:type="character" w:styleId="Titelvanboek">
    <w:name w:val="Book Title"/>
    <w:basedOn w:val="Standaardalinea-lettertype"/>
    <w:uiPriority w:val="33"/>
    <w:qFormat/>
    <w:rsid w:val="006643DA"/>
    <w:rPr>
      <w:b/>
      <w:bCs/>
      <w:i/>
      <w:iC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441BBE"/>
    <w:rPr>
      <w:b/>
      <w:bCs/>
      <w:smallCaps/>
      <w:color w:val="1E64C8" w:themeColor="accent1"/>
      <w:spacing w:val="5"/>
    </w:rPr>
  </w:style>
  <w:style w:type="character" w:styleId="Subtieleverwijzing">
    <w:name w:val="Subtle Reference"/>
    <w:basedOn w:val="Standaardalinea-lettertype"/>
    <w:uiPriority w:val="31"/>
    <w:qFormat/>
    <w:rsid w:val="00441BBE"/>
    <w:rPr>
      <w:rFonts w:asciiTheme="majorHAnsi" w:hAnsiTheme="majorHAnsi"/>
      <w:smallCaps/>
      <w:color w:val="5A5A5A" w:themeColor="text1" w:themeTint="A5"/>
      <w:sz w:val="18"/>
    </w:rPr>
  </w:style>
  <w:style w:type="character" w:styleId="Zwaar">
    <w:name w:val="Strong"/>
    <w:basedOn w:val="Standaardalinea-lettertype"/>
    <w:uiPriority w:val="22"/>
    <w:qFormat/>
    <w:rsid w:val="00441BBE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441BBE"/>
    <w:rPr>
      <w:i/>
      <w:iCs/>
      <w:color w:val="1E64C8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441B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1BBE"/>
    <w:rPr>
      <w:rFonts w:cs="Times New Roman"/>
      <w:i/>
      <w:iCs/>
      <w:color w:val="404040" w:themeColor="text1" w:themeTint="BF"/>
      <w:sz w:val="19"/>
      <w:szCs w:val="20"/>
      <w:lang w:val="nl-NL"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441BBE"/>
    <w:pPr>
      <w:pBdr>
        <w:top w:val="single" w:sz="4" w:space="10" w:color="1E64C8" w:themeColor="accent1"/>
        <w:bottom w:val="single" w:sz="4" w:space="10" w:color="1E64C8" w:themeColor="accent1"/>
      </w:pBdr>
      <w:spacing w:before="360" w:after="360"/>
      <w:ind w:left="864" w:right="864"/>
      <w:jc w:val="center"/>
    </w:pPr>
    <w:rPr>
      <w:i/>
      <w:iCs/>
      <w:color w:val="1E64C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1BBE"/>
    <w:rPr>
      <w:rFonts w:cs="Times New Roman"/>
      <w:i/>
      <w:iCs/>
      <w:color w:val="1E64C8" w:themeColor="accent1"/>
      <w:sz w:val="19"/>
      <w:szCs w:val="20"/>
      <w:lang w:val="nl-NL" w:eastAsia="nl-BE"/>
    </w:rPr>
  </w:style>
  <w:style w:type="character" w:styleId="Nadruk">
    <w:name w:val="Emphasis"/>
    <w:basedOn w:val="Standaardalinea-lettertype"/>
    <w:uiPriority w:val="20"/>
    <w:qFormat/>
    <w:rsid w:val="00441BBE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441BBE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1BB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1BBE"/>
    <w:rPr>
      <w:rFonts w:eastAsiaTheme="minorEastAsia"/>
      <w:color w:val="5A5A5A" w:themeColor="text1" w:themeTint="A5"/>
      <w:spacing w:val="15"/>
      <w:lang w:val="nl-NL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41B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1BBE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441BBE"/>
    <w:rPr>
      <w:rFonts w:asciiTheme="majorHAnsi" w:eastAsiaTheme="majorEastAsia" w:hAnsiTheme="majorHAnsi" w:cstheme="majorBidi"/>
      <w:i/>
      <w:iCs/>
      <w:color w:val="164A95" w:themeColor="accent1" w:themeShade="BF"/>
      <w:sz w:val="19"/>
      <w:szCs w:val="20"/>
      <w:lang w:val="nl-NL" w:eastAsia="nl-BE"/>
    </w:rPr>
  </w:style>
  <w:style w:type="paragraph" w:customStyle="1" w:styleId="TurnhoutDienstnaam">
    <w:name w:val="Turnhout_Dienstnaam"/>
    <w:basedOn w:val="Kop3"/>
    <w:qFormat/>
    <w:rsid w:val="003A39F0"/>
    <w:pPr>
      <w:framePr w:hSpace="142" w:wrap="around" w:vAnchor="page" w:hAnchor="page" w:y="1"/>
      <w:spacing w:line="240" w:lineRule="auto"/>
      <w:suppressOverlap/>
    </w:pPr>
  </w:style>
  <w:style w:type="paragraph" w:customStyle="1" w:styleId="TurnhoutAdresvak">
    <w:name w:val="Turnhout_Adresvak"/>
    <w:basedOn w:val="Turnhoutbodytekst"/>
    <w:qFormat/>
    <w:rsid w:val="00F815B3"/>
    <w:pPr>
      <w:framePr w:hSpace="142" w:wrap="around" w:vAnchor="page" w:hAnchor="page" w:y="1"/>
      <w:suppressOverlap/>
    </w:pPr>
    <w:rPr>
      <w:rFonts w:ascii="Arial" w:hAnsi="Arial" w:cs="Arial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423B9"/>
    <w:pPr>
      <w:spacing w:line="240" w:lineRule="auto"/>
    </w:pPr>
    <w:rPr>
      <w:rFonts w:ascii="Trebuchet MS" w:eastAsiaTheme="minorHAnsi" w:hAnsi="Trebuchet MS" w:cstheme="minorBidi"/>
      <w:sz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423B9"/>
    <w:rPr>
      <w:rFonts w:ascii="Trebuchet MS" w:eastAsiaTheme="minorHAnsi" w:hAnsi="Trebuchet M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23B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23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3B9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3B9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5C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5C26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uy\Downloads\sjabloon-word_algemeen_basisbrief_tekst_op_briefpap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400244D04458AA160FBA369CF2C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CB16D-EC4D-4FED-B526-DB350C01546F}"/>
      </w:docPartPr>
      <w:docPartBody>
        <w:p w:rsidR="00402E48" w:rsidRDefault="00402E48">
          <w:pPr>
            <w:pStyle w:val="B2F400244D04458AA160FBA369CF2C47"/>
          </w:pPr>
          <w:r w:rsidRPr="00FF6067">
            <w:rPr>
              <w:rStyle w:val="Tekstvantijdelijkeaanduiding"/>
            </w:rPr>
            <w:t>Ki</w:t>
          </w:r>
          <w:r>
            <w:rPr>
              <w:rStyle w:val="Tekstvantijdelijkeaanduiding"/>
            </w:rPr>
            <w:t>es</w:t>
          </w:r>
          <w:r w:rsidRPr="00FF6067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48"/>
    <w:rsid w:val="00402E48"/>
    <w:rsid w:val="009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2F400244D04458AA160FBA369CF2C47">
    <w:name w:val="B2F400244D04458AA160FBA369CF2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Turnhout_huisstijl">
      <a:dk1>
        <a:srgbClr val="000000"/>
      </a:dk1>
      <a:lt1>
        <a:srgbClr val="FFFFFF"/>
      </a:lt1>
      <a:dk2>
        <a:srgbClr val="1E64C8"/>
      </a:dk2>
      <a:lt2>
        <a:srgbClr val="A9D8E0"/>
      </a:lt2>
      <a:accent1>
        <a:srgbClr val="1E64C8"/>
      </a:accent1>
      <a:accent2>
        <a:srgbClr val="A9D8E0"/>
      </a:accent2>
      <a:accent3>
        <a:srgbClr val="000000"/>
      </a:accent3>
      <a:accent4>
        <a:srgbClr val="1E64C8"/>
      </a:accent4>
      <a:accent5>
        <a:srgbClr val="A9D8E0"/>
      </a:accent5>
      <a:accent6>
        <a:srgbClr val="000000"/>
      </a:accent6>
      <a:hlink>
        <a:srgbClr val="000000"/>
      </a:hlink>
      <a:folHlink>
        <a:srgbClr val="000000"/>
      </a:folHlink>
    </a:clrScheme>
    <a:fontScheme name="Turnhout_huisstij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FDFA35933F479975B20720C22BF0" ma:contentTypeVersion="9" ma:contentTypeDescription="Een nieuw document maken." ma:contentTypeScope="" ma:versionID="c4b7939e61c110c45e46915c2475af04">
  <xsd:schema xmlns:xsd="http://www.w3.org/2001/XMLSchema" xmlns:xs="http://www.w3.org/2001/XMLSchema" xmlns:p="http://schemas.microsoft.com/office/2006/metadata/properties" xmlns:ns2="ca6614a5-ecbb-4830-92a3-a902bef82a37" targetNamespace="http://schemas.microsoft.com/office/2006/metadata/properties" ma:root="true" ma:fieldsID="01c58ae34a0f01011e2adf473b38a4e5" ns2:_="">
    <xsd:import namespace="ca6614a5-ecbb-4830-92a3-a902bef82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14a5-ecbb-4830-92a3-a902bef8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64F4E-3016-4F5D-AFC4-85A13E875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D0588-E6C3-4E78-8A13-F537F8AF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614a5-ecbb-4830-92a3-a902bef82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D0CEF-E198-4F39-ADE8-7F6EB9C20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79C07-AE46-4F15-9655-D21869730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sjabloon-word_algemeen_basisbrief_tekst_op_briefpapier</Template>
  <TotalTime>12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NUYENS Ann</dc:creator>
  <cp:keywords/>
  <dc:description/>
  <cp:lastModifiedBy>Van De Pol Nadine</cp:lastModifiedBy>
  <cp:revision>5</cp:revision>
  <cp:lastPrinted>2020-12-14T15:29:00Z</cp:lastPrinted>
  <dcterms:created xsi:type="dcterms:W3CDTF">2022-04-14T07:50:00Z</dcterms:created>
  <dcterms:modified xsi:type="dcterms:W3CDTF">2022-04-14T08:26:00Z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0x01010021E6FDFA35933F479975B20720C22BF0</vt:lpwstr>
  </property>
</Properties>
</file>