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EC47" w14:textId="23F66D5C" w:rsidR="004F3A59" w:rsidRDefault="003423B9" w:rsidP="00BF20DD">
      <w:pPr>
        <w:pStyle w:val="Turnhoutbodytekstvet"/>
        <w:spacing w:line="259" w:lineRule="auto"/>
      </w:pPr>
      <w:r>
        <w:t xml:space="preserve">Startgesprek </w:t>
      </w:r>
    </w:p>
    <w:tbl>
      <w:tblPr>
        <w:tblStyle w:val="Tabelraster"/>
        <w:tblpPr w:leftFromText="142" w:rightFromText="142" w:bottomFromText="340" w:vertAnchor="page" w:horzAnchor="page" w:tblpY="1"/>
        <w:tblOverlap w:val="never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422"/>
        <w:gridCol w:w="442"/>
        <w:gridCol w:w="4416"/>
        <w:gridCol w:w="1321"/>
      </w:tblGrid>
      <w:tr w:rsidR="00150F5E" w14:paraId="08E13C20" w14:textId="77777777" w:rsidTr="00A51309">
        <w:trPr>
          <w:trHeight w:hRule="exact" w:val="1094"/>
        </w:trPr>
        <w:tc>
          <w:tcPr>
            <w:tcW w:w="1327" w:type="dxa"/>
          </w:tcPr>
          <w:p w14:paraId="5F3F3FED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88442AA" w14:textId="77777777" w:rsidR="00150F5E" w:rsidRPr="00473FC2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24FE25E3" w14:textId="77777777" w:rsidR="00150F5E" w:rsidRPr="00B12921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45003CCC" w14:textId="77777777" w:rsidR="00150F5E" w:rsidRPr="00B12921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352934F4" w14:textId="77777777" w:rsidR="00150F5E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150F5E" w:rsidRPr="00166047" w14:paraId="7ACFFB4F" w14:textId="77777777" w:rsidTr="00A51309">
        <w:trPr>
          <w:trHeight w:hRule="exact" w:val="1389"/>
        </w:trPr>
        <w:tc>
          <w:tcPr>
            <w:tcW w:w="1327" w:type="dxa"/>
          </w:tcPr>
          <w:p w14:paraId="43CC560A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10DA33D" w14:textId="77777777" w:rsidR="00150F5E" w:rsidRPr="003423B9" w:rsidRDefault="003A39F0" w:rsidP="00BF20DD">
            <w:pPr>
              <w:pStyle w:val="TurnhoutDienstnaam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>
              <w:fldChar w:fldCharType="begin"/>
            </w:r>
            <w:r w:rsidRPr="003423B9">
              <w:rPr>
                <w:lang w:val="fr-BE"/>
              </w:rPr>
              <w:instrText xml:space="preserve"> MACROBUTTON  AantekeningenInInktInvoegen &lt;Dienstnaam&gt; </w:instrText>
            </w:r>
            <w:r>
              <w:fldChar w:fldCharType="end"/>
            </w:r>
            <w:r w:rsidRPr="003423B9">
              <w:rPr>
                <w:lang w:val="fr-BE"/>
              </w:rPr>
              <w:t xml:space="preserve"> </w:t>
            </w:r>
          </w:p>
          <w:p w14:paraId="533C1A53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 w:rsidRPr="003423B9">
              <w:rPr>
                <w:lang w:val="fr-BE"/>
              </w:rPr>
              <w:t>Campus Blairon 200, 2300 Turnhout</w:t>
            </w:r>
          </w:p>
          <w:p w14:paraId="43CAC0B6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 w:rsidRPr="003423B9">
              <w:rPr>
                <w:lang w:val="fr-BE"/>
              </w:rPr>
              <w:t>stad@turnhout.be, www.turnhout.be</w:t>
            </w:r>
          </w:p>
        </w:tc>
        <w:tc>
          <w:tcPr>
            <w:tcW w:w="442" w:type="dxa"/>
          </w:tcPr>
          <w:p w14:paraId="544FE8CC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4416" w:type="dxa"/>
          </w:tcPr>
          <w:p w14:paraId="18A2BC6B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1321" w:type="dxa"/>
          </w:tcPr>
          <w:p w14:paraId="36231456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</w:tr>
      <w:tr w:rsidR="005D75A5" w14:paraId="6DA14716" w14:textId="77777777" w:rsidTr="00A51309">
        <w:trPr>
          <w:trHeight w:hRule="exact" w:val="1247"/>
        </w:trPr>
        <w:tc>
          <w:tcPr>
            <w:tcW w:w="1327" w:type="dxa"/>
          </w:tcPr>
          <w:p w14:paraId="17E8FE43" w14:textId="77777777" w:rsidR="005D75A5" w:rsidRPr="003423B9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4422" w:type="dxa"/>
            <w:vMerge w:val="restart"/>
          </w:tcPr>
          <w:p w14:paraId="606F0DDB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uw kenmerk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1F73694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ons kenmerk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299A4652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  <w:p w14:paraId="1E8891DB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contactpersoon</w:t>
            </w:r>
            <w:r w:rsidRPr="003A39F0">
              <w:t>:</w:t>
            </w:r>
          </w:p>
          <w:p w14:paraId="78503EC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3984FEF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fldChar w:fldCharType="begin"/>
            </w:r>
            <w:r w:rsidRPr="003A39F0">
              <w:instrText xml:space="preserve"> MACROBUTTON  AantekeningenInInktInvoegen &lt;KlikEnVulAanFunctieomschrijving&gt; </w:instrText>
            </w:r>
            <w:r w:rsidRPr="003A39F0">
              <w:fldChar w:fldCharType="end"/>
            </w:r>
          </w:p>
          <w:p w14:paraId="3E35CC5A" w14:textId="77777777" w:rsidR="0082417B" w:rsidRPr="003A39F0" w:rsidRDefault="0082417B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t xml:space="preserve">T </w:t>
            </w:r>
            <w:r>
              <w:t xml:space="preserve">+32 </w:t>
            </w:r>
            <w:r>
              <w:fldChar w:fldCharType="begin"/>
            </w:r>
            <w:r>
              <w:instrText xml:space="preserve"> MACROBUTTON  AantekeningenInInktInvoegen "&lt;00 00 00 00&gt;" </w:instrText>
            </w:r>
            <w:r>
              <w:fldChar w:fldCharType="end"/>
            </w:r>
          </w:p>
          <w:p w14:paraId="30ED803F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>
              <w:fldChar w:fldCharType="begin"/>
            </w:r>
            <w:r>
              <w:instrText xml:space="preserve"> MACROBUTTON  AantekeningenInInktInvoegen &lt;voornaam.naam&gt; </w:instrText>
            </w:r>
            <w:r>
              <w:fldChar w:fldCharType="end"/>
            </w:r>
            <w:r>
              <w:t xml:space="preserve">@turnhout.be </w:t>
            </w:r>
          </w:p>
          <w:p w14:paraId="225DCBC7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  <w:p w14:paraId="035F5170" w14:textId="72B6CBF9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bijlage</w:t>
            </w:r>
            <w:r w:rsidR="00DE7247">
              <w:rPr>
                <w:b/>
                <w:bCs/>
              </w:rPr>
              <w:t>n</w:t>
            </w:r>
            <w:r w:rsidRPr="003A39F0">
              <w:t>:</w:t>
            </w:r>
            <w:commentRangeStart w:id="0"/>
            <w:r w:rsidRPr="003A39F0">
              <w:t xml:space="preserve"> </w:t>
            </w:r>
            <w:r w:rsidR="005E70C4">
              <w:rPr>
                <w:highlight w:val="green"/>
              </w:rPr>
              <w:t>inputfiche</w:t>
            </w:r>
            <w:r w:rsidR="00247015">
              <w:rPr>
                <w:highlight w:val="green"/>
              </w:rPr>
              <w:t xml:space="preserve"> </w:t>
            </w:r>
            <w:commentRangeEnd w:id="0"/>
            <w:r w:rsidR="005E70C4">
              <w:rPr>
                <w:rStyle w:val="Verwijzingopmerking"/>
                <w:lang w:val="nl-NL"/>
              </w:rPr>
              <w:commentReference w:id="0"/>
            </w:r>
            <w:r w:rsidR="00625C26" w:rsidRPr="00625C26">
              <w:rPr>
                <w:highlight w:val="green"/>
              </w:rPr>
              <w:t>voor de nieuwe medewerker</w:t>
            </w:r>
          </w:p>
        </w:tc>
        <w:tc>
          <w:tcPr>
            <w:tcW w:w="442" w:type="dxa"/>
          </w:tcPr>
          <w:p w14:paraId="7AC3D561" w14:textId="77777777" w:rsidR="005D75A5" w:rsidRPr="001C5CD7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4416" w:type="dxa"/>
          </w:tcPr>
          <w:p w14:paraId="45DDE412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Voornaam Naam</w:t>
            </w:r>
          </w:p>
          <w:p w14:paraId="6C836DDD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Organisatie</w:t>
            </w:r>
          </w:p>
          <w:p w14:paraId="091AA3A3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Straat nummer bus</w:t>
            </w:r>
          </w:p>
          <w:p w14:paraId="5E044A80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  <w:rPr>
                <w:rFonts w:asciiTheme="majorHAnsi" w:hAnsiTheme="majorHAnsi"/>
              </w:rPr>
            </w:pPr>
            <w:r w:rsidRPr="001C5CD7">
              <w:t>Postcode Gemeente</w:t>
            </w:r>
          </w:p>
        </w:tc>
        <w:tc>
          <w:tcPr>
            <w:tcW w:w="1321" w:type="dxa"/>
          </w:tcPr>
          <w:p w14:paraId="65AB09BB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5D75A5" w:rsidRPr="00E50DE3" w14:paraId="40FB1A1B" w14:textId="77777777" w:rsidTr="00A51309">
        <w:trPr>
          <w:trHeight w:val="1327"/>
        </w:trPr>
        <w:tc>
          <w:tcPr>
            <w:tcW w:w="1327" w:type="dxa"/>
          </w:tcPr>
          <w:p w14:paraId="5F31165E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  <w:vMerge/>
          </w:tcPr>
          <w:p w14:paraId="79340C41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5CC72055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5E304D7F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7E19DB32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7932BC" w:rsidRPr="005F7735" w14:paraId="5D379397" w14:textId="77777777" w:rsidTr="00A51309">
        <w:trPr>
          <w:trHeight w:val="170"/>
        </w:trPr>
        <w:tc>
          <w:tcPr>
            <w:tcW w:w="1327" w:type="dxa"/>
          </w:tcPr>
          <w:p w14:paraId="7C254AE8" w14:textId="77777777" w:rsidR="007932BC" w:rsidRPr="00E50DE3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3DB7A2F6" w14:textId="77777777" w:rsidR="007932BC" w:rsidRPr="00E50DE3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48F39ACC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44865F5F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7205A27D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150F5E" w:rsidRPr="005F7735" w14:paraId="4B30F068" w14:textId="77777777" w:rsidTr="00A51309">
        <w:trPr>
          <w:trHeight w:val="748"/>
        </w:trPr>
        <w:tc>
          <w:tcPr>
            <w:tcW w:w="1327" w:type="dxa"/>
          </w:tcPr>
          <w:p w14:paraId="3825DD33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FA3C319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68805A31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1F10E7EA" w14:textId="77777777" w:rsidR="00150F5E" w:rsidRPr="000901D6" w:rsidRDefault="00150F5E" w:rsidP="00BF20DD">
            <w:pPr>
              <w:pStyle w:val="Turnhoutbodytekst"/>
              <w:spacing w:line="259" w:lineRule="auto"/>
              <w:jc w:val="right"/>
            </w:pPr>
            <w:r w:rsidRPr="000901D6">
              <w:t xml:space="preserve">Turnhout, </w:t>
            </w:r>
            <w:sdt>
              <w:sdtPr>
                <w:id w:val="-1171263566"/>
                <w:placeholder>
                  <w:docPart w:val="B2F400244D04458AA160FBA369CF2C47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0901D6" w:rsidRPr="00FF6067">
                  <w:rPr>
                    <w:rStyle w:val="Tekstvantijdelijkeaanduiding"/>
                  </w:rPr>
                  <w:t>Ki</w:t>
                </w:r>
                <w:r w:rsidR="000901D6">
                  <w:rPr>
                    <w:rStyle w:val="Tekstvantijdelijkeaanduiding"/>
                  </w:rPr>
                  <w:t>es</w:t>
                </w:r>
                <w:r w:rsidR="000901D6" w:rsidRPr="00FF6067">
                  <w:rPr>
                    <w:rStyle w:val="Tekstvantijdelijkeaanduiding"/>
                  </w:rPr>
                  <w:t xml:space="preserve"> een datum.</w:t>
                </w:r>
              </w:sdtContent>
            </w:sdt>
          </w:p>
        </w:tc>
        <w:tc>
          <w:tcPr>
            <w:tcW w:w="1321" w:type="dxa"/>
          </w:tcPr>
          <w:p w14:paraId="669DB4E0" w14:textId="77777777" w:rsidR="00150F5E" w:rsidRPr="005F7735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rFonts w:ascii="Arial" w:hAnsi="Arial" w:cs="Arial"/>
                <w:szCs w:val="18"/>
              </w:rPr>
            </w:pPr>
          </w:p>
        </w:tc>
      </w:tr>
    </w:tbl>
    <w:p w14:paraId="2F83A95D" w14:textId="77777777" w:rsidR="00E466C4" w:rsidRDefault="00E466C4" w:rsidP="00BF20DD">
      <w:pPr>
        <w:pStyle w:val="Turnhoutbodytekst"/>
        <w:spacing w:line="259" w:lineRule="auto"/>
      </w:pPr>
    </w:p>
    <w:p w14:paraId="6905179E" w14:textId="58D3645A" w:rsidR="001D5CA6" w:rsidRDefault="001D5CA6" w:rsidP="00BF20DD">
      <w:pPr>
        <w:pStyle w:val="Turnhoutbodytekst"/>
        <w:spacing w:line="259" w:lineRule="auto"/>
      </w:pPr>
      <w:r>
        <w:t>Beste</w:t>
      </w:r>
      <w:r w:rsidR="003423B9">
        <w:t xml:space="preserve"> </w:t>
      </w:r>
      <w:r w:rsidR="003423B9" w:rsidRPr="003423B9">
        <w:rPr>
          <w:highlight w:val="yellow"/>
        </w:rPr>
        <w:t>voornaam</w:t>
      </w:r>
    </w:p>
    <w:p w14:paraId="03680981" w14:textId="77777777" w:rsidR="001D5CA6" w:rsidRDefault="001D5CA6" w:rsidP="00BF20DD">
      <w:pPr>
        <w:pStyle w:val="Turnhoutbodytekst"/>
        <w:spacing w:line="259" w:lineRule="auto"/>
      </w:pPr>
    </w:p>
    <w:p w14:paraId="650D3423" w14:textId="788E6773" w:rsidR="003423B9" w:rsidRPr="009664B7" w:rsidRDefault="003423B9" w:rsidP="00BF20DD">
      <w:pPr>
        <w:jc w:val="both"/>
        <w:rPr>
          <w:rFonts w:cstheme="minorHAnsi"/>
          <w:bCs/>
          <w:szCs w:val="18"/>
        </w:rPr>
      </w:pPr>
      <w:r w:rsidRPr="009664B7">
        <w:rPr>
          <w:rFonts w:cstheme="minorHAnsi"/>
          <w:szCs w:val="18"/>
        </w:rPr>
        <w:t xml:space="preserve">Hierbij nodig ik je uit voor je </w:t>
      </w:r>
      <w:r w:rsidR="00852EC1">
        <w:rPr>
          <w:rFonts w:cstheme="minorHAnsi"/>
          <w:szCs w:val="18"/>
        </w:rPr>
        <w:t xml:space="preserve">resultaat- en </w:t>
      </w:r>
      <w:proofErr w:type="spellStart"/>
      <w:r w:rsidR="00852EC1">
        <w:rPr>
          <w:rFonts w:cstheme="minorHAnsi"/>
          <w:szCs w:val="18"/>
        </w:rPr>
        <w:t>coachings</w:t>
      </w:r>
      <w:r w:rsidRPr="009664B7">
        <w:rPr>
          <w:rFonts w:cstheme="minorHAnsi"/>
          <w:szCs w:val="18"/>
        </w:rPr>
        <w:t>gesprek</w:t>
      </w:r>
      <w:proofErr w:type="spellEnd"/>
      <w:r w:rsidRPr="009664B7">
        <w:rPr>
          <w:rFonts w:cstheme="minorHAnsi"/>
          <w:szCs w:val="18"/>
        </w:rPr>
        <w:t xml:space="preserve">. </w:t>
      </w:r>
      <w:r w:rsidRPr="009664B7">
        <w:rPr>
          <w:rFonts w:cstheme="minorHAnsi"/>
          <w:bCs/>
          <w:szCs w:val="18"/>
        </w:rPr>
        <w:t xml:space="preserve">Het gesprek vindt plaats op </w:t>
      </w:r>
      <w:r w:rsidRPr="009664B7">
        <w:rPr>
          <w:rFonts w:cstheme="minorHAnsi"/>
          <w:bCs/>
          <w:szCs w:val="18"/>
          <w:highlight w:val="yellow"/>
        </w:rPr>
        <w:t>datum</w:t>
      </w:r>
      <w:r w:rsidRPr="009664B7">
        <w:rPr>
          <w:rFonts w:cstheme="minorHAnsi"/>
          <w:bCs/>
          <w:szCs w:val="18"/>
        </w:rPr>
        <w:t xml:space="preserve"> om </w:t>
      </w:r>
      <w:r w:rsidRPr="009664B7">
        <w:rPr>
          <w:rFonts w:cstheme="minorHAnsi"/>
          <w:bCs/>
          <w:szCs w:val="18"/>
          <w:highlight w:val="yellow"/>
        </w:rPr>
        <w:t>x</w:t>
      </w:r>
      <w:r w:rsidRPr="009664B7">
        <w:rPr>
          <w:rFonts w:cstheme="minorHAnsi"/>
          <w:bCs/>
          <w:szCs w:val="18"/>
        </w:rPr>
        <w:t xml:space="preserve"> uur in lokaal </w:t>
      </w:r>
      <w:r w:rsidRPr="009664B7">
        <w:rPr>
          <w:rFonts w:cstheme="minorHAnsi"/>
          <w:bCs/>
          <w:szCs w:val="18"/>
          <w:highlight w:val="yellow"/>
        </w:rPr>
        <w:t>naam lokaal</w:t>
      </w:r>
      <w:r w:rsidRPr="009664B7">
        <w:rPr>
          <w:rFonts w:cstheme="minorHAnsi"/>
          <w:bCs/>
          <w:szCs w:val="18"/>
        </w:rPr>
        <w:t xml:space="preserve">. </w:t>
      </w:r>
    </w:p>
    <w:p w14:paraId="2F47E485" w14:textId="74167FE8" w:rsidR="003423B9" w:rsidRPr="009664B7" w:rsidRDefault="003423B9" w:rsidP="00BF20DD">
      <w:pPr>
        <w:jc w:val="both"/>
        <w:rPr>
          <w:rFonts w:cstheme="minorHAnsi"/>
          <w:bCs/>
          <w:szCs w:val="18"/>
        </w:rPr>
      </w:pPr>
    </w:p>
    <w:p w14:paraId="74D10612" w14:textId="45B46FF2" w:rsidR="009664B7" w:rsidRDefault="00852EC1" w:rsidP="005E70C4">
      <w:pPr>
        <w:pStyle w:val="Turnhoutbodytekst"/>
        <w:tabs>
          <w:tab w:val="left" w:pos="4820"/>
        </w:tabs>
        <w:rPr>
          <w:rFonts w:cstheme="minorHAnsi"/>
          <w:szCs w:val="18"/>
          <w:lang w:val="nl"/>
        </w:rPr>
      </w:pPr>
      <w:r w:rsidRPr="005E70C4">
        <w:rPr>
          <w:rFonts w:cstheme="minorHAnsi"/>
          <w:szCs w:val="18"/>
        </w:rPr>
        <w:t>Tijdens het startgesprek maakten we samen afspraken over jouw taken / resultaatgebieden</w:t>
      </w:r>
      <w:r w:rsidR="00247015" w:rsidRPr="005E70C4">
        <w:rPr>
          <w:rFonts w:cstheme="minorHAnsi"/>
          <w:szCs w:val="18"/>
        </w:rPr>
        <w:t xml:space="preserve"> en vooropgestelde ontwikkeling</w:t>
      </w:r>
      <w:r w:rsidRPr="005E70C4">
        <w:rPr>
          <w:rFonts w:cstheme="minorHAnsi"/>
          <w:szCs w:val="18"/>
        </w:rPr>
        <w:t xml:space="preserve"> binnen jouw functie. </w:t>
      </w:r>
      <w:r w:rsidR="00247015" w:rsidRPr="005E70C4">
        <w:rPr>
          <w:rFonts w:cstheme="minorHAnsi"/>
          <w:szCs w:val="18"/>
        </w:rPr>
        <w:t xml:space="preserve">Het is nu tijd om samen </w:t>
      </w:r>
      <w:r w:rsidRPr="005E70C4">
        <w:rPr>
          <w:rFonts w:cstheme="minorHAnsi"/>
          <w:szCs w:val="18"/>
        </w:rPr>
        <w:t xml:space="preserve">een stand van zaken </w:t>
      </w:r>
      <w:r w:rsidR="00247015" w:rsidRPr="005E70C4">
        <w:rPr>
          <w:rFonts w:cstheme="minorHAnsi"/>
          <w:szCs w:val="18"/>
        </w:rPr>
        <w:t xml:space="preserve">hiervan op te </w:t>
      </w:r>
      <w:r w:rsidRPr="005E70C4">
        <w:rPr>
          <w:rFonts w:cstheme="minorHAnsi"/>
          <w:szCs w:val="18"/>
        </w:rPr>
        <w:t>maken</w:t>
      </w:r>
      <w:r w:rsidR="00247015" w:rsidRPr="005E70C4">
        <w:rPr>
          <w:rFonts w:cstheme="minorHAnsi"/>
          <w:szCs w:val="18"/>
        </w:rPr>
        <w:t xml:space="preserve">. Net zoals bij het startgesprek, is ook dit een </w:t>
      </w:r>
      <w:r w:rsidR="00247015" w:rsidRPr="005E70C4">
        <w:rPr>
          <w:rFonts w:cstheme="minorHAnsi"/>
          <w:color w:val="000000"/>
          <w:szCs w:val="18"/>
          <w:lang w:eastAsia="en-US"/>
        </w:rPr>
        <w:t>tweerichtingsgesprek, waarbij jouw mening belangrijk is.</w:t>
      </w:r>
      <w:r w:rsidR="005E70C4">
        <w:rPr>
          <w:rFonts w:cstheme="minorHAnsi"/>
          <w:color w:val="000000"/>
          <w:szCs w:val="18"/>
          <w:lang w:eastAsia="en-US"/>
        </w:rPr>
        <w:t xml:space="preserve"> Ik wil je dan ook vragen om dit gesprek voor te bereiden aan de hand van de </w:t>
      </w:r>
      <w:commentRangeStart w:id="1"/>
      <w:r w:rsidR="00247015" w:rsidRPr="005E70C4">
        <w:rPr>
          <w:rFonts w:cstheme="minorHAnsi"/>
          <w:szCs w:val="18"/>
          <w:highlight w:val="green"/>
          <w:lang w:val="nl"/>
        </w:rPr>
        <w:t>inputfiche</w:t>
      </w:r>
      <w:commentRangeEnd w:id="1"/>
      <w:r w:rsidR="005E70C4">
        <w:rPr>
          <w:rStyle w:val="Verwijzingopmerking"/>
        </w:rPr>
        <w:commentReference w:id="1"/>
      </w:r>
      <w:r w:rsidR="00247015">
        <w:rPr>
          <w:rFonts w:cstheme="minorHAnsi"/>
          <w:szCs w:val="18"/>
          <w:lang w:val="nl"/>
        </w:rPr>
        <w:t xml:space="preserve"> die </w:t>
      </w:r>
      <w:r w:rsidR="005E70C4">
        <w:rPr>
          <w:rFonts w:cstheme="minorHAnsi"/>
          <w:szCs w:val="18"/>
          <w:lang w:val="nl"/>
        </w:rPr>
        <w:t xml:space="preserve">in bijlage. </w:t>
      </w:r>
      <w:r w:rsidR="003D07DD">
        <w:rPr>
          <w:rFonts w:cstheme="minorHAnsi"/>
          <w:szCs w:val="18"/>
          <w:lang w:val="nl"/>
        </w:rPr>
        <w:t>Als je wil, kan je ook zelf agendapunten toevoegen. Bezorg</w:t>
      </w:r>
      <w:r w:rsidR="003D07DD">
        <w:rPr>
          <w:rFonts w:cstheme="minorHAnsi"/>
          <w:szCs w:val="18"/>
        </w:rPr>
        <w:t xml:space="preserve"> je ze me uiterlijk één week vóór het gesprek?</w:t>
      </w:r>
    </w:p>
    <w:p w14:paraId="305FFAE3" w14:textId="6D28A9A2" w:rsidR="00B240FB" w:rsidRDefault="00B240FB" w:rsidP="00BF20DD">
      <w:pPr>
        <w:jc w:val="both"/>
        <w:rPr>
          <w:rFonts w:cstheme="minorHAnsi"/>
          <w:szCs w:val="18"/>
        </w:rPr>
      </w:pPr>
    </w:p>
    <w:p w14:paraId="5FF6A1CC" w14:textId="77777777" w:rsidR="00377B1C" w:rsidRPr="009664B7" w:rsidRDefault="00377B1C" w:rsidP="00BF20DD">
      <w:pPr>
        <w:jc w:val="both"/>
        <w:rPr>
          <w:rFonts w:cstheme="minorHAnsi"/>
          <w:szCs w:val="18"/>
        </w:rPr>
      </w:pPr>
    </w:p>
    <w:p w14:paraId="638362DA" w14:textId="03D65348" w:rsidR="003D00F9" w:rsidRDefault="003D00F9" w:rsidP="00BF20DD">
      <w:pPr>
        <w:pStyle w:val="Turnhoutbodytekst"/>
        <w:spacing w:line="259" w:lineRule="auto"/>
      </w:pPr>
      <w:r>
        <w:t>Met vriendelijke groet</w:t>
      </w:r>
    </w:p>
    <w:p w14:paraId="42742674" w14:textId="4CAC5764" w:rsidR="003D00F9" w:rsidRDefault="003D00F9" w:rsidP="00BF20DD">
      <w:pPr>
        <w:pStyle w:val="Turnhoutbodytekst"/>
        <w:spacing w:line="259" w:lineRule="auto"/>
      </w:pPr>
    </w:p>
    <w:p w14:paraId="0AA18613" w14:textId="5F185FFA" w:rsidR="00BF20DD" w:rsidRDefault="00BF20DD" w:rsidP="006A07F0">
      <w:pPr>
        <w:pStyle w:val="Turnhoutbodytekst"/>
      </w:pPr>
      <w:r w:rsidRPr="00BF20DD">
        <w:rPr>
          <w:highlight w:val="yellow"/>
        </w:rPr>
        <w:t>Voornaam en naam</w:t>
      </w:r>
    </w:p>
    <w:sectPr w:rsidR="00BF20DD" w:rsidSect="001D4482">
      <w:footerReference w:type="default" r:id="rId15"/>
      <w:pgSz w:w="11906" w:h="16838"/>
      <w:pgMar w:top="2200" w:right="1321" w:bottom="1405" w:left="2200" w:header="0" w:footer="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an De Pol Nadine" w:date="2022-04-14T09:45:00Z" w:initials="VDPN">
    <w:p w14:paraId="69BBFAD4" w14:textId="6DAF7FD4" w:rsidR="005E70C4" w:rsidRDefault="005E70C4">
      <w:pPr>
        <w:pStyle w:val="Tekstopmerking"/>
      </w:pPr>
      <w:r>
        <w:rPr>
          <w:rStyle w:val="Verwijzingopmerking"/>
        </w:rPr>
        <w:annotationRef/>
      </w:r>
      <w:r>
        <w:t>Nog aanpassen op basis van de naam van de bijlage</w:t>
      </w:r>
    </w:p>
  </w:comment>
  <w:comment w:id="1" w:author="Van De Pol Nadine" w:date="2022-04-14T09:44:00Z" w:initials="VDPN">
    <w:p w14:paraId="034E6212" w14:textId="2FDE1D1A" w:rsidR="005E70C4" w:rsidRDefault="005E70C4">
      <w:pPr>
        <w:pStyle w:val="Tekstopmerking"/>
      </w:pPr>
      <w:r>
        <w:rPr>
          <w:rStyle w:val="Verwijzingopmerking"/>
        </w:rPr>
        <w:annotationRef/>
      </w:r>
      <w:r>
        <w:t>Nog aanpassen op basis van de naam van de bijlage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BBFAD4" w15:done="0"/>
  <w15:commentEx w15:paraId="034E62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6BB1" w16cex:dateUtc="2022-04-14T07:45:00Z"/>
  <w16cex:commentExtensible w16cex:durableId="26026B91" w16cex:dateUtc="2022-04-14T0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BBFAD4" w16cid:durableId="26026BB1"/>
  <w16cid:commentId w16cid:paraId="034E6212" w16cid:durableId="26026B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00AA" w14:textId="77777777" w:rsidR="00CD4591" w:rsidRDefault="00CD4591" w:rsidP="00110F84">
      <w:r>
        <w:separator/>
      </w:r>
    </w:p>
  </w:endnote>
  <w:endnote w:type="continuationSeparator" w:id="0">
    <w:p w14:paraId="56F9A4D9" w14:textId="77777777" w:rsidR="00CD4591" w:rsidRDefault="00CD4591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2449307"/>
  <w:bookmarkStart w:id="3" w:name="_Hlk52449308"/>
  <w:p w14:paraId="0E61E724" w14:textId="77777777" w:rsidR="0023212A" w:rsidRDefault="001D4482" w:rsidP="00A64E7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16A696A" wp14:editId="3A5AC1CD">
              <wp:simplePos x="0" y="0"/>
              <wp:positionH relativeFrom="page">
                <wp:posOffset>4210050</wp:posOffset>
              </wp:positionH>
              <wp:positionV relativeFrom="page">
                <wp:posOffset>9971314</wp:posOffset>
              </wp:positionV>
              <wp:extent cx="2524216" cy="280800"/>
              <wp:effectExtent l="0" t="0" r="952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216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C9BB73" w14:textId="77777777" w:rsidR="0023212A" w:rsidRPr="00643E44" w:rsidRDefault="003D07DD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A696A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15pt;width:198.75pt;height:22.1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" filled="f" stroked="f" strokeweight=".5pt">
              <v:textbox inset="0,0,0,0">
                <w:txbxContent>
                  <w:p w14:paraId="46C9BB73" w14:textId="77777777" w:rsidR="0023212A" w:rsidRPr="00643E44" w:rsidRDefault="00625C26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C75D" w14:textId="77777777" w:rsidR="00CD4591" w:rsidRDefault="00CD4591" w:rsidP="00110F84">
      <w:r>
        <w:separator/>
      </w:r>
    </w:p>
  </w:footnote>
  <w:footnote w:type="continuationSeparator" w:id="0">
    <w:p w14:paraId="1A322587" w14:textId="77777777" w:rsidR="00CD4591" w:rsidRDefault="00CD4591" w:rsidP="0011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73F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" w:hanging="1440"/>
      </w:pPr>
      <w:rPr>
        <w:rFonts w:hint="default"/>
      </w:r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53B9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3474EA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1032C"/>
    <w:multiLevelType w:val="hybridMultilevel"/>
    <w:tmpl w:val="0A76AF6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80033">
    <w:abstractNumId w:val="1"/>
  </w:num>
  <w:num w:numId="2" w16cid:durableId="1952279105">
    <w:abstractNumId w:val="4"/>
  </w:num>
  <w:num w:numId="3" w16cid:durableId="1124422886">
    <w:abstractNumId w:val="7"/>
  </w:num>
  <w:num w:numId="4" w16cid:durableId="1043554671">
    <w:abstractNumId w:val="5"/>
  </w:num>
  <w:num w:numId="5" w16cid:durableId="1623145392">
    <w:abstractNumId w:val="3"/>
  </w:num>
  <w:num w:numId="6" w16cid:durableId="1856261757">
    <w:abstractNumId w:val="6"/>
  </w:num>
  <w:num w:numId="7" w16cid:durableId="288244067">
    <w:abstractNumId w:val="2"/>
  </w:num>
  <w:num w:numId="8" w16cid:durableId="25055117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 De Pol Nadine">
    <w15:presenceInfo w15:providerId="AD" w15:userId="S::nadine.vandepol@turnhout.be::bcdca3c1-9572-4e48-8184-c1da26450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6F"/>
    <w:rsid w:val="000027E7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B6C06"/>
    <w:rsid w:val="000D5777"/>
    <w:rsid w:val="000F0A4E"/>
    <w:rsid w:val="000F29DF"/>
    <w:rsid w:val="000F3C51"/>
    <w:rsid w:val="00101DAE"/>
    <w:rsid w:val="00104756"/>
    <w:rsid w:val="00110F84"/>
    <w:rsid w:val="00122043"/>
    <w:rsid w:val="00127421"/>
    <w:rsid w:val="00150F5E"/>
    <w:rsid w:val="00166047"/>
    <w:rsid w:val="00184BE9"/>
    <w:rsid w:val="00196597"/>
    <w:rsid w:val="001B3752"/>
    <w:rsid w:val="001C0DC8"/>
    <w:rsid w:val="001C5CD7"/>
    <w:rsid w:val="001C6F29"/>
    <w:rsid w:val="001D4482"/>
    <w:rsid w:val="001D5CA6"/>
    <w:rsid w:val="001D77C1"/>
    <w:rsid w:val="001E0F82"/>
    <w:rsid w:val="001F1A07"/>
    <w:rsid w:val="00224E9B"/>
    <w:rsid w:val="0023212A"/>
    <w:rsid w:val="00233CD9"/>
    <w:rsid w:val="00247015"/>
    <w:rsid w:val="00250080"/>
    <w:rsid w:val="00254B5F"/>
    <w:rsid w:val="00266BEF"/>
    <w:rsid w:val="00273168"/>
    <w:rsid w:val="00284145"/>
    <w:rsid w:val="002910FC"/>
    <w:rsid w:val="002949B3"/>
    <w:rsid w:val="00313570"/>
    <w:rsid w:val="003423B9"/>
    <w:rsid w:val="0034566B"/>
    <w:rsid w:val="003474E0"/>
    <w:rsid w:val="0035142D"/>
    <w:rsid w:val="00355206"/>
    <w:rsid w:val="0037332F"/>
    <w:rsid w:val="00377B1C"/>
    <w:rsid w:val="0038384D"/>
    <w:rsid w:val="003A39F0"/>
    <w:rsid w:val="003C050D"/>
    <w:rsid w:val="003D00F9"/>
    <w:rsid w:val="003D07DD"/>
    <w:rsid w:val="003D5C3E"/>
    <w:rsid w:val="003E00C0"/>
    <w:rsid w:val="003F3A9E"/>
    <w:rsid w:val="00425493"/>
    <w:rsid w:val="00436316"/>
    <w:rsid w:val="00441BBE"/>
    <w:rsid w:val="0045255D"/>
    <w:rsid w:val="0046684B"/>
    <w:rsid w:val="00473FC2"/>
    <w:rsid w:val="00483868"/>
    <w:rsid w:val="00492B67"/>
    <w:rsid w:val="00496D84"/>
    <w:rsid w:val="004F3A59"/>
    <w:rsid w:val="00524415"/>
    <w:rsid w:val="005245DE"/>
    <w:rsid w:val="00532C82"/>
    <w:rsid w:val="005358DD"/>
    <w:rsid w:val="00550295"/>
    <w:rsid w:val="00564E17"/>
    <w:rsid w:val="00566CAF"/>
    <w:rsid w:val="0057012B"/>
    <w:rsid w:val="005D029D"/>
    <w:rsid w:val="005D75A5"/>
    <w:rsid w:val="005E1D18"/>
    <w:rsid w:val="005E70C4"/>
    <w:rsid w:val="005F7735"/>
    <w:rsid w:val="006005F1"/>
    <w:rsid w:val="00625C26"/>
    <w:rsid w:val="00643E44"/>
    <w:rsid w:val="00651984"/>
    <w:rsid w:val="00655CFC"/>
    <w:rsid w:val="006643DA"/>
    <w:rsid w:val="0069213F"/>
    <w:rsid w:val="00693F9C"/>
    <w:rsid w:val="00696759"/>
    <w:rsid w:val="006A07F0"/>
    <w:rsid w:val="006A46F6"/>
    <w:rsid w:val="006E5173"/>
    <w:rsid w:val="00703801"/>
    <w:rsid w:val="00711832"/>
    <w:rsid w:val="00740594"/>
    <w:rsid w:val="007932BC"/>
    <w:rsid w:val="00795360"/>
    <w:rsid w:val="007A4CB3"/>
    <w:rsid w:val="007B4759"/>
    <w:rsid w:val="007B5045"/>
    <w:rsid w:val="00807F1C"/>
    <w:rsid w:val="008152A8"/>
    <w:rsid w:val="0082417B"/>
    <w:rsid w:val="00833933"/>
    <w:rsid w:val="00842A88"/>
    <w:rsid w:val="00846CC4"/>
    <w:rsid w:val="00852EC1"/>
    <w:rsid w:val="00862AD5"/>
    <w:rsid w:val="00883CC6"/>
    <w:rsid w:val="0089489C"/>
    <w:rsid w:val="008A752A"/>
    <w:rsid w:val="008B5C72"/>
    <w:rsid w:val="008C18D4"/>
    <w:rsid w:val="008F4B4D"/>
    <w:rsid w:val="008F62B5"/>
    <w:rsid w:val="00902187"/>
    <w:rsid w:val="00913527"/>
    <w:rsid w:val="00920A32"/>
    <w:rsid w:val="00924836"/>
    <w:rsid w:val="00934056"/>
    <w:rsid w:val="00964923"/>
    <w:rsid w:val="009664B7"/>
    <w:rsid w:val="009678E1"/>
    <w:rsid w:val="0099496F"/>
    <w:rsid w:val="0099715A"/>
    <w:rsid w:val="009A3F4D"/>
    <w:rsid w:val="009B431B"/>
    <w:rsid w:val="009D146B"/>
    <w:rsid w:val="009E0CC4"/>
    <w:rsid w:val="009E1DFA"/>
    <w:rsid w:val="009E4546"/>
    <w:rsid w:val="009E7C5B"/>
    <w:rsid w:val="00A51309"/>
    <w:rsid w:val="00A551B4"/>
    <w:rsid w:val="00A64E79"/>
    <w:rsid w:val="00A6565D"/>
    <w:rsid w:val="00A85A20"/>
    <w:rsid w:val="00A90D35"/>
    <w:rsid w:val="00A92A62"/>
    <w:rsid w:val="00AA2D77"/>
    <w:rsid w:val="00AA5986"/>
    <w:rsid w:val="00AB1C88"/>
    <w:rsid w:val="00AB3556"/>
    <w:rsid w:val="00AC6083"/>
    <w:rsid w:val="00AD3D2C"/>
    <w:rsid w:val="00AD407F"/>
    <w:rsid w:val="00AE430A"/>
    <w:rsid w:val="00B12921"/>
    <w:rsid w:val="00B179CD"/>
    <w:rsid w:val="00B240FB"/>
    <w:rsid w:val="00B41DBA"/>
    <w:rsid w:val="00B55E4E"/>
    <w:rsid w:val="00B75288"/>
    <w:rsid w:val="00B903F4"/>
    <w:rsid w:val="00BA2A8F"/>
    <w:rsid w:val="00BE7695"/>
    <w:rsid w:val="00BF20DD"/>
    <w:rsid w:val="00C07D83"/>
    <w:rsid w:val="00C157C3"/>
    <w:rsid w:val="00C264DE"/>
    <w:rsid w:val="00C56181"/>
    <w:rsid w:val="00C5637B"/>
    <w:rsid w:val="00C65870"/>
    <w:rsid w:val="00C8023B"/>
    <w:rsid w:val="00C93370"/>
    <w:rsid w:val="00CD1D2C"/>
    <w:rsid w:val="00CD40EB"/>
    <w:rsid w:val="00CD4591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526AB"/>
    <w:rsid w:val="00D67709"/>
    <w:rsid w:val="00DA23F8"/>
    <w:rsid w:val="00DB3408"/>
    <w:rsid w:val="00DE0C60"/>
    <w:rsid w:val="00DE5268"/>
    <w:rsid w:val="00DE7247"/>
    <w:rsid w:val="00DE793A"/>
    <w:rsid w:val="00DF4F91"/>
    <w:rsid w:val="00E12FB0"/>
    <w:rsid w:val="00E27A04"/>
    <w:rsid w:val="00E41758"/>
    <w:rsid w:val="00E466C4"/>
    <w:rsid w:val="00E47A15"/>
    <w:rsid w:val="00E50DE3"/>
    <w:rsid w:val="00E524C9"/>
    <w:rsid w:val="00E73B2E"/>
    <w:rsid w:val="00E958F9"/>
    <w:rsid w:val="00EA2E94"/>
    <w:rsid w:val="00EA324A"/>
    <w:rsid w:val="00EB1C71"/>
    <w:rsid w:val="00EC2A78"/>
    <w:rsid w:val="00EE2366"/>
    <w:rsid w:val="00F0006A"/>
    <w:rsid w:val="00F0165B"/>
    <w:rsid w:val="00F2593F"/>
    <w:rsid w:val="00F267E2"/>
    <w:rsid w:val="00F44A64"/>
    <w:rsid w:val="00F4587A"/>
    <w:rsid w:val="00F50EB1"/>
    <w:rsid w:val="00F5375F"/>
    <w:rsid w:val="00F815B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DE8F0"/>
  <w15:chartTrackingRefBased/>
  <w15:docId w15:val="{9A10BE7F-D6CB-4EB8-9494-8775459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Dienstnaam">
    <w:name w:val="Turnhout_Dienstnaam"/>
    <w:basedOn w:val="Kop3"/>
    <w:qFormat/>
    <w:rsid w:val="003A39F0"/>
    <w:pPr>
      <w:framePr w:hSpace="142" w:wrap="around" w:vAnchor="page" w:hAnchor="page" w:y="1"/>
      <w:spacing w:line="240" w:lineRule="auto"/>
      <w:suppressOverlap/>
    </w:p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423B9"/>
    <w:pPr>
      <w:spacing w:line="240" w:lineRule="auto"/>
    </w:pPr>
    <w:rPr>
      <w:rFonts w:ascii="Trebuchet MS" w:eastAsiaTheme="minorHAnsi" w:hAnsi="Trebuchet MS" w:cstheme="minorBidi"/>
      <w:sz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23B9"/>
    <w:rPr>
      <w:rFonts w:ascii="Trebuchet MS" w:eastAsiaTheme="minorHAnsi" w:hAnsi="Trebuchet M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423B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23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23B9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23B9"/>
    <w:rPr>
      <w:rFonts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5C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5C26"/>
    <w:rPr>
      <w:rFonts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uy\Downloads\sjabloon-word_algemeen_basisbrief_tekst_op_brief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F400244D04458AA160FBA369CF2C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8CB16D-EC4D-4FED-B526-DB350C01546F}"/>
      </w:docPartPr>
      <w:docPartBody>
        <w:p w:rsidR="00402E48" w:rsidRDefault="00402E48">
          <w:pPr>
            <w:pStyle w:val="B2F400244D04458AA160FBA369CF2C47"/>
          </w:pPr>
          <w:r w:rsidRPr="00FF6067">
            <w:rPr>
              <w:rStyle w:val="Tekstvantijdelijkeaanduiding"/>
            </w:rPr>
            <w:t>Ki</w:t>
          </w:r>
          <w:r>
            <w:rPr>
              <w:rStyle w:val="Tekstvantijdelijkeaanduiding"/>
            </w:rPr>
            <w:t>es</w:t>
          </w:r>
          <w:r w:rsidRPr="00FF6067">
            <w:rPr>
              <w:rStyle w:val="Tekstvantijdelijkeaanduiding"/>
            </w:rPr>
            <w:t xml:space="preserve"> een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48"/>
    <w:rsid w:val="00402E48"/>
    <w:rsid w:val="009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2F400244D04458AA160FBA369CF2C47">
    <w:name w:val="B2F400244D04458AA160FBA369CF2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6FDFA35933F479975B20720C22BF0" ma:contentTypeVersion="9" ma:contentTypeDescription="Een nieuw document maken." ma:contentTypeScope="" ma:versionID="c4b7939e61c110c45e46915c2475af04">
  <xsd:schema xmlns:xsd="http://www.w3.org/2001/XMLSchema" xmlns:xs="http://www.w3.org/2001/XMLSchema" xmlns:p="http://schemas.microsoft.com/office/2006/metadata/properties" xmlns:ns2="ca6614a5-ecbb-4830-92a3-a902bef82a37" targetNamespace="http://schemas.microsoft.com/office/2006/metadata/properties" ma:root="true" ma:fieldsID="01c58ae34a0f01011e2adf473b38a4e5" ns2:_="">
    <xsd:import namespace="ca6614a5-ecbb-4830-92a3-a902bef82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14a5-ecbb-4830-92a3-a902bef82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D0588-E6C3-4E78-8A13-F537F8AF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614a5-ecbb-4830-92a3-a902bef82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D0CEF-E198-4F39-ADE8-7F6EB9C20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79C07-AE46-4F15-9655-D21869730B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sjabloon-word_algemeen_basisbrief_tekst_op_briefpapier</Template>
  <TotalTime>12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NUYENS Ann</dc:creator>
  <cp:keywords/>
  <dc:description/>
  <cp:lastModifiedBy>Van De Pol Nadine</cp:lastModifiedBy>
  <cp:revision>4</cp:revision>
  <cp:lastPrinted>2020-12-14T15:29:00Z</cp:lastPrinted>
  <dcterms:created xsi:type="dcterms:W3CDTF">2022-04-14T07:33:00Z</dcterms:created>
  <dcterms:modified xsi:type="dcterms:W3CDTF">2022-04-14T09:05:00Z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0x01010021E6FDFA35933F479975B20720C22BF0</vt:lpwstr>
  </property>
</Properties>
</file>