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FD76" w14:textId="4C98D898" w:rsidR="004F3A59" w:rsidRPr="00971AFE" w:rsidRDefault="004F3A59" w:rsidP="00971AFE">
      <w:pPr>
        <w:pStyle w:val="TurnhoutTitel02"/>
      </w:pPr>
    </w:p>
    <w:tbl>
      <w:tblPr>
        <w:tblStyle w:val="Tabelraster"/>
        <w:tblpPr w:leftFromText="142" w:rightFromText="142" w:bottomFromText="441" w:vertAnchor="page" w:horzAnchor="page" w:tblpY="1"/>
        <w:tblOverlap w:val="never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264"/>
        <w:gridCol w:w="4577"/>
      </w:tblGrid>
      <w:tr w:rsidR="00744EA4" w14:paraId="12E42D19" w14:textId="77777777" w:rsidTr="007A61CD">
        <w:trPr>
          <w:trHeight w:hRule="exact" w:val="1763"/>
        </w:trPr>
        <w:tc>
          <w:tcPr>
            <w:tcW w:w="1327" w:type="dxa"/>
          </w:tcPr>
          <w:p w14:paraId="0DC56054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680D1C6D" w14:textId="77777777" w:rsidR="00744EA4" w:rsidRPr="00473FC2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577" w:type="dxa"/>
          </w:tcPr>
          <w:p w14:paraId="5A087E5A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744EA4" w14:paraId="1B6003C3" w14:textId="77777777" w:rsidTr="007A61CD">
        <w:trPr>
          <w:trHeight w:hRule="exact" w:val="4411"/>
        </w:trPr>
        <w:tc>
          <w:tcPr>
            <w:tcW w:w="1327" w:type="dxa"/>
          </w:tcPr>
          <w:p w14:paraId="56A2C8DC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2C821778" w14:textId="77777777" w:rsidR="007A61CD" w:rsidRDefault="007A61CD" w:rsidP="007A61CD">
            <w:pPr>
              <w:rPr>
                <w:rFonts w:ascii="Arial Narrow" w:hAnsi="Arial Narrow"/>
                <w:b/>
              </w:rPr>
            </w:pPr>
          </w:p>
          <w:tbl>
            <w:tblPr>
              <w:tblStyle w:val="Tabelraster"/>
              <w:tblpPr w:leftFromText="142" w:rightFromText="142" w:bottomFromText="441" w:vertAnchor="page" w:horzAnchor="page" w:tblpY="1"/>
              <w:tblOverlap w:val="never"/>
              <w:tblW w:w="11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8"/>
            </w:tblGrid>
            <w:tr w:rsidR="00F70B47" w:rsidRPr="00473FC2" w14:paraId="1061E0F1" w14:textId="77777777" w:rsidTr="00B75B38">
              <w:trPr>
                <w:trHeight w:hRule="exact" w:val="2761"/>
              </w:trPr>
              <w:tc>
                <w:tcPr>
                  <w:tcW w:w="9264" w:type="dxa"/>
                </w:tcPr>
                <w:p w14:paraId="7270170F" w14:textId="270DD8C2" w:rsidR="00F70B47" w:rsidRPr="00685EAD" w:rsidRDefault="00F70B47" w:rsidP="00F70B47">
                  <w:pPr>
                    <w:pStyle w:val="TurnhoutTitel01"/>
                  </w:pPr>
                  <w:r>
                    <w:t>VERSLAG STARTGESPREK</w:t>
                  </w:r>
                  <w:r>
                    <w:t xml:space="preserve"> NIEUWKOMER</w:t>
                  </w:r>
                </w:p>
                <w:p w14:paraId="51319209" w14:textId="77777777" w:rsidR="00F70B47" w:rsidRDefault="00F70B47" w:rsidP="00F70B47">
                  <w:pPr>
                    <w:pStyle w:val="Turnhoutbodytekstvet"/>
                  </w:pPr>
                </w:p>
                <w:p w14:paraId="75BC3936" w14:textId="77777777" w:rsidR="00F70B47" w:rsidRDefault="00F70B47" w:rsidP="00F70B47">
                  <w:pPr>
                    <w:pStyle w:val="Turnhoutbodytekstvet"/>
                  </w:pPr>
                  <w:r>
                    <w:t>Naam medewerker:</w:t>
                  </w:r>
                  <w:r w:rsidRPr="00904F1F">
                    <w:t xml:space="preserve"> </w:t>
                  </w:r>
                  <w:r w:rsidRPr="00DF64A8">
                    <w:rPr>
                      <w:highlight w:val="yellow"/>
                    </w:rPr>
                    <w:t>aanvullen</w:t>
                  </w:r>
                </w:p>
                <w:p w14:paraId="50EBB391" w14:textId="77777777" w:rsidR="00F70B47" w:rsidRDefault="00F70B47" w:rsidP="00F70B47">
                  <w:pPr>
                    <w:pStyle w:val="Turnhoutbodytekstvet"/>
                  </w:pPr>
                  <w:r>
                    <w:t xml:space="preserve">Naam leidinggevende: </w:t>
                  </w:r>
                  <w:r w:rsidRPr="00DF64A8">
                    <w:rPr>
                      <w:highlight w:val="yellow"/>
                    </w:rPr>
                    <w:t xml:space="preserve"> aanvullen</w:t>
                  </w:r>
                </w:p>
                <w:p w14:paraId="7D54B1B1" w14:textId="77777777" w:rsidR="00F70B47" w:rsidRDefault="00F70B47" w:rsidP="00F70B47">
                  <w:pPr>
                    <w:pStyle w:val="Turnhoutbodytekstvet"/>
                  </w:pPr>
                  <w:r w:rsidRPr="0021413E">
                    <w:rPr>
                      <w:highlight w:val="yellow"/>
                    </w:rPr>
                    <w:t>Naam tweede evaluator:  aanvullen indien aanwezig bij gesprek</w:t>
                  </w:r>
                </w:p>
                <w:p w14:paraId="3531C258" w14:textId="77777777" w:rsidR="00F70B47" w:rsidRPr="00473FC2" w:rsidRDefault="00F70B47" w:rsidP="00F70B47">
                  <w:pPr>
                    <w:pStyle w:val="Turnhoutbodytekstvet"/>
                  </w:pPr>
                  <w:r>
                    <w:t xml:space="preserve">Datum gesprek: </w:t>
                  </w:r>
                  <w:r w:rsidRPr="00DF64A8">
                    <w:rPr>
                      <w:highlight w:val="yellow"/>
                    </w:rPr>
                    <w:t xml:space="preserve"> aanvullen</w:t>
                  </w:r>
                </w:p>
                <w:p w14:paraId="50F98B4D" w14:textId="77777777" w:rsidR="00F70B47" w:rsidRPr="00473FC2" w:rsidRDefault="00F70B47" w:rsidP="00F70B47">
                  <w:pPr>
                    <w:pStyle w:val="Turnhoutbodytekstvet"/>
                    <w:jc w:val="center"/>
                  </w:pPr>
                </w:p>
              </w:tc>
            </w:tr>
          </w:tbl>
          <w:p w14:paraId="34B90F17" w14:textId="255CC125" w:rsidR="00DA1A79" w:rsidRPr="00473FC2" w:rsidRDefault="00DA1A79" w:rsidP="007A61CD">
            <w:pPr>
              <w:pStyle w:val="TurnhoutTitel01"/>
            </w:pPr>
          </w:p>
          <w:p w14:paraId="3A84A618" w14:textId="77777777" w:rsidR="003058D7" w:rsidRPr="00473FC2" w:rsidRDefault="003058D7" w:rsidP="00427C32">
            <w:pPr>
              <w:pStyle w:val="Turnhoutbodytekstvet"/>
            </w:pPr>
          </w:p>
        </w:tc>
        <w:tc>
          <w:tcPr>
            <w:tcW w:w="4577" w:type="dxa"/>
          </w:tcPr>
          <w:p w14:paraId="0DE4BE2A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</w:tbl>
    <w:p w14:paraId="75AA282A" w14:textId="774E4C2C" w:rsidR="007A61CD" w:rsidRDefault="007A61CD" w:rsidP="003058D7">
      <w:pPr>
        <w:pStyle w:val="Turnhoutbodytekst"/>
        <w:tabs>
          <w:tab w:val="left" w:pos="4820"/>
        </w:tabs>
      </w:pPr>
    </w:p>
    <w:p w14:paraId="4ED9C458" w14:textId="77777777" w:rsidR="007A61CD" w:rsidRPr="007A61CD" w:rsidRDefault="007A61CD" w:rsidP="007A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cstheme="minorHAnsi"/>
          <w:b/>
        </w:rPr>
      </w:pPr>
      <w:r w:rsidRPr="007A61CD">
        <w:rPr>
          <w:rFonts w:cstheme="minorHAnsi"/>
          <w:b/>
        </w:rPr>
        <w:t>Structuur in wederkerende taken en verantwoordelijkheden</w:t>
      </w:r>
    </w:p>
    <w:p w14:paraId="11CD31F1" w14:textId="703D78A2" w:rsidR="007A61CD" w:rsidRDefault="007A61CD" w:rsidP="003058D7">
      <w:pPr>
        <w:pStyle w:val="Turnhoutbodytekst"/>
        <w:tabs>
          <w:tab w:val="left" w:pos="4820"/>
        </w:tabs>
      </w:pPr>
    </w:p>
    <w:p w14:paraId="07C8A763" w14:textId="77777777" w:rsidR="007A61CD" w:rsidRPr="007A61CD" w:rsidRDefault="007A61CD" w:rsidP="007A61CD">
      <w:pPr>
        <w:rPr>
          <w:rFonts w:cstheme="minorHAnsi"/>
          <w:b/>
          <w:szCs w:val="18"/>
        </w:rPr>
      </w:pPr>
      <w:r w:rsidRPr="007A61CD">
        <w:rPr>
          <w:rFonts w:cstheme="minorHAnsi"/>
          <w:b/>
          <w:szCs w:val="18"/>
        </w:rPr>
        <w:t>Doorlopende taken en verantwoordelijkheden</w:t>
      </w:r>
    </w:p>
    <w:p w14:paraId="37CA4826" w14:textId="77777777" w:rsidR="007A61CD" w:rsidRDefault="007A61CD" w:rsidP="007A61C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3682"/>
        <w:gridCol w:w="3692"/>
        <w:gridCol w:w="1714"/>
      </w:tblGrid>
      <w:tr w:rsidR="007A61CD" w:rsidRPr="00B902D5" w14:paraId="74058567" w14:textId="77777777" w:rsidTr="00710BF3">
        <w:tc>
          <w:tcPr>
            <w:tcW w:w="4928" w:type="dxa"/>
          </w:tcPr>
          <w:p w14:paraId="663EAE36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>Taak</w:t>
            </w:r>
          </w:p>
        </w:tc>
        <w:tc>
          <w:tcPr>
            <w:tcW w:w="4252" w:type="dxa"/>
          </w:tcPr>
          <w:p w14:paraId="0DAE2C08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 xml:space="preserve">Bijkomende info </w:t>
            </w:r>
          </w:p>
        </w:tc>
        <w:tc>
          <w:tcPr>
            <w:tcW w:w="4253" w:type="dxa"/>
          </w:tcPr>
          <w:p w14:paraId="6DDBDD49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>Notitie medewerker</w:t>
            </w:r>
          </w:p>
        </w:tc>
        <w:tc>
          <w:tcPr>
            <w:tcW w:w="1919" w:type="dxa"/>
          </w:tcPr>
          <w:p w14:paraId="26C52412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 xml:space="preserve">Hulplijn </w:t>
            </w:r>
          </w:p>
        </w:tc>
      </w:tr>
      <w:tr w:rsidR="007A61CD" w:rsidRPr="00B902D5" w14:paraId="421134E4" w14:textId="77777777" w:rsidTr="00710BF3">
        <w:tc>
          <w:tcPr>
            <w:tcW w:w="4928" w:type="dxa"/>
          </w:tcPr>
          <w:p w14:paraId="12DBA978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0012D8C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83D1C3E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7B713BD4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61CD" w:rsidRPr="00B902D5" w14:paraId="6B4AC701" w14:textId="77777777" w:rsidTr="00710BF3">
        <w:tc>
          <w:tcPr>
            <w:tcW w:w="4928" w:type="dxa"/>
          </w:tcPr>
          <w:p w14:paraId="2926F8DA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7259DDC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925D284" w14:textId="77777777" w:rsidR="007A61CD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1B0A0ABD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61CD" w:rsidRPr="00B902D5" w14:paraId="3AE99F44" w14:textId="77777777" w:rsidTr="00710BF3">
        <w:tc>
          <w:tcPr>
            <w:tcW w:w="4928" w:type="dxa"/>
          </w:tcPr>
          <w:p w14:paraId="2EC1631B" w14:textId="77777777" w:rsidR="007A61CD" w:rsidRPr="001C0159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C03D275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9ADAF91" w14:textId="77777777" w:rsidR="007A61CD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27351815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61CD" w:rsidRPr="00B902D5" w14:paraId="5D008451" w14:textId="77777777" w:rsidTr="00710BF3">
        <w:tc>
          <w:tcPr>
            <w:tcW w:w="4928" w:type="dxa"/>
          </w:tcPr>
          <w:p w14:paraId="2F8FD20A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B799769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2B25F73" w14:textId="77777777" w:rsidR="007A61CD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5004A37B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61CD" w:rsidRPr="00B902D5" w14:paraId="0F638FF7" w14:textId="77777777" w:rsidTr="00710BF3">
        <w:tc>
          <w:tcPr>
            <w:tcW w:w="4928" w:type="dxa"/>
          </w:tcPr>
          <w:p w14:paraId="77E10112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0DF31417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14:paraId="41567645" w14:textId="77777777" w:rsidR="007A61CD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2D040C96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61CD" w:rsidRPr="00B902D5" w14:paraId="02A02202" w14:textId="77777777" w:rsidTr="00710BF3">
        <w:tc>
          <w:tcPr>
            <w:tcW w:w="4928" w:type="dxa"/>
          </w:tcPr>
          <w:p w14:paraId="7996B66B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25E10FD9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629BDBD" w14:textId="77777777" w:rsidR="007A61CD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4A60E78E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61CD" w:rsidRPr="00B902D5" w14:paraId="2539C38E" w14:textId="77777777" w:rsidTr="00710B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E06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7F9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F320" w14:textId="77777777" w:rsidR="007A61CD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142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61CD" w:rsidRPr="00B902D5" w14:paraId="5628E184" w14:textId="77777777" w:rsidTr="00710B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E95E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943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F6E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44FA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61CD" w:rsidRPr="00B902D5" w14:paraId="3146CE58" w14:textId="77777777" w:rsidTr="00710B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5B8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BD9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6BCE" w14:textId="77777777" w:rsidR="007A61CD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B9D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61CD" w:rsidRPr="00B902D5" w14:paraId="652E4F03" w14:textId="77777777" w:rsidTr="00710B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C450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E955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B87" w14:textId="77777777" w:rsidR="007A61CD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861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61CD" w:rsidRPr="00B902D5" w14:paraId="0773C288" w14:textId="77777777" w:rsidTr="00710B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4C2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3B2D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3258" w14:textId="77777777" w:rsidR="007A61CD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43B2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61CD" w:rsidRPr="00B902D5" w14:paraId="307A9B5B" w14:textId="77777777" w:rsidTr="00710B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E17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E283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AA8E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0A3D" w14:textId="77777777" w:rsidR="007A61CD" w:rsidRPr="00B902D5" w:rsidRDefault="007A61CD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A6B9B0" w14:textId="77777777" w:rsidR="007A61CD" w:rsidRDefault="007A61CD" w:rsidP="007A61CD">
      <w:pPr>
        <w:rPr>
          <w:rFonts w:ascii="Arial Narrow" w:hAnsi="Arial Narrow"/>
          <w:sz w:val="22"/>
          <w:szCs w:val="22"/>
        </w:rPr>
      </w:pPr>
    </w:p>
    <w:p w14:paraId="192E87A8" w14:textId="77777777" w:rsidR="007A61CD" w:rsidRDefault="007A61CD" w:rsidP="007A61C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72EB57F6" w14:textId="77777777" w:rsidR="007A61CD" w:rsidRPr="007A61CD" w:rsidRDefault="007A61CD" w:rsidP="007A61CD">
      <w:pPr>
        <w:rPr>
          <w:rFonts w:cstheme="minorHAnsi"/>
          <w:b/>
          <w:szCs w:val="18"/>
        </w:rPr>
      </w:pPr>
      <w:r w:rsidRPr="007A61CD">
        <w:rPr>
          <w:rFonts w:cstheme="minorHAnsi"/>
          <w:b/>
          <w:szCs w:val="18"/>
        </w:rPr>
        <w:lastRenderedPageBreak/>
        <w:t xml:space="preserve">Taken en verantwoordelijkheden per dag (indien nodig) </w:t>
      </w:r>
    </w:p>
    <w:p w14:paraId="499A677C" w14:textId="77777777" w:rsidR="007A61CD" w:rsidRDefault="007A61CD" w:rsidP="007A61CD">
      <w:pPr>
        <w:rPr>
          <w:rFonts w:ascii="Arial Narrow" w:hAnsi="Arial Narrow"/>
          <w:sz w:val="22"/>
          <w:szCs w:val="22"/>
        </w:rPr>
      </w:pPr>
    </w:p>
    <w:p w14:paraId="4380E846" w14:textId="77777777" w:rsidR="007A61CD" w:rsidRPr="007A61CD" w:rsidRDefault="007A61CD" w:rsidP="007A61CD">
      <w:pPr>
        <w:rPr>
          <w:rFonts w:cstheme="minorHAnsi"/>
          <w:szCs w:val="18"/>
        </w:rPr>
      </w:pPr>
      <w:r w:rsidRPr="007A61CD">
        <w:rPr>
          <w:rFonts w:cstheme="minorHAnsi"/>
          <w:szCs w:val="18"/>
        </w:rPr>
        <w:t>Maandag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3682"/>
        <w:gridCol w:w="3692"/>
        <w:gridCol w:w="1714"/>
      </w:tblGrid>
      <w:tr w:rsidR="007A61CD" w:rsidRPr="007A61CD" w14:paraId="03A48E33" w14:textId="77777777" w:rsidTr="00710BF3">
        <w:tc>
          <w:tcPr>
            <w:tcW w:w="4928" w:type="dxa"/>
          </w:tcPr>
          <w:p w14:paraId="435B924E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>Taak</w:t>
            </w:r>
          </w:p>
        </w:tc>
        <w:tc>
          <w:tcPr>
            <w:tcW w:w="4252" w:type="dxa"/>
          </w:tcPr>
          <w:p w14:paraId="2B08A21D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 xml:space="preserve">Bijkomende info </w:t>
            </w:r>
          </w:p>
        </w:tc>
        <w:tc>
          <w:tcPr>
            <w:tcW w:w="4253" w:type="dxa"/>
          </w:tcPr>
          <w:p w14:paraId="053FFBF8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>Notitie medewerker</w:t>
            </w:r>
          </w:p>
        </w:tc>
        <w:tc>
          <w:tcPr>
            <w:tcW w:w="1919" w:type="dxa"/>
          </w:tcPr>
          <w:p w14:paraId="02B20CE0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 xml:space="preserve">Hulplijn </w:t>
            </w:r>
          </w:p>
        </w:tc>
      </w:tr>
      <w:tr w:rsidR="007A61CD" w:rsidRPr="007A61CD" w14:paraId="605A1FA2" w14:textId="77777777" w:rsidTr="00710BF3">
        <w:tc>
          <w:tcPr>
            <w:tcW w:w="4928" w:type="dxa"/>
          </w:tcPr>
          <w:p w14:paraId="5AEFDD12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2" w:type="dxa"/>
          </w:tcPr>
          <w:p w14:paraId="3F00E242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3" w:type="dxa"/>
          </w:tcPr>
          <w:p w14:paraId="1FF4C9A8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1919" w:type="dxa"/>
          </w:tcPr>
          <w:p w14:paraId="0CE8F70B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</w:tr>
      <w:tr w:rsidR="007A61CD" w:rsidRPr="007A61CD" w14:paraId="5B1989DD" w14:textId="77777777" w:rsidTr="00710BF3">
        <w:tc>
          <w:tcPr>
            <w:tcW w:w="4928" w:type="dxa"/>
          </w:tcPr>
          <w:p w14:paraId="7C7C845B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2" w:type="dxa"/>
          </w:tcPr>
          <w:p w14:paraId="4FEE9696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3" w:type="dxa"/>
          </w:tcPr>
          <w:p w14:paraId="0F13D854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1919" w:type="dxa"/>
          </w:tcPr>
          <w:p w14:paraId="075ECE35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</w:tr>
      <w:tr w:rsidR="007A61CD" w:rsidRPr="007A61CD" w14:paraId="5F251D1E" w14:textId="77777777" w:rsidTr="00710BF3">
        <w:tc>
          <w:tcPr>
            <w:tcW w:w="4928" w:type="dxa"/>
          </w:tcPr>
          <w:p w14:paraId="7DCACF7A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2" w:type="dxa"/>
          </w:tcPr>
          <w:p w14:paraId="6886869C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3" w:type="dxa"/>
          </w:tcPr>
          <w:p w14:paraId="0BE7024A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1919" w:type="dxa"/>
          </w:tcPr>
          <w:p w14:paraId="384F8EC6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</w:tr>
    </w:tbl>
    <w:p w14:paraId="2DDAE3E9" w14:textId="77777777" w:rsidR="007A61CD" w:rsidRPr="007A61CD" w:rsidRDefault="007A61CD" w:rsidP="007A61CD">
      <w:pPr>
        <w:rPr>
          <w:rFonts w:cstheme="minorHAnsi"/>
          <w:szCs w:val="18"/>
        </w:rPr>
      </w:pPr>
    </w:p>
    <w:p w14:paraId="41663D95" w14:textId="77777777" w:rsidR="007A61CD" w:rsidRPr="007A61CD" w:rsidRDefault="007A61CD" w:rsidP="007A61CD">
      <w:pPr>
        <w:rPr>
          <w:rFonts w:cstheme="minorHAnsi"/>
          <w:szCs w:val="18"/>
        </w:rPr>
      </w:pPr>
      <w:r w:rsidRPr="007A61CD">
        <w:rPr>
          <w:rFonts w:cstheme="minorHAnsi"/>
          <w:szCs w:val="18"/>
        </w:rPr>
        <w:t>Dinsdag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3682"/>
        <w:gridCol w:w="3692"/>
        <w:gridCol w:w="1714"/>
      </w:tblGrid>
      <w:tr w:rsidR="007A61CD" w:rsidRPr="007A61CD" w14:paraId="5227682E" w14:textId="77777777" w:rsidTr="00710BF3">
        <w:tc>
          <w:tcPr>
            <w:tcW w:w="4928" w:type="dxa"/>
          </w:tcPr>
          <w:p w14:paraId="0A55521A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>Taak</w:t>
            </w:r>
          </w:p>
        </w:tc>
        <w:tc>
          <w:tcPr>
            <w:tcW w:w="4252" w:type="dxa"/>
          </w:tcPr>
          <w:p w14:paraId="063B622D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 xml:space="preserve">Bijkomende info </w:t>
            </w:r>
          </w:p>
        </w:tc>
        <w:tc>
          <w:tcPr>
            <w:tcW w:w="4253" w:type="dxa"/>
          </w:tcPr>
          <w:p w14:paraId="2F320AB3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>Notitie medewerker</w:t>
            </w:r>
          </w:p>
        </w:tc>
        <w:tc>
          <w:tcPr>
            <w:tcW w:w="1919" w:type="dxa"/>
          </w:tcPr>
          <w:p w14:paraId="2DD15144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 xml:space="preserve">Hulplijn </w:t>
            </w:r>
          </w:p>
        </w:tc>
      </w:tr>
      <w:tr w:rsidR="007A61CD" w:rsidRPr="007A61CD" w14:paraId="794620DD" w14:textId="77777777" w:rsidTr="00710BF3">
        <w:tc>
          <w:tcPr>
            <w:tcW w:w="4928" w:type="dxa"/>
          </w:tcPr>
          <w:p w14:paraId="4CD49BAE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2" w:type="dxa"/>
          </w:tcPr>
          <w:p w14:paraId="13653C6D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3" w:type="dxa"/>
          </w:tcPr>
          <w:p w14:paraId="2DCBEFC0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1919" w:type="dxa"/>
          </w:tcPr>
          <w:p w14:paraId="03B95D8A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</w:tr>
      <w:tr w:rsidR="007A61CD" w:rsidRPr="007A61CD" w14:paraId="78B5FD96" w14:textId="77777777" w:rsidTr="00710BF3">
        <w:tc>
          <w:tcPr>
            <w:tcW w:w="4928" w:type="dxa"/>
          </w:tcPr>
          <w:p w14:paraId="1267C529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2" w:type="dxa"/>
          </w:tcPr>
          <w:p w14:paraId="32036793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3" w:type="dxa"/>
          </w:tcPr>
          <w:p w14:paraId="47A9364A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1919" w:type="dxa"/>
          </w:tcPr>
          <w:p w14:paraId="41947E17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</w:tr>
      <w:tr w:rsidR="007A61CD" w:rsidRPr="007A61CD" w14:paraId="0EFC601F" w14:textId="77777777" w:rsidTr="00710BF3">
        <w:tc>
          <w:tcPr>
            <w:tcW w:w="4928" w:type="dxa"/>
          </w:tcPr>
          <w:p w14:paraId="78CE5D66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2" w:type="dxa"/>
          </w:tcPr>
          <w:p w14:paraId="1FE20047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3" w:type="dxa"/>
          </w:tcPr>
          <w:p w14:paraId="3C315EC3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1919" w:type="dxa"/>
          </w:tcPr>
          <w:p w14:paraId="4D0D36CE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</w:tr>
    </w:tbl>
    <w:p w14:paraId="03002C3A" w14:textId="77777777" w:rsidR="007A61CD" w:rsidRPr="007A61CD" w:rsidRDefault="007A61CD" w:rsidP="007A61CD">
      <w:pPr>
        <w:rPr>
          <w:rFonts w:cstheme="minorHAnsi"/>
          <w:szCs w:val="18"/>
        </w:rPr>
      </w:pPr>
    </w:p>
    <w:p w14:paraId="38AD71EE" w14:textId="77777777" w:rsidR="007A61CD" w:rsidRPr="007A61CD" w:rsidRDefault="007A61CD" w:rsidP="007A61CD">
      <w:pPr>
        <w:rPr>
          <w:rFonts w:cstheme="minorHAnsi"/>
          <w:szCs w:val="18"/>
        </w:rPr>
      </w:pPr>
      <w:r w:rsidRPr="007A61CD">
        <w:rPr>
          <w:rFonts w:cstheme="minorHAnsi"/>
          <w:szCs w:val="18"/>
        </w:rPr>
        <w:t>Woensdag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3682"/>
        <w:gridCol w:w="3692"/>
        <w:gridCol w:w="1714"/>
      </w:tblGrid>
      <w:tr w:rsidR="007A61CD" w:rsidRPr="007A61CD" w14:paraId="651DF728" w14:textId="77777777" w:rsidTr="00710BF3">
        <w:tc>
          <w:tcPr>
            <w:tcW w:w="4928" w:type="dxa"/>
          </w:tcPr>
          <w:p w14:paraId="70F88E87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>Taak</w:t>
            </w:r>
          </w:p>
        </w:tc>
        <w:tc>
          <w:tcPr>
            <w:tcW w:w="4252" w:type="dxa"/>
          </w:tcPr>
          <w:p w14:paraId="0A80C470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 xml:space="preserve">Bijkomende info </w:t>
            </w:r>
          </w:p>
        </w:tc>
        <w:tc>
          <w:tcPr>
            <w:tcW w:w="4253" w:type="dxa"/>
          </w:tcPr>
          <w:p w14:paraId="08FCA5AD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>Notitie medewerker</w:t>
            </w:r>
          </w:p>
        </w:tc>
        <w:tc>
          <w:tcPr>
            <w:tcW w:w="1919" w:type="dxa"/>
          </w:tcPr>
          <w:p w14:paraId="5F6C9F09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 xml:space="preserve">Hulplijn </w:t>
            </w:r>
          </w:p>
        </w:tc>
      </w:tr>
      <w:tr w:rsidR="007A61CD" w:rsidRPr="007A61CD" w14:paraId="5375059E" w14:textId="77777777" w:rsidTr="00710BF3">
        <w:tc>
          <w:tcPr>
            <w:tcW w:w="4928" w:type="dxa"/>
          </w:tcPr>
          <w:p w14:paraId="499FA008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2" w:type="dxa"/>
          </w:tcPr>
          <w:p w14:paraId="0BCB3F55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3" w:type="dxa"/>
          </w:tcPr>
          <w:p w14:paraId="0F494CFD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1919" w:type="dxa"/>
          </w:tcPr>
          <w:p w14:paraId="0A1B46BA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</w:tr>
      <w:tr w:rsidR="007A61CD" w:rsidRPr="007A61CD" w14:paraId="0FF8AE69" w14:textId="77777777" w:rsidTr="00710BF3">
        <w:tc>
          <w:tcPr>
            <w:tcW w:w="4928" w:type="dxa"/>
          </w:tcPr>
          <w:p w14:paraId="4B655324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2" w:type="dxa"/>
          </w:tcPr>
          <w:p w14:paraId="093376A1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3" w:type="dxa"/>
          </w:tcPr>
          <w:p w14:paraId="165ABD35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1919" w:type="dxa"/>
          </w:tcPr>
          <w:p w14:paraId="32194F01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</w:tr>
      <w:tr w:rsidR="007A61CD" w:rsidRPr="007A61CD" w14:paraId="31FB5222" w14:textId="77777777" w:rsidTr="00710BF3">
        <w:tc>
          <w:tcPr>
            <w:tcW w:w="4928" w:type="dxa"/>
          </w:tcPr>
          <w:p w14:paraId="5247ABD7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2" w:type="dxa"/>
          </w:tcPr>
          <w:p w14:paraId="22982BB4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3" w:type="dxa"/>
          </w:tcPr>
          <w:p w14:paraId="42D14EA4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1919" w:type="dxa"/>
          </w:tcPr>
          <w:p w14:paraId="72C2B088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</w:tr>
    </w:tbl>
    <w:p w14:paraId="118ABE97" w14:textId="77777777" w:rsidR="007A61CD" w:rsidRPr="007A61CD" w:rsidRDefault="007A61CD" w:rsidP="007A61CD">
      <w:pPr>
        <w:rPr>
          <w:rFonts w:cstheme="minorHAnsi"/>
          <w:szCs w:val="18"/>
        </w:rPr>
      </w:pPr>
    </w:p>
    <w:p w14:paraId="12BE7156" w14:textId="77777777" w:rsidR="007A61CD" w:rsidRPr="007A61CD" w:rsidRDefault="007A61CD" w:rsidP="007A61CD">
      <w:pPr>
        <w:rPr>
          <w:rFonts w:cstheme="minorHAnsi"/>
          <w:szCs w:val="18"/>
        </w:rPr>
      </w:pPr>
      <w:r w:rsidRPr="007A61CD">
        <w:rPr>
          <w:rFonts w:cstheme="minorHAnsi"/>
          <w:szCs w:val="18"/>
        </w:rPr>
        <w:t>Donderdag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3682"/>
        <w:gridCol w:w="3692"/>
        <w:gridCol w:w="1714"/>
      </w:tblGrid>
      <w:tr w:rsidR="007A61CD" w:rsidRPr="007A61CD" w14:paraId="4F543DF9" w14:textId="77777777" w:rsidTr="00710BF3">
        <w:tc>
          <w:tcPr>
            <w:tcW w:w="4928" w:type="dxa"/>
          </w:tcPr>
          <w:p w14:paraId="2F0EB8D9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>Taak</w:t>
            </w:r>
          </w:p>
        </w:tc>
        <w:tc>
          <w:tcPr>
            <w:tcW w:w="4252" w:type="dxa"/>
          </w:tcPr>
          <w:p w14:paraId="62D6370B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 xml:space="preserve">Bijkomende info </w:t>
            </w:r>
          </w:p>
        </w:tc>
        <w:tc>
          <w:tcPr>
            <w:tcW w:w="4253" w:type="dxa"/>
          </w:tcPr>
          <w:p w14:paraId="4F0A9582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>Notitie medewerker</w:t>
            </w:r>
          </w:p>
        </w:tc>
        <w:tc>
          <w:tcPr>
            <w:tcW w:w="1919" w:type="dxa"/>
          </w:tcPr>
          <w:p w14:paraId="6416875F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 xml:space="preserve">Hulplijn </w:t>
            </w:r>
          </w:p>
        </w:tc>
      </w:tr>
      <w:tr w:rsidR="007A61CD" w:rsidRPr="007A61CD" w14:paraId="12CA0D5A" w14:textId="77777777" w:rsidTr="00710BF3">
        <w:tc>
          <w:tcPr>
            <w:tcW w:w="4928" w:type="dxa"/>
          </w:tcPr>
          <w:p w14:paraId="6DDA59F6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2" w:type="dxa"/>
          </w:tcPr>
          <w:p w14:paraId="6CBA30C5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3" w:type="dxa"/>
          </w:tcPr>
          <w:p w14:paraId="3DEDDFE4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1919" w:type="dxa"/>
          </w:tcPr>
          <w:p w14:paraId="69B2FE13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</w:tr>
      <w:tr w:rsidR="007A61CD" w:rsidRPr="007A61CD" w14:paraId="2A03841F" w14:textId="77777777" w:rsidTr="00710BF3">
        <w:tc>
          <w:tcPr>
            <w:tcW w:w="4928" w:type="dxa"/>
          </w:tcPr>
          <w:p w14:paraId="6C6EDF21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2" w:type="dxa"/>
          </w:tcPr>
          <w:p w14:paraId="7472DFFC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3" w:type="dxa"/>
          </w:tcPr>
          <w:p w14:paraId="7607AF12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1919" w:type="dxa"/>
          </w:tcPr>
          <w:p w14:paraId="1FD42E5E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</w:tr>
      <w:tr w:rsidR="007A61CD" w:rsidRPr="007A61CD" w14:paraId="2B0A4A85" w14:textId="77777777" w:rsidTr="00710BF3">
        <w:tc>
          <w:tcPr>
            <w:tcW w:w="4928" w:type="dxa"/>
          </w:tcPr>
          <w:p w14:paraId="63F06709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2" w:type="dxa"/>
          </w:tcPr>
          <w:p w14:paraId="18ADB2F1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3" w:type="dxa"/>
          </w:tcPr>
          <w:p w14:paraId="5AB685E4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1919" w:type="dxa"/>
          </w:tcPr>
          <w:p w14:paraId="273B5A77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</w:tr>
    </w:tbl>
    <w:p w14:paraId="44D98823" w14:textId="77777777" w:rsidR="007A61CD" w:rsidRPr="007A61CD" w:rsidRDefault="007A61CD" w:rsidP="007A61CD">
      <w:pPr>
        <w:rPr>
          <w:rFonts w:cstheme="minorHAnsi"/>
          <w:szCs w:val="18"/>
        </w:rPr>
      </w:pPr>
    </w:p>
    <w:p w14:paraId="68488CEA" w14:textId="77777777" w:rsidR="007A61CD" w:rsidRPr="007A61CD" w:rsidRDefault="007A61CD" w:rsidP="007A61CD">
      <w:pPr>
        <w:rPr>
          <w:rFonts w:cstheme="minorHAnsi"/>
          <w:szCs w:val="18"/>
        </w:rPr>
      </w:pPr>
      <w:r w:rsidRPr="007A61CD">
        <w:rPr>
          <w:rFonts w:cstheme="minorHAnsi"/>
          <w:szCs w:val="18"/>
        </w:rPr>
        <w:t>Vrijdag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3682"/>
        <w:gridCol w:w="3692"/>
        <w:gridCol w:w="1714"/>
      </w:tblGrid>
      <w:tr w:rsidR="007A61CD" w:rsidRPr="007A61CD" w14:paraId="3F506B7E" w14:textId="77777777" w:rsidTr="00710BF3">
        <w:tc>
          <w:tcPr>
            <w:tcW w:w="4928" w:type="dxa"/>
          </w:tcPr>
          <w:p w14:paraId="4252E3EB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>Taak</w:t>
            </w:r>
          </w:p>
        </w:tc>
        <w:tc>
          <w:tcPr>
            <w:tcW w:w="4252" w:type="dxa"/>
          </w:tcPr>
          <w:p w14:paraId="00FE9254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 xml:space="preserve">Bijkomende info </w:t>
            </w:r>
          </w:p>
        </w:tc>
        <w:tc>
          <w:tcPr>
            <w:tcW w:w="4253" w:type="dxa"/>
          </w:tcPr>
          <w:p w14:paraId="41405FD5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>Notitie medewerker</w:t>
            </w:r>
          </w:p>
        </w:tc>
        <w:tc>
          <w:tcPr>
            <w:tcW w:w="1919" w:type="dxa"/>
          </w:tcPr>
          <w:p w14:paraId="5DA93483" w14:textId="77777777" w:rsidR="007A61CD" w:rsidRPr="007A61CD" w:rsidRDefault="007A61CD" w:rsidP="00710BF3">
            <w:pPr>
              <w:rPr>
                <w:rFonts w:cstheme="minorHAnsi"/>
                <w:i/>
                <w:szCs w:val="18"/>
              </w:rPr>
            </w:pPr>
            <w:r w:rsidRPr="007A61CD">
              <w:rPr>
                <w:rFonts w:cstheme="minorHAnsi"/>
                <w:i/>
                <w:szCs w:val="18"/>
              </w:rPr>
              <w:t xml:space="preserve">Hulplijn </w:t>
            </w:r>
          </w:p>
        </w:tc>
      </w:tr>
      <w:tr w:rsidR="007A61CD" w:rsidRPr="007A61CD" w14:paraId="53ED29C7" w14:textId="77777777" w:rsidTr="00710BF3">
        <w:tc>
          <w:tcPr>
            <w:tcW w:w="4928" w:type="dxa"/>
          </w:tcPr>
          <w:p w14:paraId="0B389BD1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2" w:type="dxa"/>
          </w:tcPr>
          <w:p w14:paraId="15BE48A4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3" w:type="dxa"/>
          </w:tcPr>
          <w:p w14:paraId="3FF57965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1919" w:type="dxa"/>
          </w:tcPr>
          <w:p w14:paraId="473EEBE9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</w:tr>
      <w:tr w:rsidR="007A61CD" w:rsidRPr="007A61CD" w14:paraId="11CAD2F2" w14:textId="77777777" w:rsidTr="00710BF3">
        <w:tc>
          <w:tcPr>
            <w:tcW w:w="4928" w:type="dxa"/>
          </w:tcPr>
          <w:p w14:paraId="4C6892DB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2" w:type="dxa"/>
          </w:tcPr>
          <w:p w14:paraId="62D6B40C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3" w:type="dxa"/>
          </w:tcPr>
          <w:p w14:paraId="61C61E0D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1919" w:type="dxa"/>
          </w:tcPr>
          <w:p w14:paraId="087BD5EE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</w:tr>
      <w:tr w:rsidR="007A61CD" w:rsidRPr="007A61CD" w14:paraId="740EC135" w14:textId="77777777" w:rsidTr="00710BF3">
        <w:tc>
          <w:tcPr>
            <w:tcW w:w="4928" w:type="dxa"/>
          </w:tcPr>
          <w:p w14:paraId="2D0B4C55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2" w:type="dxa"/>
          </w:tcPr>
          <w:p w14:paraId="257C181F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4253" w:type="dxa"/>
          </w:tcPr>
          <w:p w14:paraId="24B61C6E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  <w:tc>
          <w:tcPr>
            <w:tcW w:w="1919" w:type="dxa"/>
          </w:tcPr>
          <w:p w14:paraId="796D6027" w14:textId="77777777" w:rsidR="007A61CD" w:rsidRPr="007A61CD" w:rsidRDefault="007A61CD" w:rsidP="00710BF3">
            <w:pPr>
              <w:rPr>
                <w:rFonts w:cstheme="minorHAnsi"/>
                <w:szCs w:val="18"/>
              </w:rPr>
            </w:pPr>
          </w:p>
        </w:tc>
      </w:tr>
    </w:tbl>
    <w:p w14:paraId="751716FF" w14:textId="77777777" w:rsidR="007A61CD" w:rsidRPr="007A61CD" w:rsidRDefault="007A61CD" w:rsidP="007A61CD">
      <w:pPr>
        <w:rPr>
          <w:rFonts w:cstheme="minorHAnsi"/>
          <w:szCs w:val="18"/>
        </w:rPr>
      </w:pPr>
    </w:p>
    <w:p w14:paraId="11DA2183" w14:textId="77777777" w:rsidR="007A61CD" w:rsidRPr="007A61CD" w:rsidRDefault="007A61CD" w:rsidP="007A61CD">
      <w:pPr>
        <w:rPr>
          <w:rFonts w:cstheme="minorHAnsi"/>
          <w:szCs w:val="18"/>
        </w:rPr>
      </w:pPr>
    </w:p>
    <w:p w14:paraId="0149D04C" w14:textId="48537674" w:rsidR="007A61CD" w:rsidRDefault="007A61CD" w:rsidP="003058D7">
      <w:pPr>
        <w:pStyle w:val="Turnhoutbodytekst"/>
        <w:tabs>
          <w:tab w:val="left" w:pos="4820"/>
        </w:tabs>
      </w:pPr>
    </w:p>
    <w:p w14:paraId="44F417FE" w14:textId="63495751" w:rsidR="007A61CD" w:rsidRDefault="007A61CD" w:rsidP="003058D7">
      <w:pPr>
        <w:pStyle w:val="Turnhoutbodytekst"/>
        <w:tabs>
          <w:tab w:val="left" w:pos="4820"/>
        </w:tabs>
      </w:pPr>
    </w:p>
    <w:p w14:paraId="0FA7BBC9" w14:textId="30DBBD13" w:rsidR="007A61CD" w:rsidRDefault="007A61CD" w:rsidP="003058D7">
      <w:pPr>
        <w:pStyle w:val="Turnhoutbodytekst"/>
        <w:tabs>
          <w:tab w:val="left" w:pos="4820"/>
        </w:tabs>
      </w:pPr>
    </w:p>
    <w:p w14:paraId="78F15E70" w14:textId="5EC0D50A" w:rsidR="007A61CD" w:rsidRDefault="007A61CD" w:rsidP="003058D7">
      <w:pPr>
        <w:pStyle w:val="Turnhoutbodytekst"/>
        <w:tabs>
          <w:tab w:val="left" w:pos="4820"/>
        </w:tabs>
      </w:pPr>
    </w:p>
    <w:p w14:paraId="26B9BF45" w14:textId="3EEB7D5A" w:rsidR="007A61CD" w:rsidRDefault="007A61CD" w:rsidP="003058D7">
      <w:pPr>
        <w:pStyle w:val="Turnhoutbodytekst"/>
        <w:tabs>
          <w:tab w:val="left" w:pos="4820"/>
        </w:tabs>
      </w:pPr>
    </w:p>
    <w:p w14:paraId="624B74F0" w14:textId="77777777" w:rsidR="007A61CD" w:rsidRPr="007A61CD" w:rsidRDefault="007A61CD" w:rsidP="007A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cstheme="minorHAnsi"/>
          <w:b/>
        </w:rPr>
      </w:pPr>
      <w:r w:rsidRPr="007A61CD">
        <w:rPr>
          <w:rFonts w:cstheme="minorHAnsi"/>
          <w:b/>
        </w:rPr>
        <w:lastRenderedPageBreak/>
        <w:t>Doelstellingen / projecten (volgens dringendheid van boven naar beneden)</w:t>
      </w:r>
    </w:p>
    <w:p w14:paraId="6B34C3E1" w14:textId="0E7FE1DD" w:rsidR="007A61CD" w:rsidRDefault="007A61CD" w:rsidP="003058D7">
      <w:pPr>
        <w:pStyle w:val="Turnhoutbodytekst"/>
        <w:tabs>
          <w:tab w:val="left" w:pos="4820"/>
        </w:tabs>
      </w:pPr>
    </w:p>
    <w:p w14:paraId="679E6D0F" w14:textId="77777777" w:rsidR="00075799" w:rsidRDefault="00075799" w:rsidP="0007579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3639"/>
        <w:gridCol w:w="3651"/>
        <w:gridCol w:w="1699"/>
      </w:tblGrid>
      <w:tr w:rsidR="00075799" w:rsidRPr="00B902D5" w14:paraId="6B3509E6" w14:textId="77777777" w:rsidTr="00710BF3">
        <w:tc>
          <w:tcPr>
            <w:tcW w:w="4930" w:type="dxa"/>
          </w:tcPr>
          <w:p w14:paraId="43CAB6C9" w14:textId="77777777" w:rsidR="00075799" w:rsidRPr="00075799" w:rsidRDefault="00075799" w:rsidP="00710BF3">
            <w:pPr>
              <w:rPr>
                <w:rFonts w:cstheme="minorHAnsi"/>
                <w:i/>
                <w:szCs w:val="18"/>
              </w:rPr>
            </w:pPr>
            <w:r w:rsidRPr="00075799">
              <w:rPr>
                <w:rFonts w:cstheme="minorHAnsi"/>
                <w:i/>
                <w:szCs w:val="18"/>
              </w:rPr>
              <w:t>Doelstellingen / projecten</w:t>
            </w:r>
          </w:p>
          <w:p w14:paraId="52D30ACB" w14:textId="77777777" w:rsidR="00075799" w:rsidRPr="00075799" w:rsidRDefault="00075799" w:rsidP="00710BF3">
            <w:pPr>
              <w:rPr>
                <w:rFonts w:cstheme="minorHAnsi"/>
                <w:i/>
                <w:szCs w:val="18"/>
              </w:rPr>
            </w:pPr>
            <w:r w:rsidRPr="00075799">
              <w:rPr>
                <w:rFonts w:cstheme="minorHAnsi"/>
                <w:i/>
                <w:szCs w:val="18"/>
              </w:rPr>
              <w:t>(Specifiek, meetbaar, acceptabel, realistisch en tijdsgebonden)</w:t>
            </w:r>
          </w:p>
        </w:tc>
        <w:tc>
          <w:tcPr>
            <w:tcW w:w="4250" w:type="dxa"/>
          </w:tcPr>
          <w:p w14:paraId="0551FC6B" w14:textId="77777777" w:rsidR="00075799" w:rsidRPr="00075799" w:rsidRDefault="00075799" w:rsidP="00710BF3">
            <w:pPr>
              <w:rPr>
                <w:rFonts w:cstheme="minorHAnsi"/>
                <w:i/>
                <w:szCs w:val="18"/>
              </w:rPr>
            </w:pPr>
            <w:r w:rsidRPr="00075799">
              <w:rPr>
                <w:rFonts w:cstheme="minorHAnsi"/>
                <w:i/>
                <w:szCs w:val="18"/>
              </w:rPr>
              <w:t>Bijkomende info</w:t>
            </w:r>
          </w:p>
        </w:tc>
        <w:tc>
          <w:tcPr>
            <w:tcW w:w="4253" w:type="dxa"/>
          </w:tcPr>
          <w:p w14:paraId="354D5336" w14:textId="77777777" w:rsidR="00075799" w:rsidRPr="00075799" w:rsidRDefault="00075799" w:rsidP="00710BF3">
            <w:pPr>
              <w:rPr>
                <w:rFonts w:cstheme="minorHAnsi"/>
                <w:i/>
                <w:szCs w:val="18"/>
              </w:rPr>
            </w:pPr>
            <w:r w:rsidRPr="00075799">
              <w:rPr>
                <w:rFonts w:cstheme="minorHAnsi"/>
                <w:i/>
                <w:szCs w:val="18"/>
              </w:rPr>
              <w:t>Notitie medewerker</w:t>
            </w:r>
          </w:p>
        </w:tc>
        <w:tc>
          <w:tcPr>
            <w:tcW w:w="1919" w:type="dxa"/>
          </w:tcPr>
          <w:p w14:paraId="727E1D40" w14:textId="77777777" w:rsidR="00075799" w:rsidRPr="00075799" w:rsidRDefault="00075799" w:rsidP="00710BF3">
            <w:pPr>
              <w:rPr>
                <w:rFonts w:cstheme="minorHAnsi"/>
                <w:i/>
                <w:szCs w:val="18"/>
              </w:rPr>
            </w:pPr>
            <w:r w:rsidRPr="00075799">
              <w:rPr>
                <w:rFonts w:cstheme="minorHAnsi"/>
                <w:i/>
                <w:szCs w:val="18"/>
              </w:rPr>
              <w:t xml:space="preserve">Hulplijn </w:t>
            </w:r>
          </w:p>
        </w:tc>
      </w:tr>
      <w:tr w:rsidR="00075799" w:rsidRPr="00B902D5" w14:paraId="02CFEE64" w14:textId="77777777" w:rsidTr="00710BF3">
        <w:tc>
          <w:tcPr>
            <w:tcW w:w="4930" w:type="dxa"/>
          </w:tcPr>
          <w:p w14:paraId="6CC99AE3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0" w:type="dxa"/>
          </w:tcPr>
          <w:p w14:paraId="0D47EAAF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B02E490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59072980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465137AC" w14:textId="77777777" w:rsidTr="00710BF3">
        <w:tc>
          <w:tcPr>
            <w:tcW w:w="4930" w:type="dxa"/>
          </w:tcPr>
          <w:p w14:paraId="7DF93277" w14:textId="77777777" w:rsidR="00075799" w:rsidRPr="00800A8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</w:tcPr>
          <w:p w14:paraId="5C11EBA7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68A5024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7331532F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2E194D5F" w14:textId="77777777" w:rsidTr="00710BF3">
        <w:tc>
          <w:tcPr>
            <w:tcW w:w="4930" w:type="dxa"/>
          </w:tcPr>
          <w:p w14:paraId="34D1963B" w14:textId="77777777" w:rsidR="00075799" w:rsidRPr="00800A8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</w:tcPr>
          <w:p w14:paraId="677D199E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54CA77A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28C1CE6F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0C1F23E1" w14:textId="77777777" w:rsidTr="00710BF3">
        <w:tc>
          <w:tcPr>
            <w:tcW w:w="4930" w:type="dxa"/>
          </w:tcPr>
          <w:p w14:paraId="1BB9EF36" w14:textId="77777777" w:rsidR="00075799" w:rsidRPr="00A910D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</w:tcPr>
          <w:p w14:paraId="471A98D9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2669971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15197160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50207B8A" w14:textId="77777777" w:rsidTr="00710BF3">
        <w:tc>
          <w:tcPr>
            <w:tcW w:w="4930" w:type="dxa"/>
          </w:tcPr>
          <w:p w14:paraId="21B02477" w14:textId="77777777" w:rsidR="00075799" w:rsidRPr="00A910D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0" w:type="dxa"/>
          </w:tcPr>
          <w:p w14:paraId="7D73A5C5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8AB6DC7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439F44D5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44E367F3" w14:textId="77777777" w:rsidTr="00710BF3">
        <w:tc>
          <w:tcPr>
            <w:tcW w:w="4930" w:type="dxa"/>
          </w:tcPr>
          <w:p w14:paraId="09304703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</w:tcPr>
          <w:p w14:paraId="1C20E475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4E90FFB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6C16E1DA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5EC4E952" w14:textId="77777777" w:rsidTr="00710BF3">
        <w:tc>
          <w:tcPr>
            <w:tcW w:w="4930" w:type="dxa"/>
          </w:tcPr>
          <w:p w14:paraId="6EED6CC2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0" w:type="dxa"/>
          </w:tcPr>
          <w:p w14:paraId="25722F10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8843189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726D1B80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025CC577" w14:textId="77777777" w:rsidTr="00710BF3">
        <w:tc>
          <w:tcPr>
            <w:tcW w:w="4930" w:type="dxa"/>
          </w:tcPr>
          <w:p w14:paraId="4337D750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0" w:type="dxa"/>
          </w:tcPr>
          <w:p w14:paraId="504C00D0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EC802DB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2A22567D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541DC95D" w14:textId="77777777" w:rsidTr="00710BF3">
        <w:tc>
          <w:tcPr>
            <w:tcW w:w="4930" w:type="dxa"/>
          </w:tcPr>
          <w:p w14:paraId="6317A393" w14:textId="77777777" w:rsidR="00075799" w:rsidRPr="00800A89" w:rsidRDefault="00075799" w:rsidP="00710BF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0" w:type="dxa"/>
          </w:tcPr>
          <w:p w14:paraId="1CEB377D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6BC7E45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0844D7F7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C2DC30" w14:textId="77777777" w:rsidR="00075799" w:rsidRDefault="00075799" w:rsidP="00075799">
      <w:pPr>
        <w:rPr>
          <w:rFonts w:ascii="Arial Narrow" w:hAnsi="Arial Narrow"/>
          <w:sz w:val="22"/>
          <w:szCs w:val="22"/>
        </w:rPr>
      </w:pPr>
    </w:p>
    <w:p w14:paraId="5B088625" w14:textId="735AFD69" w:rsidR="007A61CD" w:rsidRDefault="007A61CD" w:rsidP="003058D7">
      <w:pPr>
        <w:pStyle w:val="Turnhoutbodytekst"/>
        <w:tabs>
          <w:tab w:val="left" w:pos="4820"/>
        </w:tabs>
      </w:pPr>
    </w:p>
    <w:p w14:paraId="5A21FD76" w14:textId="77777777" w:rsidR="00075799" w:rsidRPr="00075799" w:rsidRDefault="00075799" w:rsidP="00075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cstheme="minorHAnsi"/>
          <w:b/>
        </w:rPr>
      </w:pPr>
      <w:r w:rsidRPr="00075799">
        <w:rPr>
          <w:rFonts w:cstheme="minorHAnsi"/>
          <w:b/>
        </w:rPr>
        <w:t>Ontwikkeling</w:t>
      </w:r>
    </w:p>
    <w:p w14:paraId="04B8898D" w14:textId="3681A8FC" w:rsidR="00075799" w:rsidRDefault="00075799" w:rsidP="003058D7">
      <w:pPr>
        <w:pStyle w:val="Turnhoutbodytekst"/>
        <w:tabs>
          <w:tab w:val="left" w:pos="4820"/>
        </w:tabs>
      </w:pPr>
    </w:p>
    <w:p w14:paraId="10ACC5A4" w14:textId="77777777" w:rsidR="00075799" w:rsidRDefault="00075799" w:rsidP="0007579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3639"/>
        <w:gridCol w:w="3651"/>
        <w:gridCol w:w="1699"/>
      </w:tblGrid>
      <w:tr w:rsidR="00075799" w:rsidRPr="00B902D5" w14:paraId="540E361B" w14:textId="77777777" w:rsidTr="00710BF3">
        <w:tc>
          <w:tcPr>
            <w:tcW w:w="4930" w:type="dxa"/>
          </w:tcPr>
          <w:p w14:paraId="4F26DE59" w14:textId="77777777" w:rsidR="00075799" w:rsidRPr="00075799" w:rsidRDefault="00075799" w:rsidP="00710BF3">
            <w:pPr>
              <w:rPr>
                <w:rFonts w:cstheme="minorHAnsi"/>
                <w:i/>
                <w:szCs w:val="18"/>
              </w:rPr>
            </w:pPr>
            <w:r w:rsidRPr="00075799">
              <w:rPr>
                <w:rFonts w:cstheme="minorHAnsi"/>
                <w:i/>
                <w:szCs w:val="18"/>
              </w:rPr>
              <w:t>Doelstelling</w:t>
            </w:r>
          </w:p>
          <w:p w14:paraId="212CD7E6" w14:textId="77777777" w:rsidR="00075799" w:rsidRPr="00075799" w:rsidRDefault="00075799" w:rsidP="00710BF3">
            <w:pPr>
              <w:rPr>
                <w:rFonts w:cstheme="minorHAnsi"/>
                <w:i/>
                <w:szCs w:val="18"/>
              </w:rPr>
            </w:pPr>
            <w:r w:rsidRPr="00075799">
              <w:rPr>
                <w:rFonts w:cstheme="minorHAnsi"/>
                <w:i/>
                <w:szCs w:val="18"/>
              </w:rPr>
              <w:t>(Specifiek, meetbaar, acceptabel, realistisch en tijdsgebonden)</w:t>
            </w:r>
          </w:p>
        </w:tc>
        <w:tc>
          <w:tcPr>
            <w:tcW w:w="4250" w:type="dxa"/>
          </w:tcPr>
          <w:p w14:paraId="506344AE" w14:textId="77777777" w:rsidR="00075799" w:rsidRPr="00075799" w:rsidRDefault="00075799" w:rsidP="00710BF3">
            <w:pPr>
              <w:rPr>
                <w:rFonts w:cstheme="minorHAnsi"/>
                <w:i/>
                <w:szCs w:val="18"/>
              </w:rPr>
            </w:pPr>
            <w:r w:rsidRPr="00075799">
              <w:rPr>
                <w:rFonts w:cstheme="minorHAnsi"/>
                <w:i/>
                <w:szCs w:val="18"/>
              </w:rPr>
              <w:t>Bijkomende info</w:t>
            </w:r>
          </w:p>
        </w:tc>
        <w:tc>
          <w:tcPr>
            <w:tcW w:w="4253" w:type="dxa"/>
          </w:tcPr>
          <w:p w14:paraId="0B4EB4E9" w14:textId="77777777" w:rsidR="00075799" w:rsidRPr="00075799" w:rsidRDefault="00075799" w:rsidP="00710BF3">
            <w:pPr>
              <w:rPr>
                <w:rFonts w:cstheme="minorHAnsi"/>
                <w:i/>
                <w:szCs w:val="18"/>
              </w:rPr>
            </w:pPr>
            <w:r w:rsidRPr="00075799">
              <w:rPr>
                <w:rFonts w:cstheme="minorHAnsi"/>
                <w:i/>
                <w:szCs w:val="18"/>
              </w:rPr>
              <w:t>Notitie medewerker</w:t>
            </w:r>
          </w:p>
        </w:tc>
        <w:tc>
          <w:tcPr>
            <w:tcW w:w="1919" w:type="dxa"/>
          </w:tcPr>
          <w:p w14:paraId="657EFF1F" w14:textId="77777777" w:rsidR="00075799" w:rsidRPr="00075799" w:rsidRDefault="00075799" w:rsidP="00710BF3">
            <w:pPr>
              <w:rPr>
                <w:rFonts w:cstheme="minorHAnsi"/>
                <w:i/>
                <w:szCs w:val="18"/>
              </w:rPr>
            </w:pPr>
            <w:r w:rsidRPr="00075799">
              <w:rPr>
                <w:rFonts w:cstheme="minorHAnsi"/>
                <w:i/>
                <w:szCs w:val="18"/>
              </w:rPr>
              <w:t xml:space="preserve">Hulplijn </w:t>
            </w:r>
          </w:p>
        </w:tc>
      </w:tr>
      <w:tr w:rsidR="00075799" w:rsidRPr="00B902D5" w14:paraId="59D06718" w14:textId="77777777" w:rsidTr="00710BF3">
        <w:tc>
          <w:tcPr>
            <w:tcW w:w="4930" w:type="dxa"/>
          </w:tcPr>
          <w:p w14:paraId="403E8E96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0" w:type="dxa"/>
          </w:tcPr>
          <w:p w14:paraId="3AF0F618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91DDC3F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19973B73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78CBCA23" w14:textId="77777777" w:rsidTr="00710BF3">
        <w:tc>
          <w:tcPr>
            <w:tcW w:w="4930" w:type="dxa"/>
          </w:tcPr>
          <w:p w14:paraId="2B0FE607" w14:textId="77777777" w:rsidR="00075799" w:rsidRPr="00800A8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</w:tcPr>
          <w:p w14:paraId="1BF85A02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1A1D2CC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5820AE4E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7F20FD6C" w14:textId="77777777" w:rsidTr="00710BF3">
        <w:tc>
          <w:tcPr>
            <w:tcW w:w="4930" w:type="dxa"/>
          </w:tcPr>
          <w:p w14:paraId="3D169ED2" w14:textId="77777777" w:rsidR="00075799" w:rsidRPr="00800A8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</w:tcPr>
          <w:p w14:paraId="27D7ACBE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80AAF52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6CF49C67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0EAE481D" w14:textId="77777777" w:rsidTr="00710BF3">
        <w:tc>
          <w:tcPr>
            <w:tcW w:w="4930" w:type="dxa"/>
          </w:tcPr>
          <w:p w14:paraId="2FA7088E" w14:textId="77777777" w:rsidR="00075799" w:rsidRPr="00A910D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</w:tcPr>
          <w:p w14:paraId="35FFEDDA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6549BDD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66EC34B1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605F545F" w14:textId="77777777" w:rsidTr="00710BF3">
        <w:tc>
          <w:tcPr>
            <w:tcW w:w="4930" w:type="dxa"/>
          </w:tcPr>
          <w:p w14:paraId="4F1143E5" w14:textId="77777777" w:rsidR="00075799" w:rsidRPr="00A910D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0" w:type="dxa"/>
          </w:tcPr>
          <w:p w14:paraId="64668D58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D494B0D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0FD102A6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0A86F2DF" w14:textId="77777777" w:rsidTr="00710BF3">
        <w:tc>
          <w:tcPr>
            <w:tcW w:w="4930" w:type="dxa"/>
          </w:tcPr>
          <w:p w14:paraId="42DF6CE7" w14:textId="77777777" w:rsidR="00075799" w:rsidRPr="00A910D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0" w:type="dxa"/>
          </w:tcPr>
          <w:p w14:paraId="1061BB54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05C3E17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3DC6B127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328794E8" w14:textId="77777777" w:rsidTr="00710BF3">
        <w:tc>
          <w:tcPr>
            <w:tcW w:w="4930" w:type="dxa"/>
          </w:tcPr>
          <w:p w14:paraId="76201659" w14:textId="77777777" w:rsidR="00075799" w:rsidRPr="00A910D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0" w:type="dxa"/>
          </w:tcPr>
          <w:p w14:paraId="48063D28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26505DE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689EE36C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1BCCD6EE" w14:textId="77777777" w:rsidTr="00710BF3">
        <w:tc>
          <w:tcPr>
            <w:tcW w:w="4930" w:type="dxa"/>
          </w:tcPr>
          <w:p w14:paraId="4434B7F3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</w:tcPr>
          <w:p w14:paraId="3581AD49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AE19259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4AB84F73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7AF5A268" w14:textId="77777777" w:rsidTr="00710BF3">
        <w:tc>
          <w:tcPr>
            <w:tcW w:w="4930" w:type="dxa"/>
          </w:tcPr>
          <w:p w14:paraId="1C5E2E5F" w14:textId="77777777" w:rsidR="00075799" w:rsidRPr="00800A89" w:rsidRDefault="00075799" w:rsidP="00710BF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0" w:type="dxa"/>
          </w:tcPr>
          <w:p w14:paraId="6425B80B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6126D6B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5BFC592B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C645D2D" w14:textId="77777777" w:rsidR="00075799" w:rsidRDefault="00075799" w:rsidP="00075799">
      <w:pPr>
        <w:rPr>
          <w:rFonts w:ascii="Arial Narrow" w:hAnsi="Arial Narrow"/>
          <w:sz w:val="22"/>
          <w:szCs w:val="22"/>
        </w:rPr>
      </w:pPr>
    </w:p>
    <w:p w14:paraId="715768AD" w14:textId="6953041B" w:rsidR="00075799" w:rsidRDefault="00075799" w:rsidP="00075799">
      <w:pPr>
        <w:rPr>
          <w:rFonts w:ascii="Arial Narrow" w:hAnsi="Arial Narrow"/>
          <w:sz w:val="22"/>
          <w:szCs w:val="22"/>
        </w:rPr>
      </w:pPr>
    </w:p>
    <w:p w14:paraId="30D16663" w14:textId="6C51BF60" w:rsidR="00075799" w:rsidRDefault="00075799" w:rsidP="00075799">
      <w:pPr>
        <w:rPr>
          <w:rFonts w:ascii="Arial Narrow" w:hAnsi="Arial Narrow"/>
          <w:sz w:val="22"/>
          <w:szCs w:val="22"/>
        </w:rPr>
      </w:pPr>
    </w:p>
    <w:p w14:paraId="1727B6CB" w14:textId="699C5965" w:rsidR="00075799" w:rsidRDefault="00075799" w:rsidP="00075799">
      <w:pPr>
        <w:rPr>
          <w:rFonts w:ascii="Arial Narrow" w:hAnsi="Arial Narrow"/>
          <w:sz w:val="22"/>
          <w:szCs w:val="22"/>
        </w:rPr>
      </w:pPr>
    </w:p>
    <w:p w14:paraId="2E1E54C1" w14:textId="77777777" w:rsidR="00075799" w:rsidRDefault="00075799" w:rsidP="00075799">
      <w:pPr>
        <w:rPr>
          <w:rFonts w:ascii="Arial Narrow" w:hAnsi="Arial Narrow"/>
          <w:sz w:val="22"/>
          <w:szCs w:val="22"/>
        </w:rPr>
      </w:pPr>
    </w:p>
    <w:p w14:paraId="4157B32D" w14:textId="77777777" w:rsidR="00075799" w:rsidRPr="00075799" w:rsidRDefault="00075799" w:rsidP="00075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cstheme="minorHAnsi"/>
          <w:b/>
        </w:rPr>
      </w:pPr>
      <w:r w:rsidRPr="00075799">
        <w:rPr>
          <w:rFonts w:cstheme="minorHAnsi"/>
          <w:b/>
        </w:rPr>
        <w:t>Overige afspraken</w:t>
      </w:r>
    </w:p>
    <w:p w14:paraId="5C81A8C7" w14:textId="77777777" w:rsidR="00075799" w:rsidRDefault="00075799" w:rsidP="0007579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3639"/>
        <w:gridCol w:w="3651"/>
        <w:gridCol w:w="1699"/>
      </w:tblGrid>
      <w:tr w:rsidR="00075799" w:rsidRPr="00B902D5" w14:paraId="0AE1143B" w14:textId="77777777" w:rsidTr="00710BF3">
        <w:tc>
          <w:tcPr>
            <w:tcW w:w="4930" w:type="dxa"/>
          </w:tcPr>
          <w:p w14:paraId="7534B58D" w14:textId="77777777" w:rsidR="00075799" w:rsidRPr="00075799" w:rsidRDefault="00075799" w:rsidP="00710BF3">
            <w:pPr>
              <w:rPr>
                <w:rFonts w:cstheme="minorHAnsi"/>
                <w:i/>
                <w:szCs w:val="18"/>
              </w:rPr>
            </w:pPr>
            <w:r w:rsidRPr="00075799">
              <w:rPr>
                <w:rFonts w:cstheme="minorHAnsi"/>
                <w:i/>
                <w:szCs w:val="18"/>
              </w:rPr>
              <w:t>Doelstelling</w:t>
            </w:r>
          </w:p>
          <w:p w14:paraId="0225EB92" w14:textId="77777777" w:rsidR="00075799" w:rsidRPr="00075799" w:rsidRDefault="00075799" w:rsidP="00710BF3">
            <w:pPr>
              <w:rPr>
                <w:rFonts w:cstheme="minorHAnsi"/>
                <w:i/>
                <w:szCs w:val="18"/>
              </w:rPr>
            </w:pPr>
            <w:r w:rsidRPr="00075799">
              <w:rPr>
                <w:rFonts w:cstheme="minorHAnsi"/>
                <w:i/>
                <w:szCs w:val="18"/>
              </w:rPr>
              <w:t>(Specifiek, meetbaar, acceptabel, realistisch en tijdsgebonden)</w:t>
            </w:r>
          </w:p>
        </w:tc>
        <w:tc>
          <w:tcPr>
            <w:tcW w:w="4250" w:type="dxa"/>
          </w:tcPr>
          <w:p w14:paraId="03CAF192" w14:textId="77777777" w:rsidR="00075799" w:rsidRPr="00075799" w:rsidRDefault="00075799" w:rsidP="00710BF3">
            <w:pPr>
              <w:rPr>
                <w:rFonts w:cstheme="minorHAnsi"/>
                <w:i/>
                <w:szCs w:val="18"/>
              </w:rPr>
            </w:pPr>
            <w:r w:rsidRPr="00075799">
              <w:rPr>
                <w:rFonts w:cstheme="minorHAnsi"/>
                <w:i/>
                <w:szCs w:val="18"/>
              </w:rPr>
              <w:t>Bijkomende info</w:t>
            </w:r>
          </w:p>
        </w:tc>
        <w:tc>
          <w:tcPr>
            <w:tcW w:w="4253" w:type="dxa"/>
          </w:tcPr>
          <w:p w14:paraId="1BA223FE" w14:textId="77777777" w:rsidR="00075799" w:rsidRPr="00075799" w:rsidRDefault="00075799" w:rsidP="00710BF3">
            <w:pPr>
              <w:rPr>
                <w:rFonts w:cstheme="minorHAnsi"/>
                <w:i/>
                <w:szCs w:val="18"/>
              </w:rPr>
            </w:pPr>
            <w:r w:rsidRPr="00075799">
              <w:rPr>
                <w:rFonts w:cstheme="minorHAnsi"/>
                <w:i/>
                <w:szCs w:val="18"/>
              </w:rPr>
              <w:t>Notitie medewerker</w:t>
            </w:r>
          </w:p>
        </w:tc>
        <w:tc>
          <w:tcPr>
            <w:tcW w:w="1919" w:type="dxa"/>
          </w:tcPr>
          <w:p w14:paraId="364B895A" w14:textId="77777777" w:rsidR="00075799" w:rsidRPr="00075799" w:rsidRDefault="00075799" w:rsidP="00710BF3">
            <w:pPr>
              <w:rPr>
                <w:rFonts w:cstheme="minorHAnsi"/>
                <w:i/>
                <w:szCs w:val="18"/>
              </w:rPr>
            </w:pPr>
            <w:r w:rsidRPr="00075799">
              <w:rPr>
                <w:rFonts w:cstheme="minorHAnsi"/>
                <w:i/>
                <w:szCs w:val="18"/>
              </w:rPr>
              <w:t xml:space="preserve">Hulplijn </w:t>
            </w:r>
          </w:p>
        </w:tc>
      </w:tr>
      <w:tr w:rsidR="00075799" w:rsidRPr="00B902D5" w14:paraId="181C91AB" w14:textId="77777777" w:rsidTr="00710BF3">
        <w:tc>
          <w:tcPr>
            <w:tcW w:w="4930" w:type="dxa"/>
          </w:tcPr>
          <w:p w14:paraId="77D1E503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0" w:type="dxa"/>
          </w:tcPr>
          <w:p w14:paraId="4A4B8C2A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F4D0CA3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59EA99D6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538601B0" w14:textId="77777777" w:rsidTr="00710BF3">
        <w:tc>
          <w:tcPr>
            <w:tcW w:w="4930" w:type="dxa"/>
          </w:tcPr>
          <w:p w14:paraId="1B0D0851" w14:textId="77777777" w:rsidR="00075799" w:rsidRPr="00800A8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</w:tcPr>
          <w:p w14:paraId="5E04D1EF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9F694BD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03B50B7A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5BFAFF41" w14:textId="77777777" w:rsidTr="00710BF3">
        <w:tc>
          <w:tcPr>
            <w:tcW w:w="4930" w:type="dxa"/>
          </w:tcPr>
          <w:p w14:paraId="56FBA9E2" w14:textId="77777777" w:rsidR="00075799" w:rsidRPr="00800A8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</w:tcPr>
          <w:p w14:paraId="0FB120FD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94B543E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79EB8930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2C7C77D0" w14:textId="77777777" w:rsidTr="00710BF3">
        <w:tc>
          <w:tcPr>
            <w:tcW w:w="4930" w:type="dxa"/>
          </w:tcPr>
          <w:p w14:paraId="471F5487" w14:textId="77777777" w:rsidR="00075799" w:rsidRPr="00A910D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</w:tcPr>
          <w:p w14:paraId="17FA98CF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3C507E8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38CD066E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5FD8B4C2" w14:textId="77777777" w:rsidTr="00710BF3">
        <w:tc>
          <w:tcPr>
            <w:tcW w:w="4930" w:type="dxa"/>
          </w:tcPr>
          <w:p w14:paraId="3E0D35D6" w14:textId="77777777" w:rsidR="00075799" w:rsidRPr="00A910D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0" w:type="dxa"/>
          </w:tcPr>
          <w:p w14:paraId="1BD73354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9D8D62A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7E9CC905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26B2FEAD" w14:textId="77777777" w:rsidTr="00710BF3">
        <w:tc>
          <w:tcPr>
            <w:tcW w:w="4930" w:type="dxa"/>
          </w:tcPr>
          <w:p w14:paraId="179B5EB4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</w:tcPr>
          <w:p w14:paraId="3E8CEC44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F50D47B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1AF43C1E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5799" w:rsidRPr="00B902D5" w14:paraId="0AB8FF82" w14:textId="77777777" w:rsidTr="00710BF3">
        <w:tc>
          <w:tcPr>
            <w:tcW w:w="4930" w:type="dxa"/>
          </w:tcPr>
          <w:p w14:paraId="3BE0FA08" w14:textId="77777777" w:rsidR="00075799" w:rsidRPr="00800A89" w:rsidRDefault="00075799" w:rsidP="00710BF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0" w:type="dxa"/>
          </w:tcPr>
          <w:p w14:paraId="40E4CDD0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4B8744A" w14:textId="77777777" w:rsidR="00075799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9" w:type="dxa"/>
          </w:tcPr>
          <w:p w14:paraId="5351F88C" w14:textId="77777777" w:rsidR="00075799" w:rsidRPr="00B902D5" w:rsidRDefault="00075799" w:rsidP="00710B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62EE03C" w14:textId="77777777" w:rsidR="00075799" w:rsidRDefault="00075799" w:rsidP="00075799">
      <w:pPr>
        <w:rPr>
          <w:rFonts w:ascii="Arial Narrow" w:hAnsi="Arial Narrow"/>
          <w:sz w:val="22"/>
          <w:szCs w:val="22"/>
        </w:rPr>
      </w:pPr>
    </w:p>
    <w:p w14:paraId="7F5D5EF8" w14:textId="77777777" w:rsidR="00075799" w:rsidRDefault="00075799" w:rsidP="00075799">
      <w:pPr>
        <w:jc w:val="both"/>
      </w:pPr>
    </w:p>
    <w:p w14:paraId="2F6CB3F3" w14:textId="77777777" w:rsidR="001409A1" w:rsidRDefault="001409A1" w:rsidP="001409A1">
      <w:pPr>
        <w:pStyle w:val="Turnhoutbodytekst"/>
        <w:tabs>
          <w:tab w:val="left" w:pos="4820"/>
        </w:tabs>
      </w:pPr>
    </w:p>
    <w:p w14:paraId="52BFEFE7" w14:textId="77777777" w:rsidR="001409A1" w:rsidRDefault="001409A1" w:rsidP="001409A1">
      <w:pPr>
        <w:pStyle w:val="Turnhoutbodytekst"/>
        <w:tabs>
          <w:tab w:val="left" w:pos="4820"/>
        </w:tabs>
      </w:pPr>
    </w:p>
    <w:p w14:paraId="107E6F56" w14:textId="78403862" w:rsidR="001409A1" w:rsidRDefault="001409A1" w:rsidP="001409A1">
      <w:pPr>
        <w:pStyle w:val="Turnhoutbodytekst"/>
        <w:tabs>
          <w:tab w:val="left" w:pos="4820"/>
        </w:tabs>
      </w:pPr>
      <w:r>
        <w:t>Handtekening medewerker</w:t>
      </w:r>
      <w:r>
        <w:tab/>
        <w:t>Handtekening leidinggevende</w:t>
      </w:r>
    </w:p>
    <w:p w14:paraId="5D81ED76" w14:textId="77777777" w:rsidR="001409A1" w:rsidRDefault="001409A1" w:rsidP="001409A1">
      <w:pPr>
        <w:pStyle w:val="Turnhoutbodytekst"/>
        <w:tabs>
          <w:tab w:val="left" w:pos="4820"/>
        </w:tabs>
      </w:pPr>
    </w:p>
    <w:p w14:paraId="5C7FC30C" w14:textId="77777777" w:rsidR="001409A1" w:rsidRDefault="001409A1" w:rsidP="001409A1">
      <w:pPr>
        <w:pStyle w:val="Turnhoutbodytekst"/>
        <w:tabs>
          <w:tab w:val="left" w:pos="4820"/>
        </w:tabs>
      </w:pPr>
    </w:p>
    <w:p w14:paraId="2C6A94E1" w14:textId="77777777" w:rsidR="001409A1" w:rsidRDefault="001409A1" w:rsidP="001409A1">
      <w:pPr>
        <w:pStyle w:val="Turnhoutbodytekst"/>
        <w:tabs>
          <w:tab w:val="left" w:pos="4820"/>
        </w:tabs>
      </w:pPr>
    </w:p>
    <w:p w14:paraId="0FDE3656" w14:textId="77777777" w:rsidR="001409A1" w:rsidRDefault="001409A1" w:rsidP="001409A1">
      <w:pPr>
        <w:pStyle w:val="Turnhoutbodytekst"/>
        <w:tabs>
          <w:tab w:val="left" w:pos="4820"/>
        </w:tabs>
      </w:pPr>
    </w:p>
    <w:p w14:paraId="5AD7365D" w14:textId="77777777" w:rsidR="001409A1" w:rsidRDefault="001409A1" w:rsidP="001409A1">
      <w:pPr>
        <w:pStyle w:val="Turnhoutbodytekst"/>
        <w:tabs>
          <w:tab w:val="left" w:pos="4820"/>
        </w:tabs>
      </w:pPr>
    </w:p>
    <w:p w14:paraId="0D4D85AD" w14:textId="77777777" w:rsidR="001409A1" w:rsidRDefault="001409A1" w:rsidP="001409A1">
      <w:pPr>
        <w:pStyle w:val="Turnhoutbodytekst"/>
        <w:tabs>
          <w:tab w:val="left" w:pos="4820"/>
        </w:tabs>
        <w:ind w:left="4820"/>
      </w:pPr>
      <w:r w:rsidRPr="00DF4E83">
        <w:rPr>
          <w:highlight w:val="yellow"/>
        </w:rPr>
        <w:t>Handtekening tweede evaluator (enkel indien aanwezig bij gesprek)</w:t>
      </w:r>
    </w:p>
    <w:p w14:paraId="273C9F52" w14:textId="77777777" w:rsidR="00075799" w:rsidRDefault="00075799" w:rsidP="003058D7">
      <w:pPr>
        <w:pStyle w:val="Turnhoutbodytekst"/>
        <w:tabs>
          <w:tab w:val="left" w:pos="4820"/>
        </w:tabs>
      </w:pPr>
    </w:p>
    <w:sectPr w:rsidR="00075799" w:rsidSect="00140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23" w:right="2200" w:bottom="1321" w:left="140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AC1C" w14:textId="77777777" w:rsidR="00EA7DA6" w:rsidRDefault="00EA7DA6" w:rsidP="00110F84">
      <w:r>
        <w:separator/>
      </w:r>
    </w:p>
  </w:endnote>
  <w:endnote w:type="continuationSeparator" w:id="0">
    <w:p w14:paraId="756D3A9D" w14:textId="77777777" w:rsidR="00EA7DA6" w:rsidRDefault="00EA7DA6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FC6E" w14:textId="77777777" w:rsidR="001409A1" w:rsidRDefault="001409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259507"/>
      <w:docPartObj>
        <w:docPartGallery w:val="Page Numbers (Bottom of Page)"/>
        <w:docPartUnique/>
      </w:docPartObj>
    </w:sdtPr>
    <w:sdtContent>
      <w:sdt>
        <w:sdtPr>
          <w:id w:val="218023935"/>
          <w:docPartObj>
            <w:docPartGallery w:val="Page Numbers (Top of Page)"/>
            <w:docPartUnique/>
          </w:docPartObj>
        </w:sdtPr>
        <w:sdtContent>
          <w:p w14:paraId="7B904810" w14:textId="3F35F7E5" w:rsidR="001409A1" w:rsidRDefault="001409A1">
            <w:pPr>
              <w:pStyle w:val="Voetteks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2707F0" w14:textId="4EA762A0" w:rsidR="0023212A" w:rsidRDefault="0023212A" w:rsidP="00A64E7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81944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A4F3E94" w14:textId="50D58BA6" w:rsidR="001409A1" w:rsidRDefault="001409A1">
            <w:pPr>
              <w:pStyle w:val="Voetteks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B13E06" w14:textId="4B961CA4" w:rsidR="00074F2D" w:rsidRDefault="00074F2D" w:rsidP="00A64E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64D0" w14:textId="77777777" w:rsidR="00EA7DA6" w:rsidRDefault="00EA7DA6" w:rsidP="00110F84">
      <w:r>
        <w:separator/>
      </w:r>
    </w:p>
  </w:footnote>
  <w:footnote w:type="continuationSeparator" w:id="0">
    <w:p w14:paraId="134C8473" w14:textId="77777777" w:rsidR="00EA7DA6" w:rsidRDefault="00EA7DA6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BC97" w14:textId="77777777" w:rsidR="001409A1" w:rsidRDefault="001409A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A1AA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2187706" wp14:editId="0F9B00B8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308E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771098FA" wp14:editId="52C9A428">
          <wp:simplePos x="0" y="0"/>
          <wp:positionH relativeFrom="page">
            <wp:align>center</wp:align>
          </wp:positionH>
          <wp:positionV relativeFrom="page">
            <wp:posOffset>3366135</wp:posOffset>
          </wp:positionV>
          <wp:extent cx="842400" cy="468000"/>
          <wp:effectExtent l="0" t="0" r="0" b="8255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1CAB7DC2" wp14:editId="7A042C2D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11813"/>
    <w:multiLevelType w:val="hybridMultilevel"/>
    <w:tmpl w:val="7D6E5B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8561535">
    <w:abstractNumId w:val="2"/>
  </w:num>
  <w:num w:numId="2" w16cid:durableId="1375813042">
    <w:abstractNumId w:val="4"/>
  </w:num>
  <w:num w:numId="3" w16cid:durableId="1005523333">
    <w:abstractNumId w:val="7"/>
  </w:num>
  <w:num w:numId="4" w16cid:durableId="1519000761">
    <w:abstractNumId w:val="5"/>
  </w:num>
  <w:num w:numId="5" w16cid:durableId="720830487">
    <w:abstractNumId w:val="0"/>
  </w:num>
  <w:num w:numId="6" w16cid:durableId="1521432527">
    <w:abstractNumId w:val="1"/>
  </w:num>
  <w:num w:numId="7" w16cid:durableId="1488328996">
    <w:abstractNumId w:val="6"/>
  </w:num>
  <w:num w:numId="8" w16cid:durableId="1009020042">
    <w:abstractNumId w:val="8"/>
  </w:num>
  <w:num w:numId="9" w16cid:durableId="136189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A6"/>
    <w:rsid w:val="000027E7"/>
    <w:rsid w:val="0000439E"/>
    <w:rsid w:val="00025844"/>
    <w:rsid w:val="00025C52"/>
    <w:rsid w:val="00031A0D"/>
    <w:rsid w:val="00033E09"/>
    <w:rsid w:val="00060BB9"/>
    <w:rsid w:val="00074F2D"/>
    <w:rsid w:val="00075799"/>
    <w:rsid w:val="000766BD"/>
    <w:rsid w:val="000822F7"/>
    <w:rsid w:val="00086E96"/>
    <w:rsid w:val="000901D6"/>
    <w:rsid w:val="00090B0E"/>
    <w:rsid w:val="000A4B40"/>
    <w:rsid w:val="000B6C06"/>
    <w:rsid w:val="000F0A4E"/>
    <w:rsid w:val="000F29DF"/>
    <w:rsid w:val="000F3C51"/>
    <w:rsid w:val="00101DAE"/>
    <w:rsid w:val="00104756"/>
    <w:rsid w:val="00110F84"/>
    <w:rsid w:val="00111931"/>
    <w:rsid w:val="00111FAB"/>
    <w:rsid w:val="001147E6"/>
    <w:rsid w:val="00122043"/>
    <w:rsid w:val="00127421"/>
    <w:rsid w:val="001409A1"/>
    <w:rsid w:val="00150F5E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F1A07"/>
    <w:rsid w:val="0023212A"/>
    <w:rsid w:val="00233CD9"/>
    <w:rsid w:val="0023510D"/>
    <w:rsid w:val="00250080"/>
    <w:rsid w:val="00254B5F"/>
    <w:rsid w:val="00266BEF"/>
    <w:rsid w:val="00273168"/>
    <w:rsid w:val="00284145"/>
    <w:rsid w:val="002910FC"/>
    <w:rsid w:val="002949B3"/>
    <w:rsid w:val="002A6F1E"/>
    <w:rsid w:val="002B5F0B"/>
    <w:rsid w:val="002E3FEC"/>
    <w:rsid w:val="003058D7"/>
    <w:rsid w:val="0034566B"/>
    <w:rsid w:val="003474E0"/>
    <w:rsid w:val="0035142D"/>
    <w:rsid w:val="00355206"/>
    <w:rsid w:val="00381F9D"/>
    <w:rsid w:val="0038384D"/>
    <w:rsid w:val="00396D27"/>
    <w:rsid w:val="003A39F0"/>
    <w:rsid w:val="003C050D"/>
    <w:rsid w:val="003D00F9"/>
    <w:rsid w:val="003D121F"/>
    <w:rsid w:val="003D5C3E"/>
    <w:rsid w:val="003E00C0"/>
    <w:rsid w:val="003F3A9E"/>
    <w:rsid w:val="00403B97"/>
    <w:rsid w:val="00406475"/>
    <w:rsid w:val="00427C32"/>
    <w:rsid w:val="00431417"/>
    <w:rsid w:val="00436316"/>
    <w:rsid w:val="00441BBE"/>
    <w:rsid w:val="00450783"/>
    <w:rsid w:val="0045082F"/>
    <w:rsid w:val="0045255D"/>
    <w:rsid w:val="00453E5E"/>
    <w:rsid w:val="0046684B"/>
    <w:rsid w:val="00473FC2"/>
    <w:rsid w:val="00483868"/>
    <w:rsid w:val="00492B67"/>
    <w:rsid w:val="004A3F55"/>
    <w:rsid w:val="004A7D83"/>
    <w:rsid w:val="004F3A59"/>
    <w:rsid w:val="0050099E"/>
    <w:rsid w:val="00524415"/>
    <w:rsid w:val="005245DE"/>
    <w:rsid w:val="00532C82"/>
    <w:rsid w:val="005358DD"/>
    <w:rsid w:val="00550295"/>
    <w:rsid w:val="00564E17"/>
    <w:rsid w:val="00566CAF"/>
    <w:rsid w:val="0057012B"/>
    <w:rsid w:val="005C7EDB"/>
    <w:rsid w:val="005D029D"/>
    <w:rsid w:val="005D75A5"/>
    <w:rsid w:val="005E1D18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E5173"/>
    <w:rsid w:val="00703801"/>
    <w:rsid w:val="00711832"/>
    <w:rsid w:val="00740594"/>
    <w:rsid w:val="00744EA4"/>
    <w:rsid w:val="007932BC"/>
    <w:rsid w:val="00795360"/>
    <w:rsid w:val="007A4CB3"/>
    <w:rsid w:val="007A61CD"/>
    <w:rsid w:val="007B4759"/>
    <w:rsid w:val="007B5045"/>
    <w:rsid w:val="007C33FD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A752A"/>
    <w:rsid w:val="008B5C72"/>
    <w:rsid w:val="008C18D4"/>
    <w:rsid w:val="008E59AE"/>
    <w:rsid w:val="008F2ECB"/>
    <w:rsid w:val="008F4B26"/>
    <w:rsid w:val="008F4B4D"/>
    <w:rsid w:val="00904F1F"/>
    <w:rsid w:val="00913527"/>
    <w:rsid w:val="00920A32"/>
    <w:rsid w:val="00924836"/>
    <w:rsid w:val="00933A24"/>
    <w:rsid w:val="0095143A"/>
    <w:rsid w:val="00964923"/>
    <w:rsid w:val="009678E1"/>
    <w:rsid w:val="00971AFE"/>
    <w:rsid w:val="0099715A"/>
    <w:rsid w:val="009A3F4D"/>
    <w:rsid w:val="009B431B"/>
    <w:rsid w:val="009B5FEC"/>
    <w:rsid w:val="009D146B"/>
    <w:rsid w:val="009E0CC4"/>
    <w:rsid w:val="009E1DFA"/>
    <w:rsid w:val="009E52C4"/>
    <w:rsid w:val="009E7C5B"/>
    <w:rsid w:val="00A04993"/>
    <w:rsid w:val="00A44C17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2552"/>
    <w:rsid w:val="00AC6083"/>
    <w:rsid w:val="00AD3D2C"/>
    <w:rsid w:val="00AD407F"/>
    <w:rsid w:val="00AE430A"/>
    <w:rsid w:val="00AF6FB2"/>
    <w:rsid w:val="00B12921"/>
    <w:rsid w:val="00B166DF"/>
    <w:rsid w:val="00B55E4E"/>
    <w:rsid w:val="00B6261E"/>
    <w:rsid w:val="00B903F4"/>
    <w:rsid w:val="00B90529"/>
    <w:rsid w:val="00BA2A8F"/>
    <w:rsid w:val="00BE7695"/>
    <w:rsid w:val="00BF63CD"/>
    <w:rsid w:val="00C07D83"/>
    <w:rsid w:val="00C157C3"/>
    <w:rsid w:val="00C24B82"/>
    <w:rsid w:val="00C264DE"/>
    <w:rsid w:val="00C326EA"/>
    <w:rsid w:val="00C44507"/>
    <w:rsid w:val="00C56181"/>
    <w:rsid w:val="00C5637B"/>
    <w:rsid w:val="00C572CE"/>
    <w:rsid w:val="00C65870"/>
    <w:rsid w:val="00C8023B"/>
    <w:rsid w:val="00C93370"/>
    <w:rsid w:val="00CA4BA8"/>
    <w:rsid w:val="00CC0EFF"/>
    <w:rsid w:val="00CD1D2C"/>
    <w:rsid w:val="00CD40EB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449B8"/>
    <w:rsid w:val="00D526AB"/>
    <w:rsid w:val="00D67709"/>
    <w:rsid w:val="00D7219F"/>
    <w:rsid w:val="00DA1A79"/>
    <w:rsid w:val="00DA23F8"/>
    <w:rsid w:val="00DA7059"/>
    <w:rsid w:val="00DD7217"/>
    <w:rsid w:val="00DE0C60"/>
    <w:rsid w:val="00DE793A"/>
    <w:rsid w:val="00DF0762"/>
    <w:rsid w:val="00E12FB0"/>
    <w:rsid w:val="00E13A1B"/>
    <w:rsid w:val="00E27A04"/>
    <w:rsid w:val="00E41758"/>
    <w:rsid w:val="00E466C4"/>
    <w:rsid w:val="00E47A15"/>
    <w:rsid w:val="00E50DE3"/>
    <w:rsid w:val="00E524C9"/>
    <w:rsid w:val="00E61AEF"/>
    <w:rsid w:val="00E73B2E"/>
    <w:rsid w:val="00E958F9"/>
    <w:rsid w:val="00EA2E94"/>
    <w:rsid w:val="00EA324A"/>
    <w:rsid w:val="00EA7DA6"/>
    <w:rsid w:val="00EB1C71"/>
    <w:rsid w:val="00EC2A78"/>
    <w:rsid w:val="00EE2366"/>
    <w:rsid w:val="00F0006A"/>
    <w:rsid w:val="00F0165B"/>
    <w:rsid w:val="00F23893"/>
    <w:rsid w:val="00F2593F"/>
    <w:rsid w:val="00F267E2"/>
    <w:rsid w:val="00F44A64"/>
    <w:rsid w:val="00F4587A"/>
    <w:rsid w:val="00F50EB1"/>
    <w:rsid w:val="00F5375F"/>
    <w:rsid w:val="00F70B47"/>
    <w:rsid w:val="00F74D40"/>
    <w:rsid w:val="00F815B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7982D"/>
  <w15:chartTrackingRefBased/>
  <w15:docId w15:val="{08DE3B91-135A-4434-ADC8-A84F19F8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PNA\Downloads\sjabloon-word_algemeen_huisstijldocument-diverse-toepassingen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</Template>
  <TotalTime>8</TotalTime>
  <Pages>5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Pol Nadine</dc:creator>
  <cp:keywords/>
  <dc:description/>
  <cp:lastModifiedBy>Van De Pol Nadine</cp:lastModifiedBy>
  <cp:revision>4</cp:revision>
  <cp:lastPrinted>2021-01-21T14:30:00Z</cp:lastPrinted>
  <dcterms:created xsi:type="dcterms:W3CDTF">2022-04-13T08:40:00Z</dcterms:created>
  <dcterms:modified xsi:type="dcterms:W3CDTF">2022-04-13T08:48:00Z</dcterms:modified>
</cp:coreProperties>
</file>