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6C0EBBF1" w:rsidR="0045082F" w:rsidRPr="00685EAD" w:rsidRDefault="00DF64A8" w:rsidP="0045082F">
            <w:pPr>
              <w:pStyle w:val="TurnhoutTitel01"/>
            </w:pPr>
            <w:r>
              <w:t>VERSLAG STARTGESPREK 2022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2FBA81EC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 xml:space="preserve">zie flyer Van </w:t>
      </w:r>
      <w:proofErr w:type="spellStart"/>
      <w:r w:rsidRPr="0021413E">
        <w:rPr>
          <w:highlight w:val="yellow"/>
        </w:rPr>
        <w:t>Kelst</w:t>
      </w:r>
      <w:proofErr w:type="spellEnd"/>
      <w:r w:rsidRPr="0021413E">
        <w:rPr>
          <w:highlight w:val="yellow"/>
        </w:rPr>
        <w:t xml:space="preserve">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104DF0E" w14:textId="5C5832BD" w:rsidR="003058D7" w:rsidRDefault="003058D7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2BAF06D6" w:rsidR="0021413E" w:rsidRDefault="0021413E" w:rsidP="003058D7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F296" w14:textId="77777777" w:rsidR="00F905E3" w:rsidRDefault="00F905E3" w:rsidP="00110F84">
      <w:r>
        <w:separator/>
      </w:r>
    </w:p>
  </w:endnote>
  <w:endnote w:type="continuationSeparator" w:id="0">
    <w:p w14:paraId="39389F5C" w14:textId="77777777" w:rsidR="00F905E3" w:rsidRDefault="00F905E3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6EF7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F905E3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432FA697" w14:textId="77777777" w:rsidR="0023212A" w:rsidRPr="00643E44" w:rsidRDefault="00F905E3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740" w14:textId="77777777" w:rsidR="00F905E3" w:rsidRDefault="00F905E3" w:rsidP="00110F84">
      <w:r>
        <w:separator/>
      </w:r>
    </w:p>
  </w:footnote>
  <w:footnote w:type="continuationSeparator" w:id="0">
    <w:p w14:paraId="138494E4" w14:textId="77777777" w:rsidR="00F905E3" w:rsidRDefault="00F905E3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(3).dotx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MS_OFF2019_106@outlook.com</cp:lastModifiedBy>
  <cp:revision>2</cp:revision>
  <cp:lastPrinted>2021-01-21T14:30:00Z</cp:lastPrinted>
  <dcterms:created xsi:type="dcterms:W3CDTF">2022-01-14T13:35:00Z</dcterms:created>
  <dcterms:modified xsi:type="dcterms:W3CDTF">2022-01-14T13:35:00Z</dcterms:modified>
</cp:coreProperties>
</file>