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124C" w14:textId="579C1039" w:rsidR="004F3A59" w:rsidRPr="00971AFE" w:rsidRDefault="00DF64A8" w:rsidP="00971AFE">
      <w:pPr>
        <w:pStyle w:val="TurnhoutTitel02"/>
      </w:pPr>
      <w:r>
        <w:t>Besproken onderwerpen</w:t>
      </w: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1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1327"/>
      </w:tblGrid>
      <w:tr w:rsidR="00744EA4" w14:paraId="43842A26" w14:textId="77777777" w:rsidTr="00933A24">
        <w:trPr>
          <w:trHeight w:hRule="exact" w:val="1763"/>
        </w:trPr>
        <w:tc>
          <w:tcPr>
            <w:tcW w:w="1327" w:type="dxa"/>
          </w:tcPr>
          <w:p w14:paraId="31E2EDA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69C45691" w14:textId="77777777" w:rsidR="00744EA4" w:rsidRPr="00473FC2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7" w:type="dxa"/>
          </w:tcPr>
          <w:p w14:paraId="2C39E147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744EA4" w14:paraId="7BB54015" w14:textId="77777777" w:rsidTr="00DF64A8">
        <w:trPr>
          <w:trHeight w:hRule="exact" w:val="2761"/>
        </w:trPr>
        <w:tc>
          <w:tcPr>
            <w:tcW w:w="1327" w:type="dxa"/>
          </w:tcPr>
          <w:p w14:paraId="4051C6F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1C4B3020" w14:textId="34950796" w:rsidR="0045082F" w:rsidRPr="00685EAD" w:rsidRDefault="00DF64A8" w:rsidP="0045082F">
            <w:pPr>
              <w:pStyle w:val="TurnhoutTitel01"/>
            </w:pPr>
            <w:r>
              <w:t xml:space="preserve">VERSLAG STARTGESPREK </w:t>
            </w:r>
            <w:r w:rsidR="00E20F30" w:rsidRPr="00E20F30">
              <w:rPr>
                <w:highlight w:val="yellow"/>
              </w:rPr>
              <w:t>JAARTAL</w:t>
            </w:r>
          </w:p>
          <w:p w14:paraId="4E045A97" w14:textId="77777777" w:rsidR="00DF64A8" w:rsidRDefault="00DF64A8" w:rsidP="00DA1A79">
            <w:pPr>
              <w:pStyle w:val="Turnhoutbodytekstvet"/>
            </w:pPr>
          </w:p>
          <w:p w14:paraId="0B820429" w14:textId="02428C13" w:rsidR="00DA1A79" w:rsidRDefault="00DF64A8" w:rsidP="00DA1A79">
            <w:pPr>
              <w:pStyle w:val="Turnhoutbodytekstvet"/>
            </w:pPr>
            <w:r>
              <w:t>Naam medewerker:</w:t>
            </w:r>
            <w:r w:rsidR="0045082F" w:rsidRPr="00904F1F">
              <w:t xml:space="preserve"> </w:t>
            </w:r>
            <w:r w:rsidRPr="00DF64A8">
              <w:rPr>
                <w:highlight w:val="yellow"/>
              </w:rPr>
              <w:t>aanvullen</w:t>
            </w:r>
          </w:p>
          <w:p w14:paraId="4B7BF16F" w14:textId="285F0DB2" w:rsidR="00DF64A8" w:rsidRDefault="00DF64A8" w:rsidP="00DA1A79">
            <w:pPr>
              <w:pStyle w:val="Turnhoutbodytekstvet"/>
            </w:pPr>
            <w:r>
              <w:t xml:space="preserve">Naam leidinggevende: </w:t>
            </w:r>
            <w:r w:rsidRPr="00DF64A8">
              <w:rPr>
                <w:highlight w:val="yellow"/>
              </w:rPr>
              <w:t xml:space="preserve"> aanvullen</w:t>
            </w:r>
          </w:p>
          <w:p w14:paraId="619D396F" w14:textId="1E7C900D" w:rsidR="0021413E" w:rsidRDefault="0021413E" w:rsidP="00DA1A79">
            <w:pPr>
              <w:pStyle w:val="Turnhoutbodytekstvet"/>
            </w:pPr>
            <w:r w:rsidRPr="0021413E">
              <w:rPr>
                <w:highlight w:val="yellow"/>
              </w:rPr>
              <w:t>Naam tweede evaluator:  aanvullen indien aanwezig bij gesprek</w:t>
            </w:r>
          </w:p>
          <w:p w14:paraId="2438CCCC" w14:textId="6E461178" w:rsidR="00DF64A8" w:rsidRPr="00473FC2" w:rsidRDefault="00DF64A8" w:rsidP="00DA1A79">
            <w:pPr>
              <w:pStyle w:val="Turnhoutbodytekstvet"/>
            </w:pPr>
            <w:r>
              <w:t xml:space="preserve">Datum gesprek: </w:t>
            </w:r>
            <w:r w:rsidRPr="00DF64A8">
              <w:rPr>
                <w:highlight w:val="yellow"/>
              </w:rPr>
              <w:t xml:space="preserve"> aanvullen</w:t>
            </w:r>
          </w:p>
          <w:p w14:paraId="15E645C8" w14:textId="77777777" w:rsidR="003058D7" w:rsidRPr="00473FC2" w:rsidRDefault="003058D7" w:rsidP="00DF64A8">
            <w:pPr>
              <w:pStyle w:val="Turnhoutbodytekstvet"/>
              <w:jc w:val="center"/>
            </w:pPr>
          </w:p>
        </w:tc>
        <w:tc>
          <w:tcPr>
            <w:tcW w:w="1327" w:type="dxa"/>
          </w:tcPr>
          <w:p w14:paraId="3E0FB591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</w:tbl>
    <w:p w14:paraId="73685F9C" w14:textId="77777777" w:rsidR="00E466C4" w:rsidRDefault="00E466C4" w:rsidP="006A07F0">
      <w:pPr>
        <w:pStyle w:val="Turnhoutbodytekst"/>
      </w:pPr>
    </w:p>
    <w:p w14:paraId="7F997FCC" w14:textId="7E9592DC" w:rsidR="00BF63CD" w:rsidRPr="00BF63CD" w:rsidRDefault="00DF64A8" w:rsidP="00DF64A8">
      <w:pPr>
        <w:pStyle w:val="TurnhoutOpsomming2"/>
        <w:numPr>
          <w:ilvl w:val="0"/>
          <w:numId w:val="0"/>
        </w:numPr>
      </w:pPr>
      <w:r w:rsidRPr="00DF64A8">
        <w:rPr>
          <w:highlight w:val="yellow"/>
        </w:rPr>
        <w:t>Kopieer hier de agendapunten.</w:t>
      </w:r>
    </w:p>
    <w:p w14:paraId="3EC8BADB" w14:textId="77777777" w:rsidR="00A04993" w:rsidRDefault="00A04993" w:rsidP="00D04CD3">
      <w:pPr>
        <w:pStyle w:val="Turnhoutbodytekst"/>
        <w:tabs>
          <w:tab w:val="left" w:pos="4820"/>
        </w:tabs>
      </w:pPr>
    </w:p>
    <w:p w14:paraId="35B5463D" w14:textId="749D74F0" w:rsidR="00403B97" w:rsidRPr="00DF64A8" w:rsidRDefault="00DF64A8" w:rsidP="00403B97">
      <w:pPr>
        <w:pStyle w:val="Turnhoutbodytekst"/>
        <w:tabs>
          <w:tab w:val="left" w:pos="4820"/>
        </w:tabs>
        <w:rPr>
          <w:b/>
          <w:bCs/>
          <w:sz w:val="22"/>
          <w:szCs w:val="22"/>
        </w:rPr>
      </w:pPr>
      <w:r w:rsidRPr="00DF64A8">
        <w:rPr>
          <w:b/>
          <w:bCs/>
          <w:sz w:val="22"/>
          <w:szCs w:val="22"/>
        </w:rPr>
        <w:t xml:space="preserve">Gemaakte </w:t>
      </w:r>
      <w:r>
        <w:rPr>
          <w:b/>
          <w:bCs/>
          <w:sz w:val="22"/>
          <w:szCs w:val="22"/>
        </w:rPr>
        <w:t>afspraken</w:t>
      </w:r>
    </w:p>
    <w:p w14:paraId="06547478" w14:textId="1445006D" w:rsidR="00111931" w:rsidRDefault="00111931" w:rsidP="00DF64A8">
      <w:pPr>
        <w:pStyle w:val="TurnhoutNummering"/>
        <w:numPr>
          <w:ilvl w:val="0"/>
          <w:numId w:val="0"/>
        </w:numPr>
      </w:pPr>
    </w:p>
    <w:p w14:paraId="362E0A20" w14:textId="2FBA81EC" w:rsidR="00DF64A8" w:rsidRDefault="0021413E" w:rsidP="00DF64A8">
      <w:pPr>
        <w:pStyle w:val="TurnhoutNummering"/>
        <w:numPr>
          <w:ilvl w:val="0"/>
          <w:numId w:val="0"/>
        </w:numPr>
      </w:pPr>
      <w:r w:rsidRPr="0021413E">
        <w:rPr>
          <w:highlight w:val="yellow"/>
        </w:rPr>
        <w:t>Som de gemaakte afspraken hier beknopt op, bij voorkeur vanuit het SMART-principe (</w:t>
      </w:r>
      <w:r w:rsidR="00DF4E83" w:rsidRPr="00DF4E83">
        <w:rPr>
          <w:b/>
          <w:bCs/>
          <w:highlight w:val="yellow"/>
        </w:rPr>
        <w:t>S</w:t>
      </w:r>
      <w:r w:rsidR="00DF4E83">
        <w:rPr>
          <w:highlight w:val="yellow"/>
        </w:rPr>
        <w:t xml:space="preserve">pecifiek – </w:t>
      </w:r>
      <w:r w:rsidR="00DF4E83" w:rsidRPr="00DF4E83">
        <w:rPr>
          <w:b/>
          <w:bCs/>
          <w:highlight w:val="yellow"/>
        </w:rPr>
        <w:t>M</w:t>
      </w:r>
      <w:r w:rsidR="00DF4E83">
        <w:rPr>
          <w:highlight w:val="yellow"/>
        </w:rPr>
        <w:t xml:space="preserve">eetbaar – </w:t>
      </w:r>
      <w:r w:rsidR="00DF4E83" w:rsidRPr="00DF4E83">
        <w:rPr>
          <w:b/>
          <w:bCs/>
          <w:highlight w:val="yellow"/>
        </w:rPr>
        <w:t>A</w:t>
      </w:r>
      <w:r w:rsidR="00DF4E83">
        <w:rPr>
          <w:highlight w:val="yellow"/>
        </w:rPr>
        <w:t xml:space="preserve">anvaard – </w:t>
      </w:r>
      <w:r w:rsidR="00DF4E83" w:rsidRPr="00D525D2">
        <w:rPr>
          <w:b/>
          <w:bCs/>
          <w:highlight w:val="yellow"/>
        </w:rPr>
        <w:t>R</w:t>
      </w:r>
      <w:r w:rsidR="00DF4E83">
        <w:rPr>
          <w:highlight w:val="yellow"/>
        </w:rPr>
        <w:t xml:space="preserve">ealistisch </w:t>
      </w:r>
      <w:r w:rsidR="00D525D2">
        <w:rPr>
          <w:highlight w:val="yellow"/>
        </w:rPr>
        <w:t>–</w:t>
      </w:r>
      <w:r w:rsidR="00DF4E83">
        <w:rPr>
          <w:highlight w:val="yellow"/>
        </w:rPr>
        <w:t xml:space="preserve"> </w:t>
      </w:r>
      <w:r w:rsidR="00D525D2" w:rsidRPr="00D525D2">
        <w:rPr>
          <w:b/>
          <w:bCs/>
          <w:highlight w:val="yellow"/>
        </w:rPr>
        <w:t>T</w:t>
      </w:r>
      <w:r w:rsidR="00D525D2">
        <w:rPr>
          <w:highlight w:val="yellow"/>
        </w:rPr>
        <w:t xml:space="preserve">ijdstip van uitvoering, voor meer uitleg: </w:t>
      </w:r>
      <w:r w:rsidRPr="0021413E">
        <w:rPr>
          <w:highlight w:val="yellow"/>
        </w:rPr>
        <w:t>zie flyer Van Kelst &amp; Co</w:t>
      </w:r>
      <w:r w:rsidR="00D525D2">
        <w:rPr>
          <w:highlight w:val="yellow"/>
        </w:rPr>
        <w:t>, link in infobundel startgesprekken</w:t>
      </w:r>
      <w:r w:rsidRPr="0021413E">
        <w:rPr>
          <w:highlight w:val="yellow"/>
        </w:rPr>
        <w:t>)</w:t>
      </w:r>
      <w:r w:rsidR="00D525D2">
        <w:t>.</w:t>
      </w:r>
    </w:p>
    <w:p w14:paraId="7104DF0E" w14:textId="5C5832BD" w:rsidR="003058D7" w:rsidRDefault="003058D7" w:rsidP="003058D7">
      <w:pPr>
        <w:pStyle w:val="Turnhoutbodytekst"/>
        <w:tabs>
          <w:tab w:val="left" w:pos="4820"/>
        </w:tabs>
      </w:pPr>
    </w:p>
    <w:p w14:paraId="3E9F7299" w14:textId="05FC2DAE" w:rsidR="0021413E" w:rsidRDefault="0021413E" w:rsidP="003058D7">
      <w:pPr>
        <w:pStyle w:val="Turnhoutbodytekst"/>
        <w:tabs>
          <w:tab w:val="left" w:pos="4820"/>
        </w:tabs>
      </w:pPr>
    </w:p>
    <w:p w14:paraId="36711460" w14:textId="2BAF06D6" w:rsidR="0021413E" w:rsidRDefault="0021413E" w:rsidP="003058D7">
      <w:pPr>
        <w:pStyle w:val="Turnhoutbodytekst"/>
        <w:tabs>
          <w:tab w:val="left" w:pos="4820"/>
        </w:tabs>
      </w:pPr>
      <w:r>
        <w:t>Handtekening medewerker</w:t>
      </w:r>
      <w:r>
        <w:tab/>
        <w:t>Handtekening leidinggevende</w:t>
      </w:r>
    </w:p>
    <w:p w14:paraId="74A5F77C" w14:textId="1E1455A5" w:rsidR="0021413E" w:rsidRDefault="0021413E" w:rsidP="003058D7">
      <w:pPr>
        <w:pStyle w:val="Turnhoutbodytekst"/>
        <w:tabs>
          <w:tab w:val="left" w:pos="4820"/>
        </w:tabs>
      </w:pPr>
    </w:p>
    <w:p w14:paraId="0D266FB0" w14:textId="16977720" w:rsidR="0021413E" w:rsidRDefault="0021413E" w:rsidP="003058D7">
      <w:pPr>
        <w:pStyle w:val="Turnhoutbodytekst"/>
        <w:tabs>
          <w:tab w:val="left" w:pos="4820"/>
        </w:tabs>
      </w:pPr>
    </w:p>
    <w:p w14:paraId="4BC1C557" w14:textId="63BC75B7" w:rsidR="0021413E" w:rsidRDefault="0021413E" w:rsidP="003058D7">
      <w:pPr>
        <w:pStyle w:val="Turnhoutbodytekst"/>
        <w:tabs>
          <w:tab w:val="left" w:pos="4820"/>
        </w:tabs>
      </w:pPr>
    </w:p>
    <w:p w14:paraId="4FFCE8E3" w14:textId="347F2C86" w:rsidR="0021413E" w:rsidRDefault="0021413E" w:rsidP="003058D7">
      <w:pPr>
        <w:pStyle w:val="Turnhoutbodytekst"/>
        <w:tabs>
          <w:tab w:val="left" w:pos="4820"/>
        </w:tabs>
      </w:pPr>
    </w:p>
    <w:p w14:paraId="0DDBE547" w14:textId="47F78B0A" w:rsidR="0021413E" w:rsidRDefault="0021413E" w:rsidP="003058D7">
      <w:pPr>
        <w:pStyle w:val="Turnhoutbodytekst"/>
        <w:tabs>
          <w:tab w:val="left" w:pos="4820"/>
        </w:tabs>
      </w:pPr>
    </w:p>
    <w:p w14:paraId="7E9DEBF3" w14:textId="27F34A3F" w:rsidR="0021413E" w:rsidRDefault="0021413E" w:rsidP="00DF4E83">
      <w:pPr>
        <w:pStyle w:val="Turnhoutbodytekst"/>
        <w:tabs>
          <w:tab w:val="left" w:pos="4820"/>
        </w:tabs>
        <w:ind w:left="4820"/>
      </w:pPr>
      <w:r w:rsidRPr="00DF4E83">
        <w:rPr>
          <w:highlight w:val="yellow"/>
        </w:rPr>
        <w:t xml:space="preserve">Handtekening tweede evaluator (enkel indien aanwezig </w:t>
      </w:r>
      <w:r w:rsidR="00DF4E83" w:rsidRPr="00DF4E83">
        <w:rPr>
          <w:highlight w:val="yellow"/>
        </w:rPr>
        <w:t>bij gesprek)</w:t>
      </w:r>
    </w:p>
    <w:p w14:paraId="3B742250" w14:textId="77777777" w:rsidR="00DF4E83" w:rsidRDefault="00DF4E83" w:rsidP="00DF4E83">
      <w:pPr>
        <w:pStyle w:val="Turnhoutbodytekst"/>
        <w:tabs>
          <w:tab w:val="left" w:pos="4820"/>
        </w:tabs>
        <w:ind w:left="4820"/>
      </w:pPr>
    </w:p>
    <w:sectPr w:rsidR="00DF4E83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F296" w14:textId="77777777" w:rsidR="00F905E3" w:rsidRDefault="00F905E3" w:rsidP="00110F84">
      <w:r>
        <w:separator/>
      </w:r>
    </w:p>
  </w:endnote>
  <w:endnote w:type="continuationSeparator" w:id="0">
    <w:p w14:paraId="39389F5C" w14:textId="77777777" w:rsidR="00F905E3" w:rsidRDefault="00F905E3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9307"/>
  <w:bookmarkStart w:id="1" w:name="_Hlk52449308"/>
  <w:p w14:paraId="27CF6EF7" w14:textId="77777777" w:rsidR="0023212A" w:rsidRDefault="001D4482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34B2F" wp14:editId="3638098A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FA697" w14:textId="77777777" w:rsidR="0023212A" w:rsidRPr="00643E44" w:rsidRDefault="00E20F30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34B2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" filled="f" stroked="f" strokeweight=".5pt">
              <v:textbox inset="0,0,0,0">
                <w:txbxContent>
                  <w:p w14:paraId="432FA697" w14:textId="77777777" w:rsidR="0023212A" w:rsidRPr="00643E44" w:rsidRDefault="00D94DE5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1ED2C734" wp14:editId="1730E817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0B5E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91290AB" wp14:editId="3844D1C1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0740" w14:textId="77777777" w:rsidR="00F905E3" w:rsidRDefault="00F905E3" w:rsidP="00110F84">
      <w:r>
        <w:separator/>
      </w:r>
    </w:p>
  </w:footnote>
  <w:footnote w:type="continuationSeparator" w:id="0">
    <w:p w14:paraId="138494E4" w14:textId="77777777" w:rsidR="00F905E3" w:rsidRDefault="00F905E3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A62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282EB5A" wp14:editId="038BBE61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59A7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A4477CC" wp14:editId="2DEE3C1D">
          <wp:simplePos x="0" y="0"/>
          <wp:positionH relativeFrom="margin">
            <wp:align>center</wp:align>
          </wp:positionH>
          <wp:positionV relativeFrom="page">
            <wp:posOffset>2432685</wp:posOffset>
          </wp:positionV>
          <wp:extent cx="842010" cy="467995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10250D93" wp14:editId="788673BA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08B3"/>
    <w:multiLevelType w:val="hybridMultilevel"/>
    <w:tmpl w:val="D1FC6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464239">
    <w:abstractNumId w:val="3"/>
  </w:num>
  <w:num w:numId="2" w16cid:durableId="1558474192">
    <w:abstractNumId w:val="4"/>
  </w:num>
  <w:num w:numId="3" w16cid:durableId="342557303">
    <w:abstractNumId w:val="7"/>
  </w:num>
  <w:num w:numId="4" w16cid:durableId="877428476">
    <w:abstractNumId w:val="5"/>
  </w:num>
  <w:num w:numId="5" w16cid:durableId="640579269">
    <w:abstractNumId w:val="0"/>
  </w:num>
  <w:num w:numId="6" w16cid:durableId="603807418">
    <w:abstractNumId w:val="1"/>
  </w:num>
  <w:num w:numId="7" w16cid:durableId="357971727">
    <w:abstractNumId w:val="6"/>
  </w:num>
  <w:num w:numId="8" w16cid:durableId="1882473771">
    <w:abstractNumId w:val="8"/>
  </w:num>
  <w:num w:numId="9" w16cid:durableId="615648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8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1413E"/>
    <w:rsid w:val="0023212A"/>
    <w:rsid w:val="00233CD9"/>
    <w:rsid w:val="0023510D"/>
    <w:rsid w:val="002352C3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6684B"/>
    <w:rsid w:val="00473FC2"/>
    <w:rsid w:val="00483868"/>
    <w:rsid w:val="00492B67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75A5"/>
    <w:rsid w:val="005E1D18"/>
    <w:rsid w:val="005F36AC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E5173"/>
    <w:rsid w:val="00703801"/>
    <w:rsid w:val="00711832"/>
    <w:rsid w:val="00740594"/>
    <w:rsid w:val="00744EA4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F6FB2"/>
    <w:rsid w:val="00B12921"/>
    <w:rsid w:val="00B166DF"/>
    <w:rsid w:val="00B55E4E"/>
    <w:rsid w:val="00B6261E"/>
    <w:rsid w:val="00B903F4"/>
    <w:rsid w:val="00B90529"/>
    <w:rsid w:val="00BA2A8F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6014"/>
    <w:rsid w:val="00D07C31"/>
    <w:rsid w:val="00D20DC5"/>
    <w:rsid w:val="00D329C5"/>
    <w:rsid w:val="00D4120B"/>
    <w:rsid w:val="00D420F0"/>
    <w:rsid w:val="00D449B8"/>
    <w:rsid w:val="00D525D2"/>
    <w:rsid w:val="00D526AB"/>
    <w:rsid w:val="00D67709"/>
    <w:rsid w:val="00D7219F"/>
    <w:rsid w:val="00D94DE5"/>
    <w:rsid w:val="00DA1A79"/>
    <w:rsid w:val="00DA23F8"/>
    <w:rsid w:val="00DA7059"/>
    <w:rsid w:val="00DD7217"/>
    <w:rsid w:val="00DE0C60"/>
    <w:rsid w:val="00DE793A"/>
    <w:rsid w:val="00DF0762"/>
    <w:rsid w:val="00DF4E83"/>
    <w:rsid w:val="00DF64A8"/>
    <w:rsid w:val="00E12FB0"/>
    <w:rsid w:val="00E13A1B"/>
    <w:rsid w:val="00E20F30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905E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AC405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huisstijldocument-diverse-toepassingen%20(3)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 (3)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Wilrycx Bart</cp:lastModifiedBy>
  <cp:revision>4</cp:revision>
  <cp:lastPrinted>2021-01-21T14:30:00Z</cp:lastPrinted>
  <dcterms:created xsi:type="dcterms:W3CDTF">2022-06-08T06:33:00Z</dcterms:created>
  <dcterms:modified xsi:type="dcterms:W3CDTF">2023-11-20T08:30:00Z</dcterms:modified>
</cp:coreProperties>
</file>