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2EC47" w14:textId="18121141" w:rsidR="004F3A59" w:rsidRDefault="003423B9" w:rsidP="00BF20DD">
      <w:pPr>
        <w:pStyle w:val="Turnhoutbodytekstvet"/>
        <w:spacing w:line="259" w:lineRule="auto"/>
      </w:pPr>
      <w:r>
        <w:t>Startgesprek 2022</w:t>
      </w:r>
    </w:p>
    <w:tbl>
      <w:tblPr>
        <w:tblStyle w:val="Tabelraster"/>
        <w:tblpPr w:leftFromText="142" w:rightFromText="142" w:bottomFromText="340" w:vertAnchor="page" w:horzAnchor="page" w:tblpY="1"/>
        <w:tblOverlap w:val="never"/>
        <w:tblW w:w="11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7"/>
        <w:gridCol w:w="4422"/>
        <w:gridCol w:w="442"/>
        <w:gridCol w:w="4416"/>
        <w:gridCol w:w="1321"/>
      </w:tblGrid>
      <w:tr w:rsidR="00150F5E" w14:paraId="08E13C20" w14:textId="77777777" w:rsidTr="00A51309">
        <w:trPr>
          <w:trHeight w:hRule="exact" w:val="1094"/>
        </w:trPr>
        <w:tc>
          <w:tcPr>
            <w:tcW w:w="1327" w:type="dxa"/>
          </w:tcPr>
          <w:p w14:paraId="5F3F3FED" w14:textId="77777777" w:rsidR="00150F5E" w:rsidRPr="00E50DE3" w:rsidRDefault="00150F5E" w:rsidP="00BF20DD">
            <w:pPr>
              <w:pStyle w:val="Turnhoutkleinetekst"/>
              <w:framePr w:hSpace="0" w:wrap="auto" w:vAnchor="margin" w:hAnchor="text" w:yAlign="inline"/>
              <w:spacing w:line="259" w:lineRule="auto"/>
              <w:suppressOverlap w:val="0"/>
            </w:pPr>
          </w:p>
        </w:tc>
        <w:tc>
          <w:tcPr>
            <w:tcW w:w="4422" w:type="dxa"/>
          </w:tcPr>
          <w:p w14:paraId="188442AA" w14:textId="77777777" w:rsidR="00150F5E" w:rsidRPr="00473FC2" w:rsidRDefault="00150F5E" w:rsidP="00BF20DD">
            <w:pPr>
              <w:pStyle w:val="Turnhoutkleinetekst"/>
              <w:framePr w:hSpace="0" w:wrap="auto" w:vAnchor="margin" w:hAnchor="text" w:yAlign="inline"/>
              <w:spacing w:line="259" w:lineRule="auto"/>
              <w:suppressOverlap w:val="0"/>
            </w:pPr>
          </w:p>
        </w:tc>
        <w:tc>
          <w:tcPr>
            <w:tcW w:w="442" w:type="dxa"/>
          </w:tcPr>
          <w:p w14:paraId="24FE25E3" w14:textId="77777777" w:rsidR="00150F5E" w:rsidRPr="00B12921" w:rsidRDefault="00150F5E" w:rsidP="00BF20DD">
            <w:pPr>
              <w:pStyle w:val="Turnhoutkleinetekst"/>
              <w:framePr w:hSpace="0" w:wrap="auto" w:vAnchor="margin" w:hAnchor="text" w:yAlign="inline"/>
              <w:spacing w:line="259" w:lineRule="auto"/>
              <w:suppressOverlap w:val="0"/>
            </w:pPr>
          </w:p>
        </w:tc>
        <w:tc>
          <w:tcPr>
            <w:tcW w:w="4416" w:type="dxa"/>
          </w:tcPr>
          <w:p w14:paraId="45003CCC" w14:textId="77777777" w:rsidR="00150F5E" w:rsidRPr="00B12921" w:rsidRDefault="00150F5E" w:rsidP="00BF20DD">
            <w:pPr>
              <w:pStyle w:val="Turnhoutkleinetekst"/>
              <w:framePr w:hSpace="0" w:wrap="auto" w:vAnchor="margin" w:hAnchor="text" w:yAlign="inline"/>
              <w:spacing w:line="259" w:lineRule="auto"/>
              <w:suppressOverlap w:val="0"/>
            </w:pPr>
          </w:p>
        </w:tc>
        <w:tc>
          <w:tcPr>
            <w:tcW w:w="1321" w:type="dxa"/>
          </w:tcPr>
          <w:p w14:paraId="352934F4" w14:textId="77777777" w:rsidR="00150F5E" w:rsidRDefault="00150F5E" w:rsidP="00BF20DD">
            <w:pPr>
              <w:pStyle w:val="Turnhoutkleinetekst"/>
              <w:framePr w:hSpace="0" w:wrap="auto" w:vAnchor="margin" w:hAnchor="text" w:yAlign="inline"/>
              <w:spacing w:line="259" w:lineRule="auto"/>
              <w:suppressOverlap w:val="0"/>
            </w:pPr>
          </w:p>
        </w:tc>
      </w:tr>
      <w:tr w:rsidR="00150F5E" w:rsidRPr="00166047" w14:paraId="7ACFFB4F" w14:textId="77777777" w:rsidTr="00A51309">
        <w:trPr>
          <w:trHeight w:hRule="exact" w:val="1389"/>
        </w:trPr>
        <w:tc>
          <w:tcPr>
            <w:tcW w:w="1327" w:type="dxa"/>
          </w:tcPr>
          <w:p w14:paraId="43CC560A" w14:textId="77777777" w:rsidR="00150F5E" w:rsidRPr="00E50DE3" w:rsidRDefault="00150F5E" w:rsidP="00BF20DD">
            <w:pPr>
              <w:pStyle w:val="Turnhoutkleinetekst"/>
              <w:framePr w:hSpace="0" w:wrap="auto" w:vAnchor="margin" w:hAnchor="text" w:yAlign="inline"/>
              <w:spacing w:line="259" w:lineRule="auto"/>
              <w:suppressOverlap w:val="0"/>
            </w:pPr>
          </w:p>
        </w:tc>
        <w:tc>
          <w:tcPr>
            <w:tcW w:w="4422" w:type="dxa"/>
          </w:tcPr>
          <w:p w14:paraId="110DA33D" w14:textId="77777777" w:rsidR="00150F5E" w:rsidRPr="003423B9" w:rsidRDefault="003A39F0" w:rsidP="00BF20DD">
            <w:pPr>
              <w:pStyle w:val="TurnhoutDienstnaam"/>
              <w:framePr w:hSpace="0" w:wrap="auto" w:vAnchor="margin" w:hAnchor="text" w:yAlign="inline"/>
              <w:spacing w:line="259" w:lineRule="auto"/>
              <w:suppressOverlap w:val="0"/>
              <w:rPr>
                <w:lang w:val="fr-BE"/>
              </w:rPr>
            </w:pPr>
            <w:r>
              <w:fldChar w:fldCharType="begin"/>
            </w:r>
            <w:r w:rsidRPr="003423B9">
              <w:rPr>
                <w:lang w:val="fr-BE"/>
              </w:rPr>
              <w:instrText xml:space="preserve"> MACROBUTTON  AantekeningenInInktInvoegen &lt;Dienstnaam&gt; </w:instrText>
            </w:r>
            <w:r>
              <w:fldChar w:fldCharType="end"/>
            </w:r>
            <w:r w:rsidRPr="003423B9">
              <w:rPr>
                <w:lang w:val="fr-BE"/>
              </w:rPr>
              <w:t xml:space="preserve"> </w:t>
            </w:r>
          </w:p>
          <w:p w14:paraId="533C1A53" w14:textId="77777777" w:rsidR="00150F5E" w:rsidRPr="003423B9" w:rsidRDefault="00150F5E" w:rsidP="00BF20DD">
            <w:pPr>
              <w:pStyle w:val="Turnhoutkleinetekst"/>
              <w:framePr w:hSpace="0" w:wrap="auto" w:vAnchor="margin" w:hAnchor="text" w:yAlign="inline"/>
              <w:spacing w:line="259" w:lineRule="auto"/>
              <w:suppressOverlap w:val="0"/>
              <w:rPr>
                <w:lang w:val="fr-BE"/>
              </w:rPr>
            </w:pPr>
            <w:r w:rsidRPr="003423B9">
              <w:rPr>
                <w:lang w:val="fr-BE"/>
              </w:rPr>
              <w:t>Campus Blairon 200, 2300 Turnhout</w:t>
            </w:r>
          </w:p>
          <w:p w14:paraId="43CAC0B6" w14:textId="77777777" w:rsidR="00150F5E" w:rsidRPr="003423B9" w:rsidRDefault="00150F5E" w:rsidP="00BF20DD">
            <w:pPr>
              <w:pStyle w:val="Turnhoutkleinetekst"/>
              <w:framePr w:hSpace="0" w:wrap="auto" w:vAnchor="margin" w:hAnchor="text" w:yAlign="inline"/>
              <w:spacing w:line="259" w:lineRule="auto"/>
              <w:suppressOverlap w:val="0"/>
              <w:rPr>
                <w:lang w:val="fr-BE"/>
              </w:rPr>
            </w:pPr>
            <w:r w:rsidRPr="003423B9">
              <w:rPr>
                <w:lang w:val="fr-BE"/>
              </w:rPr>
              <w:t>stad@turnhout.be, www.turnhout.be</w:t>
            </w:r>
          </w:p>
        </w:tc>
        <w:tc>
          <w:tcPr>
            <w:tcW w:w="442" w:type="dxa"/>
          </w:tcPr>
          <w:p w14:paraId="544FE8CC" w14:textId="77777777" w:rsidR="00150F5E" w:rsidRPr="003423B9" w:rsidRDefault="00150F5E" w:rsidP="00BF20DD">
            <w:pPr>
              <w:pStyle w:val="Turnhoutkleinetekst"/>
              <w:framePr w:hSpace="0" w:wrap="auto" w:vAnchor="margin" w:hAnchor="text" w:yAlign="inline"/>
              <w:spacing w:line="259" w:lineRule="auto"/>
              <w:suppressOverlap w:val="0"/>
              <w:rPr>
                <w:lang w:val="fr-BE"/>
              </w:rPr>
            </w:pPr>
          </w:p>
        </w:tc>
        <w:tc>
          <w:tcPr>
            <w:tcW w:w="4416" w:type="dxa"/>
          </w:tcPr>
          <w:p w14:paraId="18A2BC6B" w14:textId="77777777" w:rsidR="00150F5E" w:rsidRPr="003423B9" w:rsidRDefault="00150F5E" w:rsidP="00BF20DD">
            <w:pPr>
              <w:pStyle w:val="Turnhoutkleinetekst"/>
              <w:framePr w:hSpace="0" w:wrap="auto" w:vAnchor="margin" w:hAnchor="text" w:yAlign="inline"/>
              <w:spacing w:line="259" w:lineRule="auto"/>
              <w:suppressOverlap w:val="0"/>
              <w:rPr>
                <w:lang w:val="fr-BE"/>
              </w:rPr>
            </w:pPr>
          </w:p>
        </w:tc>
        <w:tc>
          <w:tcPr>
            <w:tcW w:w="1321" w:type="dxa"/>
          </w:tcPr>
          <w:p w14:paraId="36231456" w14:textId="77777777" w:rsidR="00150F5E" w:rsidRPr="003423B9" w:rsidRDefault="00150F5E" w:rsidP="00BF20DD">
            <w:pPr>
              <w:pStyle w:val="Turnhoutkleinetekst"/>
              <w:framePr w:hSpace="0" w:wrap="auto" w:vAnchor="margin" w:hAnchor="text" w:yAlign="inline"/>
              <w:spacing w:line="259" w:lineRule="auto"/>
              <w:suppressOverlap w:val="0"/>
              <w:rPr>
                <w:lang w:val="fr-BE"/>
              </w:rPr>
            </w:pPr>
          </w:p>
        </w:tc>
      </w:tr>
      <w:tr w:rsidR="005D75A5" w14:paraId="6DA14716" w14:textId="77777777" w:rsidTr="00A51309">
        <w:trPr>
          <w:trHeight w:hRule="exact" w:val="1247"/>
        </w:trPr>
        <w:tc>
          <w:tcPr>
            <w:tcW w:w="1327" w:type="dxa"/>
          </w:tcPr>
          <w:p w14:paraId="17E8FE43" w14:textId="77777777" w:rsidR="005D75A5" w:rsidRPr="003423B9" w:rsidRDefault="005D75A5" w:rsidP="00BF20DD">
            <w:pPr>
              <w:pStyle w:val="Turnhoutkleinetekst"/>
              <w:framePr w:hSpace="0" w:wrap="auto" w:vAnchor="margin" w:hAnchor="text" w:yAlign="inline"/>
              <w:spacing w:line="259" w:lineRule="auto"/>
              <w:suppressOverlap w:val="0"/>
              <w:rPr>
                <w:lang w:val="fr-BE"/>
              </w:rPr>
            </w:pPr>
          </w:p>
        </w:tc>
        <w:tc>
          <w:tcPr>
            <w:tcW w:w="4422" w:type="dxa"/>
            <w:vMerge w:val="restart"/>
          </w:tcPr>
          <w:p w14:paraId="606F0DDB" w14:textId="77777777" w:rsidR="005D75A5" w:rsidRPr="003A39F0" w:rsidRDefault="005D75A5" w:rsidP="00BF20DD">
            <w:pPr>
              <w:pStyle w:val="Turnhoutkleinetekst"/>
              <w:framePr w:hSpace="0" w:wrap="auto" w:vAnchor="margin" w:hAnchor="text" w:yAlign="inline"/>
              <w:spacing w:line="259" w:lineRule="auto"/>
              <w:suppressOverlap w:val="0"/>
            </w:pPr>
            <w:r w:rsidRPr="005D75A5">
              <w:rPr>
                <w:b/>
                <w:bCs/>
              </w:rPr>
              <w:t>uw kenmerk</w:t>
            </w:r>
            <w:r w:rsidRPr="003A39F0">
              <w:t xml:space="preserve">: </w:t>
            </w:r>
            <w:r w:rsidRPr="003A39F0">
              <w:fldChar w:fldCharType="begin"/>
            </w:r>
            <w:r w:rsidRPr="003A39F0">
              <w:instrText xml:space="preserve"> MACROBUTTON  AantekeningenInInktInvoegen &lt;KlikEnVulAan&gt; </w:instrText>
            </w:r>
            <w:r w:rsidRPr="003A39F0">
              <w:fldChar w:fldCharType="end"/>
            </w:r>
          </w:p>
          <w:p w14:paraId="1F736945" w14:textId="77777777" w:rsidR="005D75A5" w:rsidRPr="003A39F0" w:rsidRDefault="005D75A5" w:rsidP="00BF20DD">
            <w:pPr>
              <w:pStyle w:val="Turnhoutkleinetekst"/>
              <w:framePr w:hSpace="0" w:wrap="auto" w:vAnchor="margin" w:hAnchor="text" w:yAlign="inline"/>
              <w:spacing w:line="259" w:lineRule="auto"/>
              <w:suppressOverlap w:val="0"/>
            </w:pPr>
            <w:r w:rsidRPr="005D75A5">
              <w:rPr>
                <w:b/>
                <w:bCs/>
              </w:rPr>
              <w:t>ons kenmerk</w:t>
            </w:r>
            <w:r w:rsidRPr="003A39F0">
              <w:t xml:space="preserve">: </w:t>
            </w:r>
            <w:r w:rsidRPr="003A39F0">
              <w:fldChar w:fldCharType="begin"/>
            </w:r>
            <w:r w:rsidRPr="003A39F0">
              <w:instrText xml:space="preserve"> MACROBUTTON  AantekeningenInInktInvoegen &lt;KlikEnVulAan&gt; </w:instrText>
            </w:r>
            <w:r w:rsidRPr="003A39F0">
              <w:fldChar w:fldCharType="end"/>
            </w:r>
          </w:p>
          <w:p w14:paraId="299A4652" w14:textId="77777777" w:rsidR="005D75A5" w:rsidRPr="003A39F0" w:rsidRDefault="005D75A5" w:rsidP="00BF20DD">
            <w:pPr>
              <w:pStyle w:val="Turnhoutkleinetekst"/>
              <w:framePr w:hSpace="0" w:wrap="auto" w:vAnchor="margin" w:hAnchor="text" w:yAlign="inline"/>
              <w:spacing w:line="259" w:lineRule="auto"/>
              <w:suppressOverlap w:val="0"/>
            </w:pPr>
          </w:p>
          <w:p w14:paraId="1E8891DB" w14:textId="77777777" w:rsidR="005D75A5" w:rsidRPr="003A39F0" w:rsidRDefault="005D75A5" w:rsidP="00BF20DD">
            <w:pPr>
              <w:pStyle w:val="Turnhoutkleinetekst"/>
              <w:framePr w:hSpace="0" w:wrap="auto" w:vAnchor="margin" w:hAnchor="text" w:yAlign="inline"/>
              <w:spacing w:line="259" w:lineRule="auto"/>
              <w:suppressOverlap w:val="0"/>
            </w:pPr>
            <w:r w:rsidRPr="005D75A5">
              <w:rPr>
                <w:b/>
                <w:bCs/>
              </w:rPr>
              <w:t>contactpersoon</w:t>
            </w:r>
            <w:r w:rsidRPr="003A39F0">
              <w:t>:</w:t>
            </w:r>
          </w:p>
          <w:p w14:paraId="78503EC5" w14:textId="77777777" w:rsidR="005D75A5" w:rsidRPr="003A39F0" w:rsidRDefault="005D75A5" w:rsidP="00BF20DD">
            <w:pPr>
              <w:pStyle w:val="Turnhoutkleinetekst"/>
              <w:framePr w:hSpace="0" w:wrap="auto" w:vAnchor="margin" w:hAnchor="text" w:yAlign="inline"/>
              <w:spacing w:line="259" w:lineRule="auto"/>
              <w:suppressOverlap w:val="0"/>
            </w:pPr>
            <w:r w:rsidRPr="003A39F0">
              <w:fldChar w:fldCharType="begin"/>
            </w:r>
            <w:r w:rsidRPr="003A39F0">
              <w:instrText xml:space="preserve"> MACROBUTTON  AantekeningenInInktInvoegen &lt;KlikEnVulAan&gt; </w:instrText>
            </w:r>
            <w:r w:rsidRPr="003A39F0">
              <w:fldChar w:fldCharType="end"/>
            </w:r>
          </w:p>
          <w:p w14:paraId="3984FEF5" w14:textId="77777777" w:rsidR="005D75A5" w:rsidRPr="003A39F0" w:rsidRDefault="005D75A5" w:rsidP="00BF20DD">
            <w:pPr>
              <w:pStyle w:val="Turnhoutkleinetekst"/>
              <w:framePr w:hSpace="0" w:wrap="auto" w:vAnchor="margin" w:hAnchor="text" w:yAlign="inline"/>
              <w:spacing w:line="259" w:lineRule="auto"/>
              <w:suppressOverlap w:val="0"/>
            </w:pPr>
            <w:r w:rsidRPr="003A39F0">
              <w:fldChar w:fldCharType="begin"/>
            </w:r>
            <w:r w:rsidRPr="003A39F0">
              <w:instrText xml:space="preserve"> MACROBUTTON  AantekeningenInInktInvoegen &lt;KlikEnVulAanFunctieomschrijving&gt; </w:instrText>
            </w:r>
            <w:r w:rsidRPr="003A39F0">
              <w:fldChar w:fldCharType="end"/>
            </w:r>
          </w:p>
          <w:p w14:paraId="3E35CC5A" w14:textId="77777777" w:rsidR="0082417B" w:rsidRPr="003A39F0" w:rsidRDefault="0082417B" w:rsidP="00BF20DD">
            <w:pPr>
              <w:pStyle w:val="Turnhoutkleinetekst"/>
              <w:framePr w:hSpace="0" w:wrap="auto" w:vAnchor="margin" w:hAnchor="text" w:yAlign="inline"/>
              <w:spacing w:line="259" w:lineRule="auto"/>
              <w:suppressOverlap w:val="0"/>
            </w:pPr>
            <w:r w:rsidRPr="003A39F0">
              <w:t xml:space="preserve">T </w:t>
            </w:r>
            <w:r>
              <w:t xml:space="preserve">+32 </w:t>
            </w:r>
            <w:r>
              <w:fldChar w:fldCharType="begin"/>
            </w:r>
            <w:r>
              <w:instrText xml:space="preserve"> MACROBUTTON  AantekeningenInInktInvoegen "&lt;00 00 00 00&gt;" </w:instrText>
            </w:r>
            <w:r>
              <w:fldChar w:fldCharType="end"/>
            </w:r>
          </w:p>
          <w:p w14:paraId="30ED803F" w14:textId="77777777" w:rsidR="005D75A5" w:rsidRDefault="005D75A5" w:rsidP="00BF20DD">
            <w:pPr>
              <w:pStyle w:val="Turnhoutkleinetekst"/>
              <w:framePr w:hSpace="0" w:wrap="auto" w:vAnchor="margin" w:hAnchor="text" w:yAlign="inline"/>
              <w:spacing w:line="259" w:lineRule="auto"/>
              <w:suppressOverlap w:val="0"/>
            </w:pPr>
            <w:r>
              <w:fldChar w:fldCharType="begin"/>
            </w:r>
            <w:r>
              <w:instrText xml:space="preserve"> MACROBUTTON  AantekeningenInInktInvoegen &lt;voornaam.naam&gt; </w:instrText>
            </w:r>
            <w:r>
              <w:fldChar w:fldCharType="end"/>
            </w:r>
            <w:r>
              <w:t xml:space="preserve">@turnhout.be </w:t>
            </w:r>
          </w:p>
          <w:p w14:paraId="225DCBC7" w14:textId="77777777" w:rsidR="005D75A5" w:rsidRDefault="005D75A5" w:rsidP="00BF20DD">
            <w:pPr>
              <w:pStyle w:val="Turnhoutkleinetekst"/>
              <w:framePr w:hSpace="0" w:wrap="auto" w:vAnchor="margin" w:hAnchor="text" w:yAlign="inline"/>
              <w:spacing w:line="259" w:lineRule="auto"/>
              <w:suppressOverlap w:val="0"/>
            </w:pPr>
          </w:p>
          <w:p w14:paraId="035F5170" w14:textId="77777777" w:rsidR="005D75A5" w:rsidRPr="003A39F0" w:rsidRDefault="005D75A5" w:rsidP="00BF20DD">
            <w:pPr>
              <w:pStyle w:val="Turnhoutkleinetekst"/>
              <w:framePr w:hSpace="0" w:wrap="auto" w:vAnchor="margin" w:hAnchor="text" w:yAlign="inline"/>
              <w:spacing w:line="259" w:lineRule="auto"/>
              <w:suppressOverlap w:val="0"/>
            </w:pPr>
            <w:r w:rsidRPr="005D75A5">
              <w:rPr>
                <w:b/>
                <w:bCs/>
              </w:rPr>
              <w:t>bijlage</w:t>
            </w:r>
            <w:r w:rsidR="00DE7247">
              <w:rPr>
                <w:b/>
                <w:bCs/>
              </w:rPr>
              <w:t>n</w:t>
            </w:r>
            <w:r w:rsidRPr="003A39F0">
              <w:t xml:space="preserve">: </w:t>
            </w:r>
            <w:r w:rsidRPr="003A39F0">
              <w:fldChar w:fldCharType="begin"/>
            </w:r>
            <w:r w:rsidRPr="003A39F0">
              <w:instrText xml:space="preserve"> MACROBUTTON  AantekeningenInInktInvoegen &lt;KlikEnVulAan&gt; </w:instrText>
            </w:r>
            <w:r w:rsidRPr="003A39F0">
              <w:fldChar w:fldCharType="end"/>
            </w:r>
          </w:p>
        </w:tc>
        <w:tc>
          <w:tcPr>
            <w:tcW w:w="442" w:type="dxa"/>
          </w:tcPr>
          <w:p w14:paraId="7AC3D561" w14:textId="77777777" w:rsidR="005D75A5" w:rsidRPr="001C5CD7" w:rsidRDefault="005D75A5" w:rsidP="00BF20DD">
            <w:pPr>
              <w:pStyle w:val="Turnhoutkleinetekst"/>
              <w:framePr w:hSpace="0" w:wrap="auto" w:vAnchor="margin" w:hAnchor="text" w:yAlign="inline"/>
              <w:spacing w:line="259" w:lineRule="auto"/>
              <w:suppressOverlap w:val="0"/>
              <w:rPr>
                <w:rFonts w:ascii="Arial" w:hAnsi="Arial" w:cs="Arial"/>
                <w:szCs w:val="18"/>
              </w:rPr>
            </w:pPr>
          </w:p>
        </w:tc>
        <w:tc>
          <w:tcPr>
            <w:tcW w:w="4416" w:type="dxa"/>
          </w:tcPr>
          <w:p w14:paraId="45DDE412" w14:textId="77777777" w:rsidR="005D75A5" w:rsidRPr="001C5CD7" w:rsidRDefault="005D75A5" w:rsidP="00BF20DD">
            <w:pPr>
              <w:pStyle w:val="TurnhoutAdresvak"/>
              <w:framePr w:hSpace="0" w:wrap="auto" w:vAnchor="margin" w:hAnchor="text" w:yAlign="inline"/>
              <w:spacing w:line="259" w:lineRule="auto"/>
              <w:suppressOverlap w:val="0"/>
            </w:pPr>
            <w:r w:rsidRPr="001C5CD7">
              <w:t>Voornaam Naam</w:t>
            </w:r>
          </w:p>
          <w:p w14:paraId="6C836DDD" w14:textId="77777777" w:rsidR="005D75A5" w:rsidRPr="001C5CD7" w:rsidRDefault="005D75A5" w:rsidP="00BF20DD">
            <w:pPr>
              <w:pStyle w:val="TurnhoutAdresvak"/>
              <w:framePr w:hSpace="0" w:wrap="auto" w:vAnchor="margin" w:hAnchor="text" w:yAlign="inline"/>
              <w:spacing w:line="259" w:lineRule="auto"/>
              <w:suppressOverlap w:val="0"/>
            </w:pPr>
            <w:r w:rsidRPr="001C5CD7">
              <w:t>Organisatie</w:t>
            </w:r>
          </w:p>
          <w:p w14:paraId="091AA3A3" w14:textId="77777777" w:rsidR="005D75A5" w:rsidRPr="001C5CD7" w:rsidRDefault="005D75A5" w:rsidP="00BF20DD">
            <w:pPr>
              <w:pStyle w:val="TurnhoutAdresvak"/>
              <w:framePr w:hSpace="0" w:wrap="auto" w:vAnchor="margin" w:hAnchor="text" w:yAlign="inline"/>
              <w:spacing w:line="259" w:lineRule="auto"/>
              <w:suppressOverlap w:val="0"/>
            </w:pPr>
            <w:r w:rsidRPr="001C5CD7">
              <w:t>Straat nummer bus</w:t>
            </w:r>
          </w:p>
          <w:p w14:paraId="5E044A80" w14:textId="77777777" w:rsidR="005D75A5" w:rsidRPr="001C5CD7" w:rsidRDefault="005D75A5" w:rsidP="00BF20DD">
            <w:pPr>
              <w:pStyle w:val="TurnhoutAdresvak"/>
              <w:framePr w:hSpace="0" w:wrap="auto" w:vAnchor="margin" w:hAnchor="text" w:yAlign="inline"/>
              <w:spacing w:line="259" w:lineRule="auto"/>
              <w:suppressOverlap w:val="0"/>
              <w:rPr>
                <w:rFonts w:asciiTheme="majorHAnsi" w:hAnsiTheme="majorHAnsi"/>
              </w:rPr>
            </w:pPr>
            <w:r w:rsidRPr="001C5CD7">
              <w:t>Postcode Gemeente</w:t>
            </w:r>
          </w:p>
        </w:tc>
        <w:tc>
          <w:tcPr>
            <w:tcW w:w="1321" w:type="dxa"/>
          </w:tcPr>
          <w:p w14:paraId="65AB09BB" w14:textId="77777777" w:rsidR="005D75A5" w:rsidRDefault="005D75A5" w:rsidP="00BF20DD">
            <w:pPr>
              <w:pStyle w:val="Turnhoutkleinetekst"/>
              <w:framePr w:hSpace="0" w:wrap="auto" w:vAnchor="margin" w:hAnchor="text" w:yAlign="inline"/>
              <w:spacing w:line="259" w:lineRule="auto"/>
              <w:suppressOverlap w:val="0"/>
            </w:pPr>
          </w:p>
        </w:tc>
      </w:tr>
      <w:tr w:rsidR="005D75A5" w:rsidRPr="00E50DE3" w14:paraId="40FB1A1B" w14:textId="77777777" w:rsidTr="00A51309">
        <w:trPr>
          <w:trHeight w:val="1327"/>
        </w:trPr>
        <w:tc>
          <w:tcPr>
            <w:tcW w:w="1327" w:type="dxa"/>
          </w:tcPr>
          <w:p w14:paraId="5F31165E" w14:textId="77777777" w:rsidR="005D75A5" w:rsidRPr="00E50DE3" w:rsidRDefault="005D75A5" w:rsidP="00BF20DD">
            <w:pPr>
              <w:pStyle w:val="Turnhoutkleinetekst"/>
              <w:framePr w:hSpace="0" w:wrap="auto" w:vAnchor="margin" w:hAnchor="text" w:yAlign="inline"/>
              <w:spacing w:line="259" w:lineRule="auto"/>
              <w:suppressOverlap w:val="0"/>
            </w:pPr>
          </w:p>
        </w:tc>
        <w:tc>
          <w:tcPr>
            <w:tcW w:w="4422" w:type="dxa"/>
            <w:vMerge/>
          </w:tcPr>
          <w:p w14:paraId="79340C41" w14:textId="77777777" w:rsidR="005D75A5" w:rsidRPr="003A39F0" w:rsidRDefault="005D75A5" w:rsidP="00BF20DD">
            <w:pPr>
              <w:pStyle w:val="Turnhoutkleinetekst"/>
              <w:framePr w:hSpace="0" w:wrap="auto" w:vAnchor="margin" w:hAnchor="text" w:yAlign="inline"/>
              <w:spacing w:line="259" w:lineRule="auto"/>
              <w:suppressOverlap w:val="0"/>
            </w:pPr>
          </w:p>
        </w:tc>
        <w:tc>
          <w:tcPr>
            <w:tcW w:w="442" w:type="dxa"/>
          </w:tcPr>
          <w:p w14:paraId="5CC72055" w14:textId="77777777" w:rsidR="005D75A5" w:rsidRPr="00E50DE3" w:rsidRDefault="005D75A5" w:rsidP="00BF20DD">
            <w:pPr>
              <w:pStyle w:val="Turnhoutkleinetekst"/>
              <w:framePr w:hSpace="0" w:wrap="auto" w:vAnchor="margin" w:hAnchor="text" w:yAlign="inline"/>
              <w:spacing w:line="259" w:lineRule="auto"/>
              <w:suppressOverlap w:val="0"/>
            </w:pPr>
          </w:p>
        </w:tc>
        <w:tc>
          <w:tcPr>
            <w:tcW w:w="4416" w:type="dxa"/>
          </w:tcPr>
          <w:p w14:paraId="5E304D7F" w14:textId="77777777" w:rsidR="005D75A5" w:rsidRPr="00E50DE3" w:rsidRDefault="005D75A5" w:rsidP="00BF20DD">
            <w:pPr>
              <w:pStyle w:val="Turnhoutkleinetekst"/>
              <w:framePr w:hSpace="0" w:wrap="auto" w:vAnchor="margin" w:hAnchor="text" w:yAlign="inline"/>
              <w:spacing w:line="259" w:lineRule="auto"/>
              <w:suppressOverlap w:val="0"/>
            </w:pPr>
          </w:p>
        </w:tc>
        <w:tc>
          <w:tcPr>
            <w:tcW w:w="1321" w:type="dxa"/>
          </w:tcPr>
          <w:p w14:paraId="7E19DB32" w14:textId="77777777" w:rsidR="005D75A5" w:rsidRPr="00E50DE3" w:rsidRDefault="005D75A5" w:rsidP="00BF20DD">
            <w:pPr>
              <w:pStyle w:val="Turnhoutkleinetekst"/>
              <w:framePr w:hSpace="0" w:wrap="auto" w:vAnchor="margin" w:hAnchor="text" w:yAlign="inline"/>
              <w:spacing w:line="259" w:lineRule="auto"/>
              <w:suppressOverlap w:val="0"/>
            </w:pPr>
          </w:p>
        </w:tc>
      </w:tr>
      <w:tr w:rsidR="007932BC" w:rsidRPr="005F7735" w14:paraId="5D379397" w14:textId="77777777" w:rsidTr="00A51309">
        <w:trPr>
          <w:trHeight w:val="170"/>
        </w:trPr>
        <w:tc>
          <w:tcPr>
            <w:tcW w:w="1327" w:type="dxa"/>
          </w:tcPr>
          <w:p w14:paraId="7C254AE8" w14:textId="77777777" w:rsidR="007932BC" w:rsidRPr="00E50DE3" w:rsidRDefault="007932BC" w:rsidP="00BF20DD">
            <w:pPr>
              <w:pStyle w:val="Turnhoutkleinetekst"/>
              <w:framePr w:hSpace="0" w:wrap="auto" w:vAnchor="margin" w:hAnchor="text" w:yAlign="inline"/>
              <w:spacing w:line="259" w:lineRule="auto"/>
              <w:suppressOverlap w:val="0"/>
            </w:pPr>
          </w:p>
        </w:tc>
        <w:tc>
          <w:tcPr>
            <w:tcW w:w="4422" w:type="dxa"/>
          </w:tcPr>
          <w:p w14:paraId="3DB7A2F6" w14:textId="77777777" w:rsidR="007932BC" w:rsidRPr="00E50DE3" w:rsidRDefault="007932BC" w:rsidP="00BF20DD">
            <w:pPr>
              <w:pStyle w:val="Turnhoutkleinetekst"/>
              <w:framePr w:hSpace="0" w:wrap="auto" w:vAnchor="margin" w:hAnchor="text" w:yAlign="inline"/>
              <w:spacing w:line="259" w:lineRule="auto"/>
              <w:suppressOverlap w:val="0"/>
            </w:pPr>
          </w:p>
        </w:tc>
        <w:tc>
          <w:tcPr>
            <w:tcW w:w="442" w:type="dxa"/>
          </w:tcPr>
          <w:p w14:paraId="48F39ACC" w14:textId="77777777" w:rsidR="007932BC" w:rsidRPr="00436316" w:rsidRDefault="007932BC" w:rsidP="00BF20DD">
            <w:pPr>
              <w:pStyle w:val="Turnhoutkleinetekst"/>
              <w:framePr w:hSpace="0" w:wrap="auto" w:vAnchor="margin" w:hAnchor="text" w:yAlign="inline"/>
              <w:spacing w:line="259" w:lineRule="auto"/>
              <w:suppressOverlap w:val="0"/>
            </w:pPr>
          </w:p>
        </w:tc>
        <w:tc>
          <w:tcPr>
            <w:tcW w:w="4416" w:type="dxa"/>
          </w:tcPr>
          <w:p w14:paraId="44865F5F" w14:textId="77777777" w:rsidR="007932BC" w:rsidRPr="00436316" w:rsidRDefault="007932BC" w:rsidP="00BF20DD">
            <w:pPr>
              <w:pStyle w:val="Turnhoutkleinetekst"/>
              <w:framePr w:hSpace="0" w:wrap="auto" w:vAnchor="margin" w:hAnchor="text" w:yAlign="inline"/>
              <w:spacing w:line="259" w:lineRule="auto"/>
              <w:suppressOverlap w:val="0"/>
            </w:pPr>
          </w:p>
        </w:tc>
        <w:tc>
          <w:tcPr>
            <w:tcW w:w="1321" w:type="dxa"/>
          </w:tcPr>
          <w:p w14:paraId="7205A27D" w14:textId="77777777" w:rsidR="007932BC" w:rsidRPr="00436316" w:rsidRDefault="007932BC" w:rsidP="00BF20DD">
            <w:pPr>
              <w:pStyle w:val="Turnhoutkleinetekst"/>
              <w:framePr w:hSpace="0" w:wrap="auto" w:vAnchor="margin" w:hAnchor="text" w:yAlign="inline"/>
              <w:spacing w:line="259" w:lineRule="auto"/>
              <w:suppressOverlap w:val="0"/>
            </w:pPr>
          </w:p>
        </w:tc>
      </w:tr>
      <w:tr w:rsidR="00150F5E" w:rsidRPr="005F7735" w14:paraId="4B30F068" w14:textId="77777777" w:rsidTr="00A51309">
        <w:trPr>
          <w:trHeight w:val="748"/>
        </w:trPr>
        <w:tc>
          <w:tcPr>
            <w:tcW w:w="1327" w:type="dxa"/>
          </w:tcPr>
          <w:p w14:paraId="3825DD33" w14:textId="77777777" w:rsidR="00150F5E" w:rsidRPr="00E50DE3" w:rsidRDefault="00150F5E" w:rsidP="00BF20DD">
            <w:pPr>
              <w:pStyle w:val="Turnhoutkleinetekst"/>
              <w:framePr w:hSpace="0" w:wrap="auto" w:vAnchor="margin" w:hAnchor="text" w:yAlign="inline"/>
              <w:spacing w:line="259" w:lineRule="auto"/>
              <w:suppressOverlap w:val="0"/>
            </w:pPr>
          </w:p>
        </w:tc>
        <w:tc>
          <w:tcPr>
            <w:tcW w:w="4422" w:type="dxa"/>
          </w:tcPr>
          <w:p w14:paraId="1FA3C319" w14:textId="77777777" w:rsidR="00150F5E" w:rsidRPr="00E50DE3" w:rsidRDefault="00150F5E" w:rsidP="00BF20DD">
            <w:pPr>
              <w:pStyle w:val="Turnhoutkleinetekst"/>
              <w:framePr w:hSpace="0" w:wrap="auto" w:vAnchor="margin" w:hAnchor="text" w:yAlign="inline"/>
              <w:spacing w:line="259" w:lineRule="auto"/>
              <w:suppressOverlap w:val="0"/>
            </w:pPr>
          </w:p>
        </w:tc>
        <w:tc>
          <w:tcPr>
            <w:tcW w:w="442" w:type="dxa"/>
          </w:tcPr>
          <w:p w14:paraId="68805A31" w14:textId="77777777" w:rsidR="00150F5E" w:rsidRPr="00E50DE3" w:rsidRDefault="00150F5E" w:rsidP="00BF20DD">
            <w:pPr>
              <w:pStyle w:val="Turnhoutkleinetekst"/>
              <w:framePr w:hSpace="0" w:wrap="auto" w:vAnchor="margin" w:hAnchor="text" w:yAlign="inline"/>
              <w:spacing w:line="259" w:lineRule="auto"/>
              <w:suppressOverlap w:val="0"/>
            </w:pPr>
          </w:p>
        </w:tc>
        <w:tc>
          <w:tcPr>
            <w:tcW w:w="4416" w:type="dxa"/>
          </w:tcPr>
          <w:p w14:paraId="1F10E7EA" w14:textId="77777777" w:rsidR="00150F5E" w:rsidRPr="000901D6" w:rsidRDefault="00150F5E" w:rsidP="00BF20DD">
            <w:pPr>
              <w:pStyle w:val="Turnhoutbodytekst"/>
              <w:spacing w:line="259" w:lineRule="auto"/>
              <w:jc w:val="right"/>
            </w:pPr>
            <w:r w:rsidRPr="000901D6">
              <w:t xml:space="preserve">Turnhout, </w:t>
            </w:r>
            <w:sdt>
              <w:sdtPr>
                <w:id w:val="-1171263566"/>
                <w:placeholder>
                  <w:docPart w:val="B2F400244D04458AA160FBA369CF2C47"/>
                </w:placeholder>
                <w:showingPlcHdr/>
                <w:date>
                  <w:dateFormat w:val="d MMMM yyyy"/>
                  <w:lid w:val="nl-BE"/>
                  <w:storeMappedDataAs w:val="dateTime"/>
                  <w:calendar w:val="gregorian"/>
                </w:date>
              </w:sdtPr>
              <w:sdtEndPr/>
              <w:sdtContent>
                <w:r w:rsidR="000901D6" w:rsidRPr="00FF6067">
                  <w:rPr>
                    <w:rStyle w:val="Tekstvantijdelijkeaanduiding"/>
                  </w:rPr>
                  <w:t>Ki</w:t>
                </w:r>
                <w:r w:rsidR="000901D6">
                  <w:rPr>
                    <w:rStyle w:val="Tekstvantijdelijkeaanduiding"/>
                  </w:rPr>
                  <w:t>es</w:t>
                </w:r>
                <w:r w:rsidR="000901D6" w:rsidRPr="00FF6067">
                  <w:rPr>
                    <w:rStyle w:val="Tekstvantijdelijkeaanduiding"/>
                  </w:rPr>
                  <w:t xml:space="preserve"> een datum.</w:t>
                </w:r>
              </w:sdtContent>
            </w:sdt>
          </w:p>
        </w:tc>
        <w:tc>
          <w:tcPr>
            <w:tcW w:w="1321" w:type="dxa"/>
          </w:tcPr>
          <w:p w14:paraId="669DB4E0" w14:textId="77777777" w:rsidR="00150F5E" w:rsidRPr="005F7735" w:rsidRDefault="00150F5E" w:rsidP="00BF20DD">
            <w:pPr>
              <w:pStyle w:val="Turnhoutkleinetekst"/>
              <w:framePr w:hSpace="0" w:wrap="auto" w:vAnchor="margin" w:hAnchor="text" w:yAlign="inline"/>
              <w:spacing w:line="259" w:lineRule="auto"/>
              <w:suppressOverlap w:val="0"/>
              <w:rPr>
                <w:rFonts w:ascii="Arial" w:hAnsi="Arial" w:cs="Arial"/>
                <w:szCs w:val="18"/>
              </w:rPr>
            </w:pPr>
          </w:p>
        </w:tc>
      </w:tr>
    </w:tbl>
    <w:p w14:paraId="2F83A95D" w14:textId="77777777" w:rsidR="00E466C4" w:rsidRDefault="00E466C4" w:rsidP="00BF20DD">
      <w:pPr>
        <w:pStyle w:val="Turnhoutbodytekst"/>
        <w:spacing w:line="259" w:lineRule="auto"/>
      </w:pPr>
    </w:p>
    <w:p w14:paraId="6905179E" w14:textId="58D3645A" w:rsidR="001D5CA6" w:rsidRDefault="001D5CA6" w:rsidP="00BF20DD">
      <w:pPr>
        <w:pStyle w:val="Turnhoutbodytekst"/>
        <w:spacing w:line="259" w:lineRule="auto"/>
      </w:pPr>
      <w:r>
        <w:t>Beste</w:t>
      </w:r>
      <w:r w:rsidR="003423B9">
        <w:t xml:space="preserve"> </w:t>
      </w:r>
      <w:r w:rsidR="003423B9" w:rsidRPr="003423B9">
        <w:rPr>
          <w:highlight w:val="yellow"/>
        </w:rPr>
        <w:t>voornaam</w:t>
      </w:r>
    </w:p>
    <w:p w14:paraId="03680981" w14:textId="77777777" w:rsidR="001D5CA6" w:rsidRDefault="001D5CA6" w:rsidP="00BF20DD">
      <w:pPr>
        <w:pStyle w:val="Turnhoutbodytekst"/>
        <w:spacing w:line="259" w:lineRule="auto"/>
      </w:pPr>
    </w:p>
    <w:p w14:paraId="650D3423" w14:textId="51BF3458" w:rsidR="003423B9" w:rsidRPr="009664B7" w:rsidRDefault="003423B9" w:rsidP="00BF20DD">
      <w:pPr>
        <w:jc w:val="both"/>
        <w:rPr>
          <w:rFonts w:cstheme="minorHAnsi"/>
          <w:bCs/>
          <w:szCs w:val="18"/>
        </w:rPr>
      </w:pPr>
      <w:r w:rsidRPr="009664B7">
        <w:rPr>
          <w:rFonts w:cstheme="minorHAnsi"/>
          <w:szCs w:val="18"/>
        </w:rPr>
        <w:t xml:space="preserve">Hierbij nodig ik je uit voor je startgesprek. </w:t>
      </w:r>
      <w:r w:rsidRPr="009664B7">
        <w:rPr>
          <w:rFonts w:cstheme="minorHAnsi"/>
          <w:bCs/>
          <w:szCs w:val="18"/>
        </w:rPr>
        <w:t xml:space="preserve">Het gesprek vindt plaats op </w:t>
      </w:r>
      <w:r w:rsidRPr="009664B7">
        <w:rPr>
          <w:rFonts w:cstheme="minorHAnsi"/>
          <w:bCs/>
          <w:szCs w:val="18"/>
          <w:highlight w:val="yellow"/>
        </w:rPr>
        <w:t>datum</w:t>
      </w:r>
      <w:r w:rsidRPr="009664B7">
        <w:rPr>
          <w:rFonts w:cstheme="minorHAnsi"/>
          <w:bCs/>
          <w:szCs w:val="18"/>
        </w:rPr>
        <w:t xml:space="preserve"> om </w:t>
      </w:r>
      <w:r w:rsidRPr="009664B7">
        <w:rPr>
          <w:rFonts w:cstheme="minorHAnsi"/>
          <w:bCs/>
          <w:szCs w:val="18"/>
          <w:highlight w:val="yellow"/>
        </w:rPr>
        <w:t>x</w:t>
      </w:r>
      <w:r w:rsidRPr="009664B7">
        <w:rPr>
          <w:rFonts w:cstheme="minorHAnsi"/>
          <w:bCs/>
          <w:szCs w:val="18"/>
        </w:rPr>
        <w:t xml:space="preserve"> uur in lokaal </w:t>
      </w:r>
      <w:r w:rsidRPr="009664B7">
        <w:rPr>
          <w:rFonts w:cstheme="minorHAnsi"/>
          <w:bCs/>
          <w:szCs w:val="18"/>
          <w:highlight w:val="yellow"/>
        </w:rPr>
        <w:t>naam lokaal</w:t>
      </w:r>
      <w:r w:rsidRPr="009664B7">
        <w:rPr>
          <w:rFonts w:cstheme="minorHAnsi"/>
          <w:bCs/>
          <w:szCs w:val="18"/>
        </w:rPr>
        <w:t xml:space="preserve">. </w:t>
      </w:r>
    </w:p>
    <w:p w14:paraId="2F47E485" w14:textId="74167FE8" w:rsidR="003423B9" w:rsidRPr="009664B7" w:rsidRDefault="003423B9" w:rsidP="00BF20DD">
      <w:pPr>
        <w:jc w:val="both"/>
        <w:rPr>
          <w:rFonts w:cstheme="minorHAnsi"/>
          <w:bCs/>
          <w:szCs w:val="18"/>
        </w:rPr>
      </w:pPr>
    </w:p>
    <w:p w14:paraId="4DA1A3D2" w14:textId="77ABE151" w:rsidR="009664B7" w:rsidRDefault="009664B7" w:rsidP="00BF20DD">
      <w:pPr>
        <w:jc w:val="both"/>
        <w:rPr>
          <w:rFonts w:cstheme="minorHAnsi"/>
          <w:szCs w:val="18"/>
          <w:lang w:val="nl"/>
        </w:rPr>
      </w:pPr>
      <w:r w:rsidRPr="009664B7">
        <w:rPr>
          <w:rFonts w:cstheme="minorHAnsi"/>
          <w:szCs w:val="18"/>
          <w:lang w:val="nl"/>
        </w:rPr>
        <w:t xml:space="preserve">Tijdens het startgesprek maken we nieuwe afspraken voor 2022. </w:t>
      </w:r>
      <w:r>
        <w:rPr>
          <w:rFonts w:cstheme="minorHAnsi"/>
          <w:szCs w:val="18"/>
          <w:lang w:val="nl"/>
        </w:rPr>
        <w:t xml:space="preserve">We focussen daarbij op </w:t>
      </w:r>
      <w:r w:rsidR="00377B1C">
        <w:rPr>
          <w:rFonts w:cstheme="minorHAnsi"/>
          <w:szCs w:val="18"/>
          <w:lang w:val="nl"/>
        </w:rPr>
        <w:t xml:space="preserve">drie thema’s: je welzijn, </w:t>
      </w:r>
      <w:r w:rsidR="00B240FB">
        <w:rPr>
          <w:rFonts w:cstheme="minorHAnsi"/>
          <w:szCs w:val="18"/>
          <w:lang w:val="nl"/>
        </w:rPr>
        <w:t>j</w:t>
      </w:r>
      <w:r w:rsidR="00377B1C">
        <w:rPr>
          <w:rFonts w:cstheme="minorHAnsi"/>
          <w:szCs w:val="18"/>
          <w:lang w:val="nl"/>
        </w:rPr>
        <w:t xml:space="preserve">e jobinhoud en </w:t>
      </w:r>
      <w:r w:rsidR="00B240FB">
        <w:rPr>
          <w:rFonts w:cstheme="minorHAnsi"/>
          <w:szCs w:val="18"/>
          <w:lang w:val="nl"/>
        </w:rPr>
        <w:t xml:space="preserve">je </w:t>
      </w:r>
      <w:r w:rsidR="00377B1C">
        <w:rPr>
          <w:rFonts w:cstheme="minorHAnsi"/>
          <w:szCs w:val="18"/>
          <w:lang w:val="nl"/>
        </w:rPr>
        <w:t xml:space="preserve">groei &amp; ontwikkeling. </w:t>
      </w:r>
      <w:r w:rsidRPr="009664B7">
        <w:rPr>
          <w:rFonts w:cstheme="minorHAnsi"/>
          <w:szCs w:val="18"/>
          <w:lang w:val="nl"/>
        </w:rPr>
        <w:t>Bereid je je aan de hand van onderstaande vragen alvast op dit gesprek voor?</w:t>
      </w:r>
    </w:p>
    <w:p w14:paraId="74D10612" w14:textId="77777777" w:rsidR="009664B7" w:rsidRDefault="009664B7" w:rsidP="00BF20DD">
      <w:pPr>
        <w:jc w:val="both"/>
        <w:rPr>
          <w:rFonts w:cstheme="minorHAnsi"/>
          <w:szCs w:val="18"/>
          <w:lang w:val="nl"/>
        </w:rPr>
      </w:pPr>
    </w:p>
    <w:p w14:paraId="1E35CCF6" w14:textId="5AE8CF27" w:rsidR="003423B9" w:rsidRDefault="009664B7" w:rsidP="00BF20DD">
      <w:pPr>
        <w:jc w:val="both"/>
        <w:rPr>
          <w:rFonts w:cstheme="minorHAnsi"/>
          <w:szCs w:val="18"/>
        </w:rPr>
      </w:pPr>
      <w:r w:rsidRPr="009664B7">
        <w:rPr>
          <w:rFonts w:cstheme="minorHAnsi"/>
          <w:szCs w:val="18"/>
          <w:lang w:val="nl"/>
        </w:rPr>
        <w:t xml:space="preserve">Als je wil, kan je ook zelf agendapunten toevoegen. </w:t>
      </w:r>
      <w:r w:rsidR="00377B1C">
        <w:rPr>
          <w:rFonts w:cstheme="minorHAnsi"/>
          <w:szCs w:val="18"/>
          <w:lang w:val="nl"/>
        </w:rPr>
        <w:t>Bezorg</w:t>
      </w:r>
      <w:r w:rsidRPr="009664B7">
        <w:rPr>
          <w:rFonts w:cstheme="minorHAnsi"/>
          <w:szCs w:val="18"/>
        </w:rPr>
        <w:t xml:space="preserve"> </w:t>
      </w:r>
      <w:r>
        <w:rPr>
          <w:rFonts w:cstheme="minorHAnsi"/>
          <w:szCs w:val="18"/>
        </w:rPr>
        <w:t>je ze me uiterlijk</w:t>
      </w:r>
      <w:r w:rsidRPr="009664B7">
        <w:rPr>
          <w:rFonts w:cstheme="minorHAnsi"/>
          <w:szCs w:val="18"/>
        </w:rPr>
        <w:t xml:space="preserve"> </w:t>
      </w:r>
      <w:r w:rsidR="00377B1C">
        <w:rPr>
          <w:rFonts w:cstheme="minorHAnsi"/>
          <w:szCs w:val="18"/>
        </w:rPr>
        <w:t>éé</w:t>
      </w:r>
      <w:r w:rsidRPr="009664B7">
        <w:rPr>
          <w:rFonts w:cstheme="minorHAnsi"/>
          <w:szCs w:val="18"/>
        </w:rPr>
        <w:t>n week v</w:t>
      </w:r>
      <w:r>
        <w:rPr>
          <w:rFonts w:cstheme="minorHAnsi"/>
          <w:szCs w:val="18"/>
        </w:rPr>
        <w:t>óó</w:t>
      </w:r>
      <w:r w:rsidRPr="009664B7">
        <w:rPr>
          <w:rFonts w:cstheme="minorHAnsi"/>
          <w:szCs w:val="18"/>
        </w:rPr>
        <w:t>r het gesprek</w:t>
      </w:r>
      <w:r>
        <w:rPr>
          <w:rFonts w:cstheme="minorHAnsi"/>
          <w:szCs w:val="18"/>
        </w:rPr>
        <w:t>?</w:t>
      </w:r>
    </w:p>
    <w:p w14:paraId="305FFAE3" w14:textId="6D28A9A2" w:rsidR="00B240FB" w:rsidRDefault="00B240FB" w:rsidP="00BF20DD">
      <w:pPr>
        <w:jc w:val="both"/>
        <w:rPr>
          <w:rFonts w:cstheme="minorHAnsi"/>
          <w:szCs w:val="18"/>
        </w:rPr>
      </w:pPr>
    </w:p>
    <w:p w14:paraId="4C009D84" w14:textId="4B251080" w:rsidR="00B240FB" w:rsidRDefault="00B240FB" w:rsidP="00BF20DD">
      <w:pPr>
        <w:jc w:val="both"/>
        <w:rPr>
          <w:rFonts w:cstheme="minorHAnsi"/>
          <w:szCs w:val="18"/>
        </w:rPr>
      </w:pPr>
      <w:r>
        <w:rPr>
          <w:rFonts w:cstheme="minorHAnsi"/>
          <w:szCs w:val="18"/>
        </w:rPr>
        <w:t>Heb je graag dat je tweede evaluator ook bij het gesprek aanwezig is? Geef me dan zo snel mogelijk een seintje.</w:t>
      </w:r>
    </w:p>
    <w:p w14:paraId="5FF6A1CC" w14:textId="77777777" w:rsidR="00377B1C" w:rsidRPr="009664B7" w:rsidRDefault="00377B1C" w:rsidP="00BF20DD">
      <w:pPr>
        <w:jc w:val="both"/>
        <w:rPr>
          <w:rFonts w:cstheme="minorHAnsi"/>
          <w:szCs w:val="18"/>
        </w:rPr>
      </w:pPr>
    </w:p>
    <w:p w14:paraId="1BE374C4" w14:textId="68FE080E" w:rsidR="00377B1C" w:rsidRPr="00A509A9" w:rsidRDefault="00377B1C" w:rsidP="00BF20DD">
      <w:pPr>
        <w:pStyle w:val="Lijstalinea"/>
        <w:numPr>
          <w:ilvl w:val="0"/>
          <w:numId w:val="6"/>
        </w:numPr>
        <w:rPr>
          <w:rFonts w:ascii="Arial" w:hAnsi="Arial" w:cs="Arial"/>
          <w:b/>
          <w:bCs/>
          <w:szCs w:val="18"/>
        </w:rPr>
      </w:pPr>
      <w:r>
        <w:rPr>
          <w:rFonts w:ascii="Arial" w:hAnsi="Arial" w:cs="Arial"/>
          <w:b/>
          <w:bCs/>
          <w:szCs w:val="18"/>
        </w:rPr>
        <w:t>Je w</w:t>
      </w:r>
      <w:r w:rsidRPr="00A509A9">
        <w:rPr>
          <w:rFonts w:ascii="Arial" w:hAnsi="Arial" w:cs="Arial"/>
          <w:b/>
          <w:bCs/>
          <w:szCs w:val="18"/>
        </w:rPr>
        <w:t>elzijn</w:t>
      </w:r>
    </w:p>
    <w:p w14:paraId="0003442C" w14:textId="77777777" w:rsidR="00377B1C" w:rsidRDefault="00377B1C" w:rsidP="00BF20DD">
      <w:pPr>
        <w:pStyle w:val="Turnhoutbodytekst"/>
        <w:numPr>
          <w:ilvl w:val="0"/>
          <w:numId w:val="8"/>
        </w:numPr>
        <w:spacing w:line="259" w:lineRule="auto"/>
        <w:ind w:left="714" w:hanging="357"/>
      </w:pPr>
      <w:r>
        <w:t>Hoe gaat het met je?</w:t>
      </w:r>
    </w:p>
    <w:p w14:paraId="185AEB9B" w14:textId="77777777" w:rsidR="00377B1C" w:rsidRDefault="00377B1C" w:rsidP="00BF20DD">
      <w:pPr>
        <w:pStyle w:val="Turnhoutbodytekst"/>
        <w:numPr>
          <w:ilvl w:val="0"/>
          <w:numId w:val="8"/>
        </w:numPr>
        <w:spacing w:line="259" w:lineRule="auto"/>
        <w:ind w:left="714" w:hanging="357"/>
      </w:pPr>
      <w:r>
        <w:t>Wat maakte jou het meest trots en gelukkig het afgelopen jaar?</w:t>
      </w:r>
    </w:p>
    <w:p w14:paraId="730D65CF" w14:textId="77777777" w:rsidR="00377B1C" w:rsidRPr="003A598C" w:rsidRDefault="00377B1C" w:rsidP="00BF20DD">
      <w:pPr>
        <w:pStyle w:val="Turnhoutbodytekst"/>
        <w:numPr>
          <w:ilvl w:val="0"/>
          <w:numId w:val="8"/>
        </w:numPr>
        <w:spacing w:line="259" w:lineRule="auto"/>
        <w:ind w:left="714" w:hanging="357"/>
      </w:pPr>
      <w:r>
        <w:t>Wanneer voelde je je in 2021 het meest gefrustreerd? Wat ontbrak er toen? Wat zorgde voor dat gevoel?</w:t>
      </w:r>
    </w:p>
    <w:p w14:paraId="6407AF52" w14:textId="77777777" w:rsidR="00377B1C" w:rsidRDefault="00377B1C" w:rsidP="00BF20DD">
      <w:pPr>
        <w:pStyle w:val="Turnhoutbodytekst"/>
        <w:numPr>
          <w:ilvl w:val="0"/>
          <w:numId w:val="8"/>
        </w:numPr>
        <w:spacing w:line="259" w:lineRule="auto"/>
        <w:ind w:left="714" w:hanging="357"/>
      </w:pPr>
      <w:r>
        <w:t>Wat heb je nodig om je (nog) beter te voelen in onze organisatie?</w:t>
      </w:r>
    </w:p>
    <w:p w14:paraId="15DDBB6D" w14:textId="77777777" w:rsidR="00377B1C" w:rsidRDefault="00377B1C" w:rsidP="00BF20DD">
      <w:pPr>
        <w:pStyle w:val="Turnhoutbodytekst"/>
        <w:spacing w:line="259" w:lineRule="auto"/>
      </w:pPr>
    </w:p>
    <w:p w14:paraId="76A5510B" w14:textId="675E5FAF" w:rsidR="003423B9" w:rsidRDefault="00B240FB" w:rsidP="00BF20DD">
      <w:pPr>
        <w:pStyle w:val="Lijstalinea"/>
        <w:numPr>
          <w:ilvl w:val="0"/>
          <w:numId w:val="6"/>
        </w:numPr>
        <w:rPr>
          <w:rFonts w:ascii="Arial" w:hAnsi="Arial" w:cs="Arial"/>
          <w:b/>
          <w:bCs/>
          <w:szCs w:val="18"/>
        </w:rPr>
      </w:pPr>
      <w:r>
        <w:rPr>
          <w:rFonts w:ascii="Arial" w:hAnsi="Arial" w:cs="Arial"/>
          <w:b/>
          <w:bCs/>
          <w:szCs w:val="18"/>
        </w:rPr>
        <w:t>J</w:t>
      </w:r>
      <w:r w:rsidR="003423B9">
        <w:rPr>
          <w:rFonts w:ascii="Arial" w:hAnsi="Arial" w:cs="Arial"/>
          <w:b/>
          <w:bCs/>
          <w:szCs w:val="18"/>
        </w:rPr>
        <w:t xml:space="preserve">e </w:t>
      </w:r>
      <w:proofErr w:type="spellStart"/>
      <w:r w:rsidR="003423B9">
        <w:rPr>
          <w:rFonts w:ascii="Arial" w:hAnsi="Arial" w:cs="Arial"/>
          <w:b/>
          <w:bCs/>
          <w:szCs w:val="18"/>
        </w:rPr>
        <w:t>jobinhoud</w:t>
      </w:r>
      <w:proofErr w:type="spellEnd"/>
    </w:p>
    <w:p w14:paraId="3FE965B6" w14:textId="3D22B646" w:rsidR="003423B9" w:rsidRPr="00166047" w:rsidRDefault="003423B9" w:rsidP="006D386F">
      <w:pPr>
        <w:pStyle w:val="Turnhoutbodytekst"/>
        <w:numPr>
          <w:ilvl w:val="0"/>
          <w:numId w:val="5"/>
        </w:numPr>
        <w:spacing w:line="259" w:lineRule="auto"/>
        <w:ind w:left="714" w:hanging="357"/>
        <w:rPr>
          <w:rFonts w:ascii="Arial" w:hAnsi="Arial" w:cs="Arial"/>
          <w:szCs w:val="18"/>
        </w:rPr>
      </w:pPr>
      <w:r w:rsidRPr="00534472">
        <w:t xml:space="preserve">Hoever sta je met de doelstellingen en afspraken </w:t>
      </w:r>
      <w:r>
        <w:t xml:space="preserve">die we tijdens het startgesprek van </w:t>
      </w:r>
      <w:r w:rsidRPr="00534472">
        <w:t>2021</w:t>
      </w:r>
      <w:r>
        <w:t xml:space="preserve"> maakten</w:t>
      </w:r>
      <w:r w:rsidRPr="00534472">
        <w:t>?</w:t>
      </w:r>
      <w:r w:rsidR="00166047">
        <w:t xml:space="preserve"> </w:t>
      </w:r>
      <w:r w:rsidRPr="00166047">
        <w:rPr>
          <w:rFonts w:ascii="Arial" w:hAnsi="Arial" w:cs="Arial"/>
          <w:szCs w:val="18"/>
        </w:rPr>
        <w:t>Wat heb je nodig om verdere stappen te kunnen zetten?</w:t>
      </w:r>
    </w:p>
    <w:p w14:paraId="77EFC03E" w14:textId="74935996" w:rsidR="003423B9" w:rsidRPr="00F81770" w:rsidRDefault="003423B9" w:rsidP="00BF20DD">
      <w:pPr>
        <w:pStyle w:val="Lijstalinea"/>
        <w:numPr>
          <w:ilvl w:val="0"/>
          <w:numId w:val="5"/>
        </w:numPr>
        <w:ind w:left="714" w:hanging="357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Welke nieuwe uitdaging</w:t>
      </w:r>
      <w:r w:rsidR="00377B1C">
        <w:rPr>
          <w:rFonts w:ascii="Arial" w:hAnsi="Arial" w:cs="Arial"/>
          <w:szCs w:val="18"/>
        </w:rPr>
        <w:t>(en)</w:t>
      </w:r>
      <w:r>
        <w:rPr>
          <w:rFonts w:ascii="Arial" w:hAnsi="Arial" w:cs="Arial"/>
          <w:szCs w:val="18"/>
        </w:rPr>
        <w:t xml:space="preserve"> zie je in 2022 voor jezelf? </w:t>
      </w:r>
      <w:r w:rsidRPr="00BF20DD">
        <w:rPr>
          <w:highlight w:val="yellow"/>
        </w:rPr>
        <w:t>Focus hierbij zowel op je vaste takenpakket als op specifieke projecten.</w:t>
      </w:r>
      <w:r>
        <w:t xml:space="preserve"> </w:t>
      </w:r>
      <w:r>
        <w:rPr>
          <w:rFonts w:ascii="Arial" w:hAnsi="Arial" w:cs="Arial"/>
          <w:szCs w:val="18"/>
        </w:rPr>
        <w:t>Wat heb je nodig om die uitdaging</w:t>
      </w:r>
      <w:r w:rsidR="00377B1C">
        <w:rPr>
          <w:rFonts w:ascii="Arial" w:hAnsi="Arial" w:cs="Arial"/>
          <w:szCs w:val="18"/>
        </w:rPr>
        <w:t>(en)</w:t>
      </w:r>
      <w:r>
        <w:rPr>
          <w:rFonts w:ascii="Arial" w:hAnsi="Arial" w:cs="Arial"/>
          <w:szCs w:val="18"/>
        </w:rPr>
        <w:t xml:space="preserve"> aan te kunnen gaan?</w:t>
      </w:r>
    </w:p>
    <w:p w14:paraId="43AF1584" w14:textId="77777777" w:rsidR="003423B9" w:rsidRPr="00377B1C" w:rsidRDefault="003423B9" w:rsidP="00BF20DD">
      <w:pPr>
        <w:pStyle w:val="Lijstalinea"/>
        <w:numPr>
          <w:ilvl w:val="0"/>
          <w:numId w:val="5"/>
        </w:numPr>
        <w:ind w:left="714" w:hanging="357"/>
        <w:rPr>
          <w:rFonts w:ascii="Arial" w:hAnsi="Arial" w:cs="Arial"/>
          <w:szCs w:val="18"/>
          <w:highlight w:val="yellow"/>
        </w:rPr>
      </w:pPr>
      <w:r w:rsidRPr="00377B1C">
        <w:rPr>
          <w:rFonts w:ascii="Arial" w:hAnsi="Arial" w:cs="Arial"/>
          <w:szCs w:val="18"/>
          <w:highlight w:val="yellow"/>
        </w:rPr>
        <w:t xml:space="preserve">In 2022 staan de volgende uitdagingen op de planning voor ons team: … </w:t>
      </w:r>
      <w:r w:rsidRPr="00377B1C">
        <w:rPr>
          <w:rFonts w:ascii="Arial" w:hAnsi="Arial" w:cs="Arial"/>
          <w:i/>
          <w:iCs/>
          <w:szCs w:val="18"/>
          <w:highlight w:val="yellow"/>
        </w:rPr>
        <w:t xml:space="preserve">(zelf aan te vullen, bv. vanuit het meerjarenplan, een </w:t>
      </w:r>
      <w:proofErr w:type="spellStart"/>
      <w:r w:rsidRPr="00377B1C">
        <w:rPr>
          <w:rFonts w:ascii="Arial" w:hAnsi="Arial" w:cs="Arial"/>
          <w:i/>
          <w:iCs/>
          <w:szCs w:val="18"/>
          <w:highlight w:val="yellow"/>
        </w:rPr>
        <w:t>teamdag</w:t>
      </w:r>
      <w:proofErr w:type="spellEnd"/>
      <w:r w:rsidRPr="00377B1C">
        <w:rPr>
          <w:rFonts w:ascii="Arial" w:hAnsi="Arial" w:cs="Arial"/>
          <w:i/>
          <w:iCs/>
          <w:szCs w:val="18"/>
          <w:highlight w:val="yellow"/>
        </w:rPr>
        <w:t>, …)</w:t>
      </w:r>
      <w:r w:rsidRPr="00377B1C">
        <w:rPr>
          <w:rFonts w:ascii="Arial" w:hAnsi="Arial" w:cs="Arial"/>
          <w:szCs w:val="18"/>
          <w:highlight w:val="yellow"/>
        </w:rPr>
        <w:t xml:space="preserve">. </w:t>
      </w:r>
      <w:r w:rsidRPr="00377B1C">
        <w:rPr>
          <w:highlight w:val="yellow"/>
        </w:rPr>
        <w:t xml:space="preserve">Onder welke uitdagingen zou jij (mee) je schouders willen zetten? </w:t>
      </w:r>
      <w:r w:rsidRPr="00377B1C">
        <w:rPr>
          <w:rFonts w:ascii="Arial" w:hAnsi="Arial" w:cs="Arial"/>
          <w:szCs w:val="18"/>
          <w:highlight w:val="yellow"/>
        </w:rPr>
        <w:t>Wat heb je nodig om die uitdaging aan te kunnen gaan?</w:t>
      </w:r>
    </w:p>
    <w:p w14:paraId="2ED940B2" w14:textId="77777777" w:rsidR="003423B9" w:rsidRPr="00377B1C" w:rsidRDefault="003423B9" w:rsidP="00BF20DD">
      <w:pPr>
        <w:pStyle w:val="Lijstalinea"/>
        <w:ind w:left="714"/>
        <w:rPr>
          <w:rFonts w:ascii="Arial" w:hAnsi="Arial" w:cs="Arial"/>
          <w:szCs w:val="18"/>
          <w:highlight w:val="yellow"/>
        </w:rPr>
      </w:pPr>
      <w:r w:rsidRPr="00377B1C">
        <w:rPr>
          <w:rFonts w:ascii="Arial" w:hAnsi="Arial" w:cs="Arial"/>
          <w:szCs w:val="18"/>
          <w:highlight w:val="yellow"/>
        </w:rPr>
        <w:t>OFWEL</w:t>
      </w:r>
    </w:p>
    <w:p w14:paraId="5F93BB0A" w14:textId="77777777" w:rsidR="003423B9" w:rsidRPr="00377B1C" w:rsidRDefault="003423B9" w:rsidP="00BF20DD">
      <w:pPr>
        <w:pStyle w:val="Lijstalinea"/>
        <w:numPr>
          <w:ilvl w:val="0"/>
          <w:numId w:val="5"/>
        </w:numPr>
        <w:ind w:left="714" w:hanging="357"/>
        <w:rPr>
          <w:rFonts w:ascii="Arial" w:hAnsi="Arial" w:cs="Arial"/>
          <w:szCs w:val="18"/>
          <w:highlight w:val="yellow"/>
        </w:rPr>
      </w:pPr>
      <w:r w:rsidRPr="00377B1C">
        <w:rPr>
          <w:highlight w:val="yellow"/>
        </w:rPr>
        <w:t xml:space="preserve">Welke uitdagingen zie je in 2022 voor de dienstverlening en/of werking van ons team? Onder welke uitdagingen zou jij (mee) je schouders willen zetten? </w:t>
      </w:r>
      <w:r w:rsidRPr="00377B1C">
        <w:rPr>
          <w:rFonts w:ascii="Arial" w:hAnsi="Arial" w:cs="Arial"/>
          <w:szCs w:val="18"/>
          <w:highlight w:val="yellow"/>
        </w:rPr>
        <w:t>Wat heb je nodig om die uitdaging aan te kunnen gaan?</w:t>
      </w:r>
    </w:p>
    <w:p w14:paraId="417B4852" w14:textId="77777777" w:rsidR="003423B9" w:rsidRPr="009073B9" w:rsidRDefault="003423B9" w:rsidP="00BF20DD">
      <w:pPr>
        <w:pStyle w:val="Turnhoutbodytekst"/>
        <w:numPr>
          <w:ilvl w:val="0"/>
          <w:numId w:val="5"/>
        </w:numPr>
        <w:spacing w:line="259" w:lineRule="auto"/>
        <w:ind w:left="714" w:hanging="357"/>
      </w:pPr>
      <w:r w:rsidRPr="00377B1C">
        <w:rPr>
          <w:rFonts w:ascii="Arial" w:hAnsi="Arial" w:cs="Arial"/>
          <w:szCs w:val="18"/>
          <w:highlight w:val="yellow"/>
        </w:rPr>
        <w:t>Eventueel</w:t>
      </w:r>
      <w:r>
        <w:rPr>
          <w:rFonts w:ascii="Arial" w:hAnsi="Arial" w:cs="Arial"/>
          <w:szCs w:val="18"/>
        </w:rPr>
        <w:t>: update en/of verdere verheldering van de afspraken &amp; verwachtingen m.b.t. het vaste takenpakket</w:t>
      </w:r>
    </w:p>
    <w:p w14:paraId="56DBF518" w14:textId="77777777" w:rsidR="003423B9" w:rsidRPr="00765988" w:rsidRDefault="003423B9" w:rsidP="00BF20DD">
      <w:pPr>
        <w:pStyle w:val="Turnhoutbodytekst"/>
        <w:numPr>
          <w:ilvl w:val="0"/>
          <w:numId w:val="5"/>
        </w:numPr>
        <w:spacing w:line="259" w:lineRule="auto"/>
        <w:ind w:left="714" w:hanging="357"/>
      </w:pPr>
      <w:r w:rsidRPr="00377B1C">
        <w:rPr>
          <w:rFonts w:ascii="Arial" w:hAnsi="Arial" w:cs="Arial"/>
          <w:szCs w:val="18"/>
          <w:highlight w:val="yellow"/>
        </w:rPr>
        <w:t>Eventueel</w:t>
      </w:r>
      <w:r>
        <w:rPr>
          <w:rFonts w:ascii="Arial" w:hAnsi="Arial" w:cs="Arial"/>
          <w:szCs w:val="18"/>
        </w:rPr>
        <w:t>: update (opnieuw vastleggen) van het uurrooster</w:t>
      </w:r>
    </w:p>
    <w:p w14:paraId="5872EBC0" w14:textId="77777777" w:rsidR="003423B9" w:rsidRDefault="003423B9" w:rsidP="00BF20DD">
      <w:pPr>
        <w:pStyle w:val="Turnhoutbodytekst"/>
        <w:spacing w:line="259" w:lineRule="auto"/>
        <w:rPr>
          <w:rFonts w:ascii="Arial" w:hAnsi="Arial" w:cs="Arial"/>
          <w:szCs w:val="18"/>
        </w:rPr>
      </w:pPr>
    </w:p>
    <w:p w14:paraId="4BCB1C8F" w14:textId="7D204AF7" w:rsidR="003423B9" w:rsidRPr="003A598C" w:rsidRDefault="00B240FB" w:rsidP="00BF20DD">
      <w:pPr>
        <w:pStyle w:val="Lijstalinea"/>
        <w:numPr>
          <w:ilvl w:val="0"/>
          <w:numId w:val="6"/>
        </w:numPr>
        <w:rPr>
          <w:rFonts w:ascii="Arial" w:hAnsi="Arial" w:cs="Arial"/>
          <w:b/>
          <w:bCs/>
          <w:szCs w:val="18"/>
        </w:rPr>
      </w:pPr>
      <w:r>
        <w:rPr>
          <w:rFonts w:ascii="Arial" w:hAnsi="Arial" w:cs="Arial"/>
          <w:b/>
          <w:bCs/>
          <w:szCs w:val="18"/>
        </w:rPr>
        <w:lastRenderedPageBreak/>
        <w:t>Je</w:t>
      </w:r>
      <w:r w:rsidR="003423B9">
        <w:rPr>
          <w:rFonts w:ascii="Arial" w:hAnsi="Arial" w:cs="Arial"/>
          <w:b/>
          <w:bCs/>
          <w:szCs w:val="18"/>
        </w:rPr>
        <w:t xml:space="preserve"> g</w:t>
      </w:r>
      <w:r w:rsidR="003423B9" w:rsidRPr="003A598C">
        <w:rPr>
          <w:rFonts w:ascii="Arial" w:hAnsi="Arial" w:cs="Arial"/>
          <w:b/>
          <w:bCs/>
          <w:szCs w:val="18"/>
        </w:rPr>
        <w:t>roei en ontwikkeling</w:t>
      </w:r>
    </w:p>
    <w:p w14:paraId="4A1384CC" w14:textId="3B2F3996" w:rsidR="003423B9" w:rsidRDefault="003423B9" w:rsidP="00BF20DD">
      <w:pPr>
        <w:pStyle w:val="Turnhoutbodytekst"/>
        <w:numPr>
          <w:ilvl w:val="0"/>
          <w:numId w:val="7"/>
        </w:numPr>
        <w:spacing w:line="259" w:lineRule="auto"/>
        <w:ind w:left="714" w:hanging="357"/>
      </w:pPr>
      <w:r w:rsidRPr="00534472">
        <w:t xml:space="preserve">Hoever sta je met de doelstellingen en afspraken </w:t>
      </w:r>
      <w:r>
        <w:t xml:space="preserve">die we tijdens het startgesprek van </w:t>
      </w:r>
      <w:r w:rsidRPr="00534472">
        <w:t>2021</w:t>
      </w:r>
      <w:r>
        <w:t xml:space="preserve"> maakten</w:t>
      </w:r>
      <w:r w:rsidRPr="00534472">
        <w:t>?</w:t>
      </w:r>
      <w:r>
        <w:t xml:space="preserve"> Hoe ga je hier </w:t>
      </w:r>
      <w:r w:rsidR="00166047">
        <w:t>dit jaar verder mee aan de slag</w:t>
      </w:r>
      <w:r>
        <w:t>? Welke ondersteuning heb je hierbij nodig?</w:t>
      </w:r>
    </w:p>
    <w:p w14:paraId="69DA60B2" w14:textId="63C03AEC" w:rsidR="003423B9" w:rsidRDefault="003423B9" w:rsidP="00BF20DD">
      <w:pPr>
        <w:pStyle w:val="Turnhoutbodytekst"/>
        <w:numPr>
          <w:ilvl w:val="0"/>
          <w:numId w:val="7"/>
        </w:numPr>
        <w:spacing w:line="259" w:lineRule="auto"/>
        <w:ind w:left="714" w:hanging="357"/>
      </w:pPr>
      <w:r w:rsidRPr="00534472">
        <w:t xml:space="preserve">Welke </w:t>
      </w:r>
      <w:r>
        <w:t>nieuwe</w:t>
      </w:r>
      <w:r w:rsidRPr="00534472">
        <w:t xml:space="preserve"> ontwikkelingsdoelstellingen zie je voor jezelf</w:t>
      </w:r>
      <w:r>
        <w:t>?</w:t>
      </w:r>
      <w:r w:rsidRPr="00534472">
        <w:t xml:space="preserve"> </w:t>
      </w:r>
      <w:r>
        <w:t>H</w:t>
      </w:r>
      <w:r w:rsidRPr="00534472">
        <w:t xml:space="preserve">oe </w:t>
      </w:r>
      <w:r>
        <w:t xml:space="preserve">zal </w:t>
      </w:r>
      <w:r w:rsidRPr="00534472">
        <w:t xml:space="preserve">je </w:t>
      </w:r>
      <w:r>
        <w:t xml:space="preserve">hier concreet </w:t>
      </w:r>
      <w:r w:rsidRPr="00534472">
        <w:t>mee aan de slag</w:t>
      </w:r>
      <w:r>
        <w:t xml:space="preserve"> gaan</w:t>
      </w:r>
      <w:r w:rsidRPr="00534472">
        <w:t xml:space="preserve">? </w:t>
      </w:r>
      <w:r>
        <w:t xml:space="preserve">Welke ondersteuning heb je hierbij nodig? </w:t>
      </w:r>
      <w:r w:rsidRPr="00534472">
        <w:t>Waar wil je eind 2022 staan?</w:t>
      </w:r>
    </w:p>
    <w:p w14:paraId="79BC7DA7" w14:textId="77777777" w:rsidR="003423B9" w:rsidRPr="003A598C" w:rsidRDefault="003423B9" w:rsidP="00BF20DD">
      <w:pPr>
        <w:rPr>
          <w:rFonts w:ascii="Arial" w:hAnsi="Arial" w:cs="Arial"/>
          <w:szCs w:val="18"/>
        </w:rPr>
      </w:pPr>
    </w:p>
    <w:p w14:paraId="638362DA" w14:textId="03D65348" w:rsidR="003D00F9" w:rsidRDefault="003D00F9" w:rsidP="00BF20DD">
      <w:pPr>
        <w:pStyle w:val="Turnhoutbodytekst"/>
        <w:spacing w:line="259" w:lineRule="auto"/>
      </w:pPr>
      <w:r>
        <w:t>Met vriendelijke groet</w:t>
      </w:r>
    </w:p>
    <w:p w14:paraId="42742674" w14:textId="4CAC5764" w:rsidR="003D00F9" w:rsidRDefault="003D00F9" w:rsidP="00BF20DD">
      <w:pPr>
        <w:pStyle w:val="Turnhoutbodytekst"/>
        <w:spacing w:line="259" w:lineRule="auto"/>
      </w:pPr>
    </w:p>
    <w:p w14:paraId="0AA18613" w14:textId="5F185FFA" w:rsidR="00BF20DD" w:rsidRDefault="00BF20DD" w:rsidP="006A07F0">
      <w:pPr>
        <w:pStyle w:val="Turnhoutbodytekst"/>
      </w:pPr>
      <w:r w:rsidRPr="00BF20DD">
        <w:rPr>
          <w:highlight w:val="yellow"/>
        </w:rPr>
        <w:t>Voornaam en naam</w:t>
      </w:r>
    </w:p>
    <w:sectPr w:rsidR="00BF20DD" w:rsidSect="001D4482">
      <w:footerReference w:type="default" r:id="rId11"/>
      <w:pgSz w:w="11906" w:h="16838"/>
      <w:pgMar w:top="2200" w:right="1321" w:bottom="1405" w:left="220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F00AA" w14:textId="77777777" w:rsidR="00CD4591" w:rsidRDefault="00CD4591" w:rsidP="00110F84">
      <w:r>
        <w:separator/>
      </w:r>
    </w:p>
  </w:endnote>
  <w:endnote w:type="continuationSeparator" w:id="0">
    <w:p w14:paraId="56F9A4D9" w14:textId="77777777" w:rsidR="00CD4591" w:rsidRDefault="00CD4591" w:rsidP="00110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 Hew">
    <w:altName w:val="Calibri"/>
    <w:charset w:val="00"/>
    <w:family w:val="auto"/>
    <w:pitch w:val="variable"/>
    <w:sig w:usb0="A000002F" w:usb1="500160FB" w:usb2="0000001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1E724" w14:textId="77777777" w:rsidR="0023212A" w:rsidRDefault="001D4482" w:rsidP="00A64E79">
    <w:pPr>
      <w:pStyle w:val="Voettekst"/>
    </w:pPr>
    <w:bookmarkStart w:id="0" w:name="_Hlk52449307"/>
    <w:bookmarkStart w:id="1" w:name="_Hlk52449308"/>
    <w:r>
      <w:rPr>
        <w:noProof/>
      </w:rPr>
      <mc:AlternateContent>
        <mc:Choice Requires="wps">
          <w:drawing>
            <wp:anchor distT="0" distB="0" distL="114300" distR="114300" simplePos="0" relativeHeight="251659263" behindDoc="0" locked="0" layoutInCell="1" allowOverlap="1" wp14:anchorId="116A696A" wp14:editId="3A5AC1CD">
              <wp:simplePos x="0" y="0"/>
              <wp:positionH relativeFrom="page">
                <wp:posOffset>4210050</wp:posOffset>
              </wp:positionH>
              <wp:positionV relativeFrom="page">
                <wp:posOffset>9971314</wp:posOffset>
              </wp:positionV>
              <wp:extent cx="2524216" cy="280800"/>
              <wp:effectExtent l="0" t="0" r="9525" b="5080"/>
              <wp:wrapNone/>
              <wp:docPr id="8" name="Tekstva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24216" cy="280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6C9BB73" w14:textId="77777777" w:rsidR="0023212A" w:rsidRPr="00643E44" w:rsidRDefault="00CD4591" w:rsidP="00A64E79">
                          <w:pPr>
                            <w:jc w:val="right"/>
                            <w:rPr>
                              <w:sz w:val="14"/>
                              <w:szCs w:val="14"/>
                            </w:rPr>
                          </w:pPr>
                          <w:sdt>
                            <w:sdtPr>
                              <w:rPr>
                                <w:sz w:val="14"/>
                                <w:szCs w:val="14"/>
                              </w:rPr>
                              <w:id w:val="756718254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/>
                            <w:sdtContent>
                              <w:r w:rsidR="00FA7621" w:rsidRPr="00643E44">
                                <w:rPr>
                                  <w:sz w:val="14"/>
                                  <w:szCs w:val="14"/>
                                </w:rPr>
                                <w:fldChar w:fldCharType="begin"/>
                              </w:r>
                              <w:r w:rsidR="00FA7621" w:rsidRPr="00643E44">
                                <w:rPr>
                                  <w:sz w:val="14"/>
                                  <w:szCs w:val="14"/>
                                </w:rPr>
                                <w:instrText xml:space="preserve"> PAGE  \* Arabic  \* MERGEFORMAT </w:instrText>
                              </w:r>
                              <w:r w:rsidR="00FA7621" w:rsidRPr="00643E44">
                                <w:rPr>
                                  <w:sz w:val="14"/>
                                  <w:szCs w:val="14"/>
                                </w:rPr>
                                <w:fldChar w:fldCharType="separate"/>
                              </w:r>
                              <w:r w:rsidR="00FA7621" w:rsidRPr="00643E44">
                                <w:rPr>
                                  <w:noProof/>
                                  <w:sz w:val="14"/>
                                  <w:szCs w:val="14"/>
                                </w:rPr>
                                <w:t>2</w:t>
                              </w:r>
                              <w:r w:rsidR="00FA7621" w:rsidRPr="00643E44">
                                <w:rPr>
                                  <w:sz w:val="14"/>
                                  <w:szCs w:val="14"/>
                                </w:rPr>
                                <w:fldChar w:fldCharType="end"/>
                              </w:r>
                            </w:sdtContent>
                          </w:sdt>
                          <w:r w:rsidR="0023212A" w:rsidRPr="00643E44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550295" w:rsidRPr="00643E44">
                            <w:rPr>
                              <w:sz w:val="14"/>
                              <w:szCs w:val="14"/>
                            </w:rPr>
                            <w:fldChar w:fldCharType="begin"/>
                          </w:r>
                          <w:r w:rsidR="00550295" w:rsidRPr="00643E44">
                            <w:rPr>
                              <w:sz w:val="14"/>
                              <w:szCs w:val="14"/>
                            </w:rPr>
                            <w:instrText xml:space="preserve"> NUMPAGES  \* Arabic  \* MERGEFORMAT </w:instrText>
                          </w:r>
                          <w:r w:rsidR="00550295" w:rsidRPr="00643E44">
                            <w:rPr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FA7621" w:rsidRPr="00643E44">
                            <w:rPr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 w:rsidR="00550295" w:rsidRPr="00643E44">
                            <w:rPr>
                              <w:noProof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6A696A" id="_x0000_t202" coordsize="21600,21600" o:spt="202" path="m,l,21600r21600,l21600,xe">
              <v:stroke joinstyle="miter"/>
              <v:path gradientshapeok="t" o:connecttype="rect"/>
            </v:shapetype>
            <v:shape id="Tekstvak 8" o:spid="_x0000_s1026" type="#_x0000_t202" style="position:absolute;left:0;text-align:left;margin-left:331.5pt;margin-top:785.15pt;width:198.75pt;height:22.1pt;z-index:25165926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" filled="f" stroked="f" strokeweight=".5pt">
              <v:textbox inset="0,0,0,0">
                <w:txbxContent>
                  <w:p w14:paraId="46C9BB73" w14:textId="77777777" w:rsidR="0023212A" w:rsidRPr="00643E44" w:rsidRDefault="00CD4591" w:rsidP="00A64E79">
                    <w:pPr>
                      <w:jc w:val="right"/>
                      <w:rPr>
                        <w:sz w:val="14"/>
                        <w:szCs w:val="14"/>
                      </w:rPr>
                    </w:pPr>
                    <w:sdt>
                      <w:sdtPr>
                        <w:rPr>
                          <w:sz w:val="14"/>
                          <w:szCs w:val="14"/>
                        </w:rPr>
                        <w:id w:val="756718254"/>
                        <w:docPartObj>
                          <w:docPartGallery w:val="Page Numbers (Bottom of Page)"/>
                          <w:docPartUnique/>
                        </w:docPartObj>
                      </w:sdtPr>
                      <w:sdtEndPr/>
                      <w:sdtContent>
                        <w:r w:rsidR="00FA7621" w:rsidRPr="00643E44">
                          <w:rPr>
                            <w:sz w:val="14"/>
                            <w:szCs w:val="14"/>
                          </w:rPr>
                          <w:fldChar w:fldCharType="begin"/>
                        </w:r>
                        <w:r w:rsidR="00FA7621" w:rsidRPr="00643E44">
                          <w:rPr>
                            <w:sz w:val="14"/>
                            <w:szCs w:val="14"/>
                          </w:rPr>
                          <w:instrText xml:space="preserve"> PAGE  \* Arabic  \* MERGEFORMAT </w:instrText>
                        </w:r>
                        <w:r w:rsidR="00FA7621" w:rsidRPr="00643E44">
                          <w:rPr>
                            <w:sz w:val="14"/>
                            <w:szCs w:val="14"/>
                          </w:rPr>
                          <w:fldChar w:fldCharType="separate"/>
                        </w:r>
                        <w:r w:rsidR="00FA7621" w:rsidRPr="00643E44">
                          <w:rPr>
                            <w:noProof/>
                            <w:sz w:val="14"/>
                            <w:szCs w:val="14"/>
                          </w:rPr>
                          <w:t>2</w:t>
                        </w:r>
                        <w:r w:rsidR="00FA7621" w:rsidRPr="00643E44">
                          <w:rPr>
                            <w:sz w:val="14"/>
                            <w:szCs w:val="14"/>
                          </w:rPr>
                          <w:fldChar w:fldCharType="end"/>
                        </w:r>
                      </w:sdtContent>
                    </w:sdt>
                    <w:r w:rsidR="0023212A" w:rsidRPr="00643E44">
                      <w:rPr>
                        <w:sz w:val="14"/>
                        <w:szCs w:val="14"/>
                      </w:rPr>
                      <w:t>/</w:t>
                    </w:r>
                    <w:r w:rsidR="00550295" w:rsidRPr="00643E44">
                      <w:rPr>
                        <w:sz w:val="14"/>
                        <w:szCs w:val="14"/>
                      </w:rPr>
                      <w:fldChar w:fldCharType="begin"/>
                    </w:r>
                    <w:r w:rsidR="00550295" w:rsidRPr="00643E44">
                      <w:rPr>
                        <w:sz w:val="14"/>
                        <w:szCs w:val="14"/>
                      </w:rPr>
                      <w:instrText xml:space="preserve"> NUMPAGES  \* Arabic  \* MERGEFORMAT </w:instrText>
                    </w:r>
                    <w:r w:rsidR="00550295" w:rsidRPr="00643E44">
                      <w:rPr>
                        <w:sz w:val="14"/>
                        <w:szCs w:val="14"/>
                      </w:rPr>
                      <w:fldChar w:fldCharType="separate"/>
                    </w:r>
                    <w:r w:rsidR="00FA7621" w:rsidRPr="00643E44">
                      <w:rPr>
                        <w:noProof/>
                        <w:sz w:val="14"/>
                        <w:szCs w:val="14"/>
                      </w:rPr>
                      <w:t>2</w:t>
                    </w:r>
                    <w:r w:rsidR="00550295" w:rsidRPr="00643E44">
                      <w:rPr>
                        <w:noProof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8C75D" w14:textId="77777777" w:rsidR="00CD4591" w:rsidRDefault="00CD4591" w:rsidP="00110F84">
      <w:r>
        <w:separator/>
      </w:r>
    </w:p>
  </w:footnote>
  <w:footnote w:type="continuationSeparator" w:id="0">
    <w:p w14:paraId="1A322587" w14:textId="77777777" w:rsidR="00CD4591" w:rsidRDefault="00CD4591" w:rsidP="00110F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3773F"/>
    <w:multiLevelType w:val="multilevel"/>
    <w:tmpl w:val="C13CA9E6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-3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6" w:hanging="1440"/>
      </w:pPr>
      <w:rPr>
        <w:rFonts w:hint="default"/>
      </w:rPr>
    </w:lvl>
  </w:abstractNum>
  <w:abstractNum w:abstractNumId="1" w15:restartNumberingAfterBreak="0">
    <w:nsid w:val="233C6B23"/>
    <w:multiLevelType w:val="hybridMultilevel"/>
    <w:tmpl w:val="F7B6CA34"/>
    <w:lvl w:ilvl="0" w:tplc="2CC4C738">
      <w:start w:val="1"/>
      <w:numFmt w:val="bullet"/>
      <w:lvlText w:val="­"/>
      <w:lvlJc w:val="left"/>
      <w:pPr>
        <w:ind w:left="720" w:hanging="360"/>
      </w:pPr>
      <w:rPr>
        <w:rFonts w:ascii="Coo Hew" w:hAnsi="Coo H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353B9"/>
    <w:multiLevelType w:val="multilevel"/>
    <w:tmpl w:val="C13CA9E6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293474EA"/>
    <w:multiLevelType w:val="multilevel"/>
    <w:tmpl w:val="C13CA9E6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4C9379BD"/>
    <w:multiLevelType w:val="hybridMultilevel"/>
    <w:tmpl w:val="43EADDDC"/>
    <w:lvl w:ilvl="0" w:tplc="0062213E">
      <w:start w:val="1"/>
      <w:numFmt w:val="bullet"/>
      <w:lvlText w:val="□"/>
      <w:lvlJc w:val="left"/>
      <w:pPr>
        <w:ind w:left="720" w:hanging="360"/>
      </w:pPr>
      <w:rPr>
        <w:rFonts w:ascii="Arial" w:hAnsi="Arial" w:cs="Arial" w:hint="default"/>
        <w:sz w:val="40"/>
        <w:szCs w:val="4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3453DB"/>
    <w:multiLevelType w:val="hybridMultilevel"/>
    <w:tmpl w:val="8E68C1A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51032C"/>
    <w:multiLevelType w:val="hybridMultilevel"/>
    <w:tmpl w:val="0A76AF60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AF96E17"/>
    <w:multiLevelType w:val="hybridMultilevel"/>
    <w:tmpl w:val="7ABCDEB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5"/>
  </w:num>
  <w:num w:numId="5">
    <w:abstractNumId w:val="3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442"/>
  <w:drawingGridVerticalSpacing w:val="442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96F"/>
    <w:rsid w:val="000027E7"/>
    <w:rsid w:val="00025844"/>
    <w:rsid w:val="00025C52"/>
    <w:rsid w:val="00031A0D"/>
    <w:rsid w:val="00033E09"/>
    <w:rsid w:val="00060BB9"/>
    <w:rsid w:val="00074F2D"/>
    <w:rsid w:val="000766BD"/>
    <w:rsid w:val="000822F7"/>
    <w:rsid w:val="00086E96"/>
    <w:rsid w:val="000901D6"/>
    <w:rsid w:val="00090B0E"/>
    <w:rsid w:val="000B6C06"/>
    <w:rsid w:val="000D5777"/>
    <w:rsid w:val="000F0A4E"/>
    <w:rsid w:val="000F29DF"/>
    <w:rsid w:val="000F3C51"/>
    <w:rsid w:val="00101DAE"/>
    <w:rsid w:val="00104756"/>
    <w:rsid w:val="00110F84"/>
    <w:rsid w:val="00122043"/>
    <w:rsid w:val="00127421"/>
    <w:rsid w:val="00150F5E"/>
    <w:rsid w:val="00166047"/>
    <w:rsid w:val="00184BE9"/>
    <w:rsid w:val="00196597"/>
    <w:rsid w:val="001C0DC8"/>
    <w:rsid w:val="001C5CD7"/>
    <w:rsid w:val="001C6F29"/>
    <w:rsid w:val="001D4482"/>
    <w:rsid w:val="001D5CA6"/>
    <w:rsid w:val="001D77C1"/>
    <w:rsid w:val="001E0F82"/>
    <w:rsid w:val="001F1A07"/>
    <w:rsid w:val="00224E9B"/>
    <w:rsid w:val="0023212A"/>
    <w:rsid w:val="00233CD9"/>
    <w:rsid w:val="00250080"/>
    <w:rsid w:val="00254B5F"/>
    <w:rsid w:val="00266BEF"/>
    <w:rsid w:val="00273168"/>
    <w:rsid w:val="00284145"/>
    <w:rsid w:val="002910FC"/>
    <w:rsid w:val="002949B3"/>
    <w:rsid w:val="00313570"/>
    <w:rsid w:val="003423B9"/>
    <w:rsid w:val="0034566B"/>
    <w:rsid w:val="003474E0"/>
    <w:rsid w:val="0035142D"/>
    <w:rsid w:val="00355206"/>
    <w:rsid w:val="0037332F"/>
    <w:rsid w:val="00377B1C"/>
    <w:rsid w:val="0038384D"/>
    <w:rsid w:val="003A39F0"/>
    <w:rsid w:val="003C050D"/>
    <w:rsid w:val="003D00F9"/>
    <w:rsid w:val="003D5C3E"/>
    <w:rsid w:val="003E00C0"/>
    <w:rsid w:val="003F3A9E"/>
    <w:rsid w:val="00425493"/>
    <w:rsid w:val="00436316"/>
    <w:rsid w:val="00441BBE"/>
    <w:rsid w:val="0045255D"/>
    <w:rsid w:val="0046684B"/>
    <w:rsid w:val="00473FC2"/>
    <w:rsid w:val="00483868"/>
    <w:rsid w:val="00492B67"/>
    <w:rsid w:val="00496D84"/>
    <w:rsid w:val="004F3A59"/>
    <w:rsid w:val="00524415"/>
    <w:rsid w:val="005245DE"/>
    <w:rsid w:val="00532C82"/>
    <w:rsid w:val="005358DD"/>
    <w:rsid w:val="00550295"/>
    <w:rsid w:val="00564E17"/>
    <w:rsid w:val="00566CAF"/>
    <w:rsid w:val="0057012B"/>
    <w:rsid w:val="005D029D"/>
    <w:rsid w:val="005D75A5"/>
    <w:rsid w:val="005E1D18"/>
    <w:rsid w:val="005F7735"/>
    <w:rsid w:val="006005F1"/>
    <w:rsid w:val="00643E44"/>
    <w:rsid w:val="00651984"/>
    <w:rsid w:val="00655CFC"/>
    <w:rsid w:val="006643DA"/>
    <w:rsid w:val="0069213F"/>
    <w:rsid w:val="00693F9C"/>
    <w:rsid w:val="00696759"/>
    <w:rsid w:val="006A07F0"/>
    <w:rsid w:val="006A46F6"/>
    <w:rsid w:val="006E5173"/>
    <w:rsid w:val="00703801"/>
    <w:rsid w:val="00711832"/>
    <w:rsid w:val="00740594"/>
    <w:rsid w:val="007932BC"/>
    <w:rsid w:val="00795360"/>
    <w:rsid w:val="007A4CB3"/>
    <w:rsid w:val="007B4759"/>
    <w:rsid w:val="007B5045"/>
    <w:rsid w:val="00807F1C"/>
    <w:rsid w:val="008152A8"/>
    <w:rsid w:val="0082417B"/>
    <w:rsid w:val="00833933"/>
    <w:rsid w:val="00842A88"/>
    <w:rsid w:val="00846CC4"/>
    <w:rsid w:val="00862AD5"/>
    <w:rsid w:val="00883CC6"/>
    <w:rsid w:val="0089489C"/>
    <w:rsid w:val="008A752A"/>
    <w:rsid w:val="008B5C72"/>
    <w:rsid w:val="008C18D4"/>
    <w:rsid w:val="008F4B4D"/>
    <w:rsid w:val="008F62B5"/>
    <w:rsid w:val="00913527"/>
    <w:rsid w:val="00920A32"/>
    <w:rsid w:val="00924836"/>
    <w:rsid w:val="00934056"/>
    <w:rsid w:val="00964923"/>
    <w:rsid w:val="009664B7"/>
    <w:rsid w:val="009678E1"/>
    <w:rsid w:val="0099496F"/>
    <w:rsid w:val="0099715A"/>
    <w:rsid w:val="009A3F4D"/>
    <w:rsid w:val="009B431B"/>
    <w:rsid w:val="009D146B"/>
    <w:rsid w:val="009E0CC4"/>
    <w:rsid w:val="009E1DFA"/>
    <w:rsid w:val="009E7C5B"/>
    <w:rsid w:val="00A51309"/>
    <w:rsid w:val="00A551B4"/>
    <w:rsid w:val="00A64E79"/>
    <w:rsid w:val="00A6565D"/>
    <w:rsid w:val="00A85A20"/>
    <w:rsid w:val="00A90D35"/>
    <w:rsid w:val="00A92A62"/>
    <w:rsid w:val="00AA2D77"/>
    <w:rsid w:val="00AA5986"/>
    <w:rsid w:val="00AB1C88"/>
    <w:rsid w:val="00AB3556"/>
    <w:rsid w:val="00AC6083"/>
    <w:rsid w:val="00AD3D2C"/>
    <w:rsid w:val="00AD407F"/>
    <w:rsid w:val="00AE430A"/>
    <w:rsid w:val="00B12921"/>
    <w:rsid w:val="00B240FB"/>
    <w:rsid w:val="00B55E4E"/>
    <w:rsid w:val="00B75288"/>
    <w:rsid w:val="00B903F4"/>
    <w:rsid w:val="00BA2A8F"/>
    <w:rsid w:val="00BE7695"/>
    <w:rsid w:val="00BF20DD"/>
    <w:rsid w:val="00C07D83"/>
    <w:rsid w:val="00C157C3"/>
    <w:rsid w:val="00C264DE"/>
    <w:rsid w:val="00C56181"/>
    <w:rsid w:val="00C5637B"/>
    <w:rsid w:val="00C65870"/>
    <w:rsid w:val="00C8023B"/>
    <w:rsid w:val="00C93370"/>
    <w:rsid w:val="00CD1D2C"/>
    <w:rsid w:val="00CD40EB"/>
    <w:rsid w:val="00CD4591"/>
    <w:rsid w:val="00CD7BC0"/>
    <w:rsid w:val="00CE23E6"/>
    <w:rsid w:val="00CF4990"/>
    <w:rsid w:val="00D04CD3"/>
    <w:rsid w:val="00D05093"/>
    <w:rsid w:val="00D07C31"/>
    <w:rsid w:val="00D20DC5"/>
    <w:rsid w:val="00D329C5"/>
    <w:rsid w:val="00D4120B"/>
    <w:rsid w:val="00D420F0"/>
    <w:rsid w:val="00D526AB"/>
    <w:rsid w:val="00D67709"/>
    <w:rsid w:val="00DA23F8"/>
    <w:rsid w:val="00DB3408"/>
    <w:rsid w:val="00DE0C60"/>
    <w:rsid w:val="00DE5268"/>
    <w:rsid w:val="00DE7247"/>
    <w:rsid w:val="00DE793A"/>
    <w:rsid w:val="00E12FB0"/>
    <w:rsid w:val="00E27A04"/>
    <w:rsid w:val="00E41758"/>
    <w:rsid w:val="00E466C4"/>
    <w:rsid w:val="00E47A15"/>
    <w:rsid w:val="00E50DE3"/>
    <w:rsid w:val="00E524C9"/>
    <w:rsid w:val="00E73B2E"/>
    <w:rsid w:val="00E958F9"/>
    <w:rsid w:val="00EA2E94"/>
    <w:rsid w:val="00EA324A"/>
    <w:rsid w:val="00EB1C71"/>
    <w:rsid w:val="00EC2A78"/>
    <w:rsid w:val="00EE2366"/>
    <w:rsid w:val="00F0006A"/>
    <w:rsid w:val="00F0165B"/>
    <w:rsid w:val="00F2593F"/>
    <w:rsid w:val="00F267E2"/>
    <w:rsid w:val="00F44A64"/>
    <w:rsid w:val="00F4587A"/>
    <w:rsid w:val="00F50EB1"/>
    <w:rsid w:val="00F5375F"/>
    <w:rsid w:val="00F815B3"/>
    <w:rsid w:val="00FA7621"/>
    <w:rsid w:val="00FC7484"/>
    <w:rsid w:val="00FF20EB"/>
    <w:rsid w:val="00FF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4DE8F0"/>
  <w15:chartTrackingRefBased/>
  <w15:docId w15:val="{9A10BE7F-D6CB-4EB8-9494-8775459AC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958F9"/>
    <w:pPr>
      <w:spacing w:after="0"/>
    </w:pPr>
    <w:rPr>
      <w:rFonts w:cs="Times New Roman"/>
      <w:sz w:val="18"/>
      <w:szCs w:val="20"/>
      <w:lang w:val="nl-NL" w:eastAsia="nl-BE"/>
    </w:rPr>
  </w:style>
  <w:style w:type="paragraph" w:styleId="Kop1">
    <w:name w:val="heading 1"/>
    <w:basedOn w:val="Standaard"/>
    <w:next w:val="Standaard"/>
    <w:link w:val="Kop1Char"/>
    <w:qFormat/>
    <w:rsid w:val="00266BEF"/>
    <w:pPr>
      <w:keepNext/>
      <w:outlineLvl w:val="0"/>
    </w:pPr>
    <w:rPr>
      <w:rFonts w:cs="Arial"/>
      <w:b/>
      <w:bCs/>
      <w:color w:val="1E64C8"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66BEF"/>
    <w:pPr>
      <w:keepNext/>
      <w:keepLines/>
      <w:spacing w:before="40"/>
      <w:outlineLvl w:val="1"/>
    </w:pPr>
    <w:rPr>
      <w:rFonts w:eastAsiaTheme="majorEastAsia" w:cstheme="majorBidi"/>
      <w:color w:val="1E64C8"/>
      <w:sz w:val="24"/>
      <w:szCs w:val="26"/>
    </w:rPr>
  </w:style>
  <w:style w:type="paragraph" w:styleId="Kop3">
    <w:name w:val="heading 3"/>
    <w:basedOn w:val="Standaard"/>
    <w:next w:val="Standaard"/>
    <w:link w:val="Kop3Char"/>
    <w:qFormat/>
    <w:rsid w:val="00566CAF"/>
    <w:pPr>
      <w:keepNext/>
      <w:spacing w:after="120"/>
      <w:outlineLvl w:val="2"/>
    </w:pPr>
    <w:rPr>
      <w:b/>
      <w:snapToGrid w:val="0"/>
      <w:sz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441BB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64A95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unhideWhenUsed/>
    <w:rsid w:val="00A64E79"/>
    <w:pPr>
      <w:tabs>
        <w:tab w:val="left" w:pos="1710"/>
        <w:tab w:val="right" w:pos="4820"/>
      </w:tabs>
      <w:jc w:val="right"/>
    </w:pPr>
  </w:style>
  <w:style w:type="character" w:customStyle="1" w:styleId="VoettekstChar">
    <w:name w:val="Voettekst Char"/>
    <w:basedOn w:val="Standaardalinea-lettertype"/>
    <w:link w:val="Voettekst"/>
    <w:uiPriority w:val="99"/>
    <w:rsid w:val="00A64E79"/>
    <w:rPr>
      <w:rFonts w:cs="Times New Roman"/>
      <w:sz w:val="18"/>
      <w:szCs w:val="20"/>
      <w:lang w:val="nl-NL" w:eastAsia="nl-BE"/>
    </w:rPr>
  </w:style>
  <w:style w:type="character" w:customStyle="1" w:styleId="Kop1Char">
    <w:name w:val="Kop 1 Char"/>
    <w:basedOn w:val="Standaardalinea-lettertype"/>
    <w:link w:val="Kop1"/>
    <w:rsid w:val="00266BEF"/>
    <w:rPr>
      <w:rFonts w:ascii="Arial" w:eastAsia="Times New Roman" w:hAnsi="Arial" w:cs="Arial"/>
      <w:b/>
      <w:bCs/>
      <w:color w:val="1E64C8"/>
      <w:kern w:val="32"/>
      <w:sz w:val="32"/>
      <w:szCs w:val="32"/>
      <w:lang w:val="nl-NL" w:eastAsia="nl-BE"/>
    </w:rPr>
  </w:style>
  <w:style w:type="character" w:customStyle="1" w:styleId="Kop2Char">
    <w:name w:val="Kop 2 Char"/>
    <w:basedOn w:val="Standaardalinea-lettertype"/>
    <w:link w:val="Kop2"/>
    <w:uiPriority w:val="9"/>
    <w:rsid w:val="00266BEF"/>
    <w:rPr>
      <w:rFonts w:ascii="Arial" w:eastAsiaTheme="majorEastAsia" w:hAnsi="Arial" w:cstheme="majorBidi"/>
      <w:color w:val="1E64C8"/>
      <w:sz w:val="24"/>
      <w:szCs w:val="26"/>
      <w:lang w:val="nl-NL" w:eastAsia="nl-BE"/>
    </w:rPr>
  </w:style>
  <w:style w:type="character" w:customStyle="1" w:styleId="Kop3Char">
    <w:name w:val="Kop 3 Char"/>
    <w:basedOn w:val="Standaardalinea-lettertype"/>
    <w:link w:val="Kop3"/>
    <w:rsid w:val="00566CAF"/>
    <w:rPr>
      <w:rFonts w:cs="Times New Roman"/>
      <w:b/>
      <w:snapToGrid w:val="0"/>
      <w:sz w:val="24"/>
      <w:szCs w:val="20"/>
      <w:lang w:val="nl-NL" w:eastAsia="nl-BE"/>
    </w:rPr>
  </w:style>
  <w:style w:type="paragraph" w:styleId="Geenafstand">
    <w:name w:val="No Spacing"/>
    <w:uiPriority w:val="1"/>
    <w:qFormat/>
    <w:rsid w:val="000F3C51"/>
    <w:pPr>
      <w:spacing w:after="0" w:line="240" w:lineRule="auto"/>
    </w:pPr>
    <w:rPr>
      <w:rFonts w:ascii="Arial" w:hAnsi="Arial" w:cs="Times New Roman"/>
      <w:sz w:val="18"/>
      <w:szCs w:val="20"/>
      <w:lang w:val="nl-NL" w:eastAsia="nl-BE"/>
    </w:rPr>
  </w:style>
  <w:style w:type="paragraph" w:styleId="Lijstalinea">
    <w:name w:val="List Paragraph"/>
    <w:basedOn w:val="Standaard"/>
    <w:uiPriority w:val="34"/>
    <w:qFormat/>
    <w:rsid w:val="000F3C51"/>
    <w:pPr>
      <w:ind w:left="720"/>
      <w:contextualSpacing/>
    </w:pPr>
  </w:style>
  <w:style w:type="paragraph" w:customStyle="1" w:styleId="Turnhoutbodytekst">
    <w:name w:val="Turnhout_bodytekst"/>
    <w:basedOn w:val="Standaard"/>
    <w:qFormat/>
    <w:rsid w:val="00A51309"/>
    <w:pPr>
      <w:spacing w:line="324" w:lineRule="auto"/>
    </w:pPr>
    <w:rPr>
      <w:szCs w:val="19"/>
      <w:lang w:val="nl-BE"/>
    </w:rPr>
  </w:style>
  <w:style w:type="paragraph" w:styleId="Koptekst">
    <w:name w:val="header"/>
    <w:basedOn w:val="Voettekst"/>
    <w:link w:val="KoptekstChar"/>
    <w:uiPriority w:val="99"/>
    <w:unhideWhenUsed/>
    <w:rsid w:val="00A64E79"/>
    <w:pPr>
      <w:tabs>
        <w:tab w:val="center" w:pos="482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64E79"/>
    <w:rPr>
      <w:rFonts w:cs="Times New Roman"/>
      <w:sz w:val="18"/>
      <w:szCs w:val="20"/>
      <w:lang w:val="nl-NL" w:eastAsia="nl-BE"/>
    </w:rPr>
  </w:style>
  <w:style w:type="table" w:styleId="Tabelraster">
    <w:name w:val="Table Grid"/>
    <w:basedOn w:val="Standaardtabel"/>
    <w:uiPriority w:val="39"/>
    <w:rsid w:val="00110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urnhoutkleinetekst">
    <w:name w:val="Turnhout_kleine_tekst"/>
    <w:basedOn w:val="Turnhoutbodytekst"/>
    <w:qFormat/>
    <w:rsid w:val="00D05093"/>
    <w:pPr>
      <w:framePr w:hSpace="142" w:wrap="around" w:vAnchor="page" w:hAnchor="page" w:y="1"/>
      <w:spacing w:line="288" w:lineRule="auto"/>
      <w:suppressOverlap/>
    </w:pPr>
    <w:rPr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CF4990"/>
    <w:rPr>
      <w:color w:val="808080"/>
    </w:rPr>
  </w:style>
  <w:style w:type="paragraph" w:customStyle="1" w:styleId="Turnhoutbodytekstvet">
    <w:name w:val="Turnhout_bodytekst_vet"/>
    <w:basedOn w:val="Turnhoutbodytekst"/>
    <w:qFormat/>
    <w:rsid w:val="006643DA"/>
    <w:rPr>
      <w:b/>
      <w:bCs/>
    </w:rPr>
  </w:style>
  <w:style w:type="character" w:styleId="Titelvanboek">
    <w:name w:val="Book Title"/>
    <w:basedOn w:val="Standaardalinea-lettertype"/>
    <w:uiPriority w:val="33"/>
    <w:qFormat/>
    <w:rsid w:val="006643DA"/>
    <w:rPr>
      <w:b/>
      <w:bCs/>
      <w:i/>
      <w:iCs/>
      <w:spacing w:val="5"/>
    </w:rPr>
  </w:style>
  <w:style w:type="character" w:styleId="Intensieveverwijzing">
    <w:name w:val="Intense Reference"/>
    <w:basedOn w:val="Standaardalinea-lettertype"/>
    <w:uiPriority w:val="32"/>
    <w:qFormat/>
    <w:rsid w:val="00441BBE"/>
    <w:rPr>
      <w:b/>
      <w:bCs/>
      <w:smallCaps/>
      <w:color w:val="1E64C8" w:themeColor="accent1"/>
      <w:spacing w:val="5"/>
    </w:rPr>
  </w:style>
  <w:style w:type="character" w:styleId="Subtieleverwijzing">
    <w:name w:val="Subtle Reference"/>
    <w:basedOn w:val="Standaardalinea-lettertype"/>
    <w:uiPriority w:val="31"/>
    <w:qFormat/>
    <w:rsid w:val="00441BBE"/>
    <w:rPr>
      <w:rFonts w:asciiTheme="majorHAnsi" w:hAnsiTheme="majorHAnsi"/>
      <w:smallCaps/>
      <w:color w:val="5A5A5A" w:themeColor="text1" w:themeTint="A5"/>
      <w:sz w:val="18"/>
    </w:rPr>
  </w:style>
  <w:style w:type="character" w:styleId="Zwaar">
    <w:name w:val="Strong"/>
    <w:basedOn w:val="Standaardalinea-lettertype"/>
    <w:uiPriority w:val="22"/>
    <w:qFormat/>
    <w:rsid w:val="00441BBE"/>
    <w:rPr>
      <w:b/>
      <w:bCs/>
    </w:rPr>
  </w:style>
  <w:style w:type="character" w:styleId="Intensievebenadrukking">
    <w:name w:val="Intense Emphasis"/>
    <w:basedOn w:val="Standaardalinea-lettertype"/>
    <w:uiPriority w:val="21"/>
    <w:qFormat/>
    <w:rsid w:val="00441BBE"/>
    <w:rPr>
      <w:i/>
      <w:iCs/>
      <w:color w:val="1E64C8" w:themeColor="accent1"/>
    </w:rPr>
  </w:style>
  <w:style w:type="paragraph" w:styleId="Citaat">
    <w:name w:val="Quote"/>
    <w:basedOn w:val="Standaard"/>
    <w:next w:val="Standaard"/>
    <w:link w:val="CitaatChar"/>
    <w:uiPriority w:val="29"/>
    <w:qFormat/>
    <w:rsid w:val="00441BB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441BBE"/>
    <w:rPr>
      <w:rFonts w:cs="Times New Roman"/>
      <w:i/>
      <w:iCs/>
      <w:color w:val="404040" w:themeColor="text1" w:themeTint="BF"/>
      <w:sz w:val="19"/>
      <w:szCs w:val="20"/>
      <w:lang w:val="nl-NL" w:eastAsia="nl-BE"/>
    </w:rPr>
  </w:style>
  <w:style w:type="paragraph" w:styleId="Duidelijkcitaat">
    <w:name w:val="Intense Quote"/>
    <w:basedOn w:val="Standaard"/>
    <w:next w:val="Standaard"/>
    <w:link w:val="DuidelijkcitaatChar"/>
    <w:uiPriority w:val="30"/>
    <w:rsid w:val="00441BBE"/>
    <w:pPr>
      <w:pBdr>
        <w:top w:val="single" w:sz="4" w:space="10" w:color="1E64C8" w:themeColor="accent1"/>
        <w:bottom w:val="single" w:sz="4" w:space="10" w:color="1E64C8" w:themeColor="accent1"/>
      </w:pBdr>
      <w:spacing w:before="360" w:after="360"/>
      <w:ind w:left="864" w:right="864"/>
      <w:jc w:val="center"/>
    </w:pPr>
    <w:rPr>
      <w:i/>
      <w:iCs/>
      <w:color w:val="1E64C8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441BBE"/>
    <w:rPr>
      <w:rFonts w:cs="Times New Roman"/>
      <w:i/>
      <w:iCs/>
      <w:color w:val="1E64C8" w:themeColor="accent1"/>
      <w:sz w:val="19"/>
      <w:szCs w:val="20"/>
      <w:lang w:val="nl-NL" w:eastAsia="nl-BE"/>
    </w:rPr>
  </w:style>
  <w:style w:type="character" w:styleId="Nadruk">
    <w:name w:val="Emphasis"/>
    <w:basedOn w:val="Standaardalinea-lettertype"/>
    <w:uiPriority w:val="20"/>
    <w:qFormat/>
    <w:rsid w:val="00441BBE"/>
    <w:rPr>
      <w:i/>
      <w:iCs/>
    </w:rPr>
  </w:style>
  <w:style w:type="character" w:styleId="Subtielebenadrukking">
    <w:name w:val="Subtle Emphasis"/>
    <w:basedOn w:val="Standaardalinea-lettertype"/>
    <w:uiPriority w:val="19"/>
    <w:qFormat/>
    <w:rsid w:val="00441BBE"/>
    <w:rPr>
      <w:i/>
      <w:iCs/>
      <w:color w:val="404040" w:themeColor="text1" w:themeTint="BF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441BBE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41BBE"/>
    <w:rPr>
      <w:rFonts w:eastAsiaTheme="minorEastAsia"/>
      <w:color w:val="5A5A5A" w:themeColor="text1" w:themeTint="A5"/>
      <w:spacing w:val="15"/>
      <w:lang w:val="nl-NL" w:eastAsia="nl-BE"/>
    </w:rPr>
  </w:style>
  <w:style w:type="paragraph" w:styleId="Titel">
    <w:name w:val="Title"/>
    <w:basedOn w:val="Standaard"/>
    <w:next w:val="Standaard"/>
    <w:link w:val="TitelChar"/>
    <w:uiPriority w:val="10"/>
    <w:qFormat/>
    <w:rsid w:val="00441BBE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441BBE"/>
    <w:rPr>
      <w:rFonts w:asciiTheme="majorHAnsi" w:eastAsiaTheme="majorEastAsia" w:hAnsiTheme="majorHAnsi" w:cstheme="majorBidi"/>
      <w:spacing w:val="-10"/>
      <w:kern w:val="28"/>
      <w:sz w:val="56"/>
      <w:szCs w:val="56"/>
      <w:lang w:val="nl-NL" w:eastAsia="nl-BE"/>
    </w:rPr>
  </w:style>
  <w:style w:type="character" w:customStyle="1" w:styleId="Kop4Char">
    <w:name w:val="Kop 4 Char"/>
    <w:basedOn w:val="Standaardalinea-lettertype"/>
    <w:link w:val="Kop4"/>
    <w:uiPriority w:val="9"/>
    <w:rsid w:val="00441BBE"/>
    <w:rPr>
      <w:rFonts w:asciiTheme="majorHAnsi" w:eastAsiaTheme="majorEastAsia" w:hAnsiTheme="majorHAnsi" w:cstheme="majorBidi"/>
      <w:i/>
      <w:iCs/>
      <w:color w:val="164A95" w:themeColor="accent1" w:themeShade="BF"/>
      <w:sz w:val="19"/>
      <w:szCs w:val="20"/>
      <w:lang w:val="nl-NL" w:eastAsia="nl-BE"/>
    </w:rPr>
  </w:style>
  <w:style w:type="paragraph" w:customStyle="1" w:styleId="TurnhoutDienstnaam">
    <w:name w:val="Turnhout_Dienstnaam"/>
    <w:basedOn w:val="Kop3"/>
    <w:qFormat/>
    <w:rsid w:val="003A39F0"/>
    <w:pPr>
      <w:framePr w:hSpace="142" w:wrap="around" w:vAnchor="page" w:hAnchor="page" w:y="1"/>
      <w:spacing w:line="240" w:lineRule="auto"/>
      <w:suppressOverlap/>
    </w:pPr>
  </w:style>
  <w:style w:type="paragraph" w:customStyle="1" w:styleId="TurnhoutAdresvak">
    <w:name w:val="Turnhout_Adresvak"/>
    <w:basedOn w:val="Turnhoutbodytekst"/>
    <w:qFormat/>
    <w:rsid w:val="00F815B3"/>
    <w:pPr>
      <w:framePr w:hSpace="142" w:wrap="around" w:vAnchor="page" w:hAnchor="page" w:y="1"/>
      <w:suppressOverlap/>
    </w:pPr>
    <w:rPr>
      <w:rFonts w:ascii="Arial" w:hAnsi="Arial" w:cs="Arial"/>
      <w:szCs w:val="18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3423B9"/>
    <w:pPr>
      <w:spacing w:line="240" w:lineRule="auto"/>
    </w:pPr>
    <w:rPr>
      <w:rFonts w:ascii="Trebuchet MS" w:eastAsiaTheme="minorHAnsi" w:hAnsi="Trebuchet MS" w:cstheme="minorBidi"/>
      <w:sz w:val="20"/>
      <w:lang w:val="nl-BE" w:eastAsia="en-US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3423B9"/>
    <w:rPr>
      <w:rFonts w:ascii="Trebuchet MS" w:eastAsiaTheme="minorHAnsi" w:hAnsi="Trebuchet MS"/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3423B9"/>
    <w:rPr>
      <w:vertAlign w:val="superscript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423B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3423B9"/>
    <w:pPr>
      <w:spacing w:line="240" w:lineRule="auto"/>
    </w:pPr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3423B9"/>
    <w:rPr>
      <w:rFonts w:cs="Times New Roman"/>
      <w:sz w:val="20"/>
      <w:szCs w:val="20"/>
      <w:lang w:val="nl-NL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3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uy\Downloads\sjabloon-word_algemeen_basisbrief_tekst_op_briefpapi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2F400244D04458AA160FBA369CF2C4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68CB16D-EC4D-4FED-B526-DB350C01546F}"/>
      </w:docPartPr>
      <w:docPartBody>
        <w:p w:rsidR="00402E48" w:rsidRDefault="00402E48">
          <w:pPr>
            <w:pStyle w:val="B2F400244D04458AA160FBA369CF2C47"/>
          </w:pPr>
          <w:r w:rsidRPr="00FF6067">
            <w:rPr>
              <w:rStyle w:val="Tekstvantijdelijkeaanduiding"/>
            </w:rPr>
            <w:t>Ki</w:t>
          </w:r>
          <w:r>
            <w:rPr>
              <w:rStyle w:val="Tekstvantijdelijkeaanduiding"/>
            </w:rPr>
            <w:t>es</w:t>
          </w:r>
          <w:r w:rsidRPr="00FF6067">
            <w:rPr>
              <w:rStyle w:val="Tekstvantijdelijkeaanduiding"/>
            </w:rPr>
            <w:t xml:space="preserve"> een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 Hew">
    <w:altName w:val="Calibri"/>
    <w:charset w:val="00"/>
    <w:family w:val="auto"/>
    <w:pitch w:val="variable"/>
    <w:sig w:usb0="A000002F" w:usb1="500160FB" w:usb2="0000001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E48"/>
    <w:rsid w:val="00402E48"/>
    <w:rsid w:val="0094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B2F400244D04458AA160FBA369CF2C47">
    <w:name w:val="B2F400244D04458AA160FBA369CF2C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Turnhout_huisstijl">
      <a:dk1>
        <a:srgbClr val="000000"/>
      </a:dk1>
      <a:lt1>
        <a:srgbClr val="FFFFFF"/>
      </a:lt1>
      <a:dk2>
        <a:srgbClr val="1E64C8"/>
      </a:dk2>
      <a:lt2>
        <a:srgbClr val="A9D8E0"/>
      </a:lt2>
      <a:accent1>
        <a:srgbClr val="1E64C8"/>
      </a:accent1>
      <a:accent2>
        <a:srgbClr val="A9D8E0"/>
      </a:accent2>
      <a:accent3>
        <a:srgbClr val="000000"/>
      </a:accent3>
      <a:accent4>
        <a:srgbClr val="1E64C8"/>
      </a:accent4>
      <a:accent5>
        <a:srgbClr val="A9D8E0"/>
      </a:accent5>
      <a:accent6>
        <a:srgbClr val="000000"/>
      </a:accent6>
      <a:hlink>
        <a:srgbClr val="000000"/>
      </a:hlink>
      <a:folHlink>
        <a:srgbClr val="000000"/>
      </a:folHlink>
    </a:clrScheme>
    <a:fontScheme name="Turnhout_huisstij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E6FDFA35933F479975B20720C22BF0" ma:contentTypeVersion="9" ma:contentTypeDescription="Een nieuw document maken." ma:contentTypeScope="" ma:versionID="c4b7939e61c110c45e46915c2475af04">
  <xsd:schema xmlns:xsd="http://www.w3.org/2001/XMLSchema" xmlns:xs="http://www.w3.org/2001/XMLSchema" xmlns:p="http://schemas.microsoft.com/office/2006/metadata/properties" xmlns:ns2="ca6614a5-ecbb-4830-92a3-a902bef82a37" targetNamespace="http://schemas.microsoft.com/office/2006/metadata/properties" ma:root="true" ma:fieldsID="01c58ae34a0f01011e2adf473b38a4e5" ns2:_="">
    <xsd:import namespace="ca6614a5-ecbb-4830-92a3-a902bef82a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6614a5-ecbb-4830-92a3-a902bef82a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3D0CEF-E198-4F39-ADE8-7F6EB9C20E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B79C07-AE46-4F15-9655-D21869730B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4A64F4E-3016-4F5D-AFC4-85A13E875CC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65D0588-E6C3-4E78-8A13-F537F8AFD1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6614a5-ecbb-4830-92a3-a902bef82a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sjabloon-word_algemeen_basisbrief_tekst_op_briefpapier.dotx</Template>
  <TotalTime>1</TotalTime>
  <Pages>2</Pages>
  <Words>468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NUYENS Ann</dc:creator>
  <cp:keywords/>
  <dc:description/>
  <cp:lastModifiedBy>MS_OFF2019_106@outlook.com</cp:lastModifiedBy>
  <cp:revision>2</cp:revision>
  <cp:lastPrinted>2020-12-14T15:29:00Z</cp:lastPrinted>
  <dcterms:created xsi:type="dcterms:W3CDTF">2022-01-14T13:36:00Z</dcterms:created>
  <dcterms:modified xsi:type="dcterms:W3CDTF">2022-01-14T13:36:00Z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0x01010021E6FDFA35933F479975B20720C22BF0</vt:lpwstr>
  </property>
</Properties>
</file>